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55B" w:rsidRDefault="0058655B" w:rsidP="0058655B">
      <w:pPr>
        <w:shd w:val="clear" w:color="auto" w:fill="FFFFFF"/>
        <w:jc w:val="center"/>
        <w:rPr>
          <w:color w:val="000000"/>
          <w:w w:val="135"/>
        </w:rPr>
      </w:pPr>
      <w:r>
        <w:rPr>
          <w:noProof/>
          <w:color w:val="000000"/>
          <w:w w:val="135"/>
        </w:rPr>
        <w:drawing>
          <wp:inline distT="0" distB="0" distL="0" distR="0">
            <wp:extent cx="771525" cy="771525"/>
            <wp:effectExtent l="19050" t="0" r="9525" b="0"/>
            <wp:docPr id="1" name="Рисунок 1" descr="лесколов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есколово_герб"/>
                    <pic:cNvPicPr>
                      <a:picLocks noChangeAspect="1" noChangeArrowheads="1"/>
                    </pic:cNvPicPr>
                  </pic:nvPicPr>
                  <pic:blipFill>
                    <a:blip r:embed="rId7" cstate="print"/>
                    <a:srcRect/>
                    <a:stretch>
                      <a:fillRect/>
                    </a:stretch>
                  </pic:blipFill>
                  <pic:spPr bwMode="auto">
                    <a:xfrm>
                      <a:off x="0" y="0"/>
                      <a:ext cx="771525" cy="771525"/>
                    </a:xfrm>
                    <a:prstGeom prst="rect">
                      <a:avLst/>
                    </a:prstGeom>
                    <a:noFill/>
                    <a:ln w="9525">
                      <a:noFill/>
                      <a:miter lim="800000"/>
                      <a:headEnd/>
                      <a:tailEnd/>
                    </a:ln>
                  </pic:spPr>
                </pic:pic>
              </a:graphicData>
            </a:graphic>
          </wp:inline>
        </w:drawing>
      </w:r>
      <w:r>
        <w:rPr>
          <w:color w:val="000000"/>
          <w:w w:val="135"/>
        </w:rPr>
        <w:t xml:space="preserve"> </w:t>
      </w:r>
    </w:p>
    <w:p w:rsidR="0058655B" w:rsidRDefault="0058655B" w:rsidP="0058655B">
      <w:pPr>
        <w:shd w:val="clear" w:color="auto" w:fill="FFFFFF"/>
        <w:ind w:left="62"/>
        <w:jc w:val="center"/>
        <w:rPr>
          <w:color w:val="000000"/>
          <w:w w:val="135"/>
        </w:rPr>
      </w:pPr>
      <w:r>
        <w:rPr>
          <w:color w:val="000000"/>
          <w:w w:val="135"/>
        </w:rPr>
        <w:t>Муниципальное образование</w:t>
      </w:r>
    </w:p>
    <w:p w:rsidR="0058655B" w:rsidRDefault="0058655B" w:rsidP="0058655B">
      <w:pPr>
        <w:shd w:val="clear" w:color="auto" w:fill="FFFFFF"/>
        <w:tabs>
          <w:tab w:val="left" w:pos="5370"/>
        </w:tabs>
        <w:ind w:left="62"/>
        <w:rPr>
          <w:b/>
          <w:color w:val="000000"/>
          <w:w w:val="135"/>
        </w:rPr>
      </w:pPr>
      <w:r>
        <w:rPr>
          <w:b/>
          <w:color w:val="000000"/>
          <w:w w:val="135"/>
        </w:rPr>
        <w:tab/>
      </w:r>
    </w:p>
    <w:p w:rsidR="0058655B" w:rsidRDefault="0058655B" w:rsidP="0058655B">
      <w:pPr>
        <w:shd w:val="clear" w:color="auto" w:fill="FFFFFF"/>
        <w:ind w:left="62"/>
        <w:jc w:val="center"/>
        <w:rPr>
          <w:b/>
          <w:color w:val="000000"/>
          <w:w w:val="135"/>
        </w:rPr>
      </w:pPr>
      <w:r>
        <w:rPr>
          <w:b/>
          <w:color w:val="000000"/>
          <w:w w:val="135"/>
        </w:rPr>
        <w:t>«ЛЕСКОЛОВСКОЕ СЕЛЬСКОЕ ПОСЕЛЕНИЕ»</w:t>
      </w:r>
    </w:p>
    <w:p w:rsidR="0058655B" w:rsidRDefault="0058655B" w:rsidP="0058655B">
      <w:pPr>
        <w:shd w:val="clear" w:color="auto" w:fill="FFFFFF"/>
        <w:ind w:left="62"/>
        <w:jc w:val="center"/>
        <w:rPr>
          <w:b/>
          <w:color w:val="000000"/>
          <w:w w:val="135"/>
        </w:rPr>
      </w:pPr>
    </w:p>
    <w:p w:rsidR="0058655B" w:rsidRDefault="0058655B" w:rsidP="0058655B">
      <w:pPr>
        <w:shd w:val="clear" w:color="auto" w:fill="FFFFFF"/>
        <w:ind w:left="62"/>
        <w:jc w:val="center"/>
        <w:rPr>
          <w:color w:val="000000"/>
          <w:w w:val="135"/>
        </w:rPr>
      </w:pPr>
      <w:r>
        <w:rPr>
          <w:color w:val="000000"/>
          <w:w w:val="135"/>
        </w:rPr>
        <w:t>Всеволожского муниципального района Ленинградской области</w:t>
      </w:r>
    </w:p>
    <w:p w:rsidR="0058655B" w:rsidRDefault="0058655B" w:rsidP="0058655B">
      <w:pPr>
        <w:shd w:val="clear" w:color="auto" w:fill="FFFFFF"/>
        <w:ind w:left="62"/>
        <w:jc w:val="center"/>
        <w:rPr>
          <w:color w:val="000000"/>
          <w:w w:val="135"/>
        </w:rPr>
      </w:pPr>
    </w:p>
    <w:p w:rsidR="0058655B" w:rsidRDefault="0058655B" w:rsidP="0058655B">
      <w:pPr>
        <w:shd w:val="clear" w:color="auto" w:fill="FFFFFF"/>
        <w:ind w:left="62"/>
        <w:jc w:val="center"/>
        <w:rPr>
          <w:color w:val="000000"/>
          <w:w w:val="135"/>
        </w:rPr>
      </w:pPr>
      <w:r>
        <w:rPr>
          <w:color w:val="000000"/>
          <w:w w:val="135"/>
        </w:rPr>
        <w:t>АДМИНИСТРАЦИЯ</w:t>
      </w:r>
    </w:p>
    <w:p w:rsidR="0058655B" w:rsidRDefault="0058655B" w:rsidP="0058655B">
      <w:pPr>
        <w:shd w:val="clear" w:color="auto" w:fill="FFFFFF"/>
        <w:ind w:left="62"/>
        <w:jc w:val="center"/>
        <w:rPr>
          <w:color w:val="000000"/>
          <w:w w:val="135"/>
        </w:rPr>
      </w:pPr>
    </w:p>
    <w:p w:rsidR="0058655B" w:rsidRDefault="0058655B" w:rsidP="0058655B">
      <w:pPr>
        <w:shd w:val="clear" w:color="auto" w:fill="FFFFFF"/>
        <w:ind w:left="62"/>
        <w:jc w:val="center"/>
        <w:rPr>
          <w:b/>
          <w:color w:val="000000"/>
          <w:w w:val="135"/>
        </w:rPr>
      </w:pPr>
      <w:proofErr w:type="gramStart"/>
      <w:r>
        <w:rPr>
          <w:b/>
          <w:color w:val="000000"/>
          <w:w w:val="135"/>
        </w:rPr>
        <w:t>П</w:t>
      </w:r>
      <w:proofErr w:type="gramEnd"/>
      <w:r>
        <w:rPr>
          <w:b/>
          <w:color w:val="000000"/>
          <w:w w:val="135"/>
        </w:rPr>
        <w:t xml:space="preserve"> О С Т А Н О В Л Е Н И Е</w:t>
      </w:r>
    </w:p>
    <w:p w:rsidR="0058655B" w:rsidRDefault="0058655B" w:rsidP="0058655B">
      <w:pPr>
        <w:shd w:val="clear" w:color="auto" w:fill="FFFFFF"/>
        <w:ind w:left="62"/>
        <w:jc w:val="center"/>
        <w:rPr>
          <w:b/>
          <w:color w:val="000000"/>
          <w:w w:val="135"/>
        </w:rPr>
      </w:pPr>
    </w:p>
    <w:p w:rsidR="0058655B" w:rsidRDefault="0058655B" w:rsidP="0058655B">
      <w:pPr>
        <w:shd w:val="clear" w:color="auto" w:fill="FFFFFF"/>
        <w:ind w:left="62"/>
        <w:jc w:val="center"/>
        <w:rPr>
          <w:b/>
          <w:color w:val="000000"/>
          <w:w w:val="135"/>
        </w:rPr>
      </w:pPr>
    </w:p>
    <w:p w:rsidR="0058655B" w:rsidRDefault="00BA79EF" w:rsidP="00BA79EF">
      <w:pPr>
        <w:shd w:val="clear" w:color="auto" w:fill="FFFFFF"/>
        <w:rPr>
          <w:color w:val="000000"/>
          <w:w w:val="135"/>
        </w:rPr>
      </w:pPr>
      <w:r>
        <w:rPr>
          <w:color w:val="000000"/>
          <w:w w:val="135"/>
        </w:rPr>
        <w:t xml:space="preserve">   </w:t>
      </w:r>
      <w:r w:rsidR="00E12B92">
        <w:rPr>
          <w:color w:val="000000"/>
          <w:w w:val="135"/>
          <w:u w:val="single"/>
        </w:rPr>
        <w:t>27.09.2017 г.</w:t>
      </w:r>
      <w:r w:rsidR="0058655B">
        <w:rPr>
          <w:color w:val="000000"/>
          <w:w w:val="135"/>
        </w:rPr>
        <w:t xml:space="preserve"> </w:t>
      </w:r>
    </w:p>
    <w:p w:rsidR="0058655B" w:rsidRPr="00E12B92" w:rsidRDefault="0058655B" w:rsidP="0058655B">
      <w:pPr>
        <w:shd w:val="clear" w:color="auto" w:fill="FFFFFF"/>
        <w:ind w:left="62"/>
        <w:rPr>
          <w:color w:val="000000"/>
          <w:w w:val="135"/>
          <w:u w:val="single"/>
        </w:rPr>
      </w:pPr>
      <w:proofErr w:type="spellStart"/>
      <w:r>
        <w:rPr>
          <w:color w:val="000000"/>
          <w:w w:val="135"/>
        </w:rPr>
        <w:t>дер.В.Осельки</w:t>
      </w:r>
      <w:proofErr w:type="spellEnd"/>
      <w:r>
        <w:rPr>
          <w:color w:val="000000"/>
          <w:w w:val="135"/>
        </w:rPr>
        <w:tab/>
      </w:r>
      <w:r>
        <w:rPr>
          <w:color w:val="000000"/>
          <w:w w:val="135"/>
        </w:rPr>
        <w:tab/>
      </w:r>
      <w:r>
        <w:rPr>
          <w:color w:val="000000"/>
          <w:w w:val="135"/>
        </w:rPr>
        <w:tab/>
      </w:r>
      <w:r>
        <w:rPr>
          <w:color w:val="000000"/>
          <w:w w:val="135"/>
        </w:rPr>
        <w:tab/>
      </w:r>
      <w:r>
        <w:rPr>
          <w:color w:val="000000"/>
          <w:w w:val="135"/>
        </w:rPr>
        <w:tab/>
      </w:r>
      <w:r>
        <w:rPr>
          <w:color w:val="000000"/>
          <w:w w:val="135"/>
        </w:rPr>
        <w:tab/>
        <w:t xml:space="preserve">                              № </w:t>
      </w:r>
      <w:r w:rsidR="00E12B92">
        <w:rPr>
          <w:color w:val="000000"/>
          <w:w w:val="135"/>
          <w:u w:val="single"/>
        </w:rPr>
        <w:t>205</w:t>
      </w:r>
    </w:p>
    <w:p w:rsidR="00BA79EF" w:rsidRDefault="00BA79EF" w:rsidP="0058655B">
      <w:pPr>
        <w:shd w:val="clear" w:color="auto" w:fill="FFFFFF"/>
        <w:ind w:left="62"/>
        <w:rPr>
          <w:color w:val="000000"/>
          <w:w w:val="135"/>
        </w:rPr>
      </w:pPr>
    </w:p>
    <w:p w:rsidR="0058655B" w:rsidRDefault="0058655B" w:rsidP="0058655B">
      <w:pPr>
        <w:shd w:val="clear" w:color="auto" w:fill="FFFFFF"/>
        <w:tabs>
          <w:tab w:val="left" w:pos="4253"/>
        </w:tabs>
        <w:ind w:right="5102"/>
        <w:rPr>
          <w:color w:val="000000"/>
          <w:sz w:val="28"/>
          <w:szCs w:val="28"/>
        </w:rPr>
      </w:pPr>
      <w:r>
        <w:rPr>
          <w:color w:val="000000"/>
          <w:sz w:val="28"/>
          <w:szCs w:val="28"/>
        </w:rPr>
        <w:t xml:space="preserve">Об </w:t>
      </w:r>
      <w:r>
        <w:rPr>
          <w:sz w:val="28"/>
          <w:szCs w:val="28"/>
        </w:rPr>
        <w:t xml:space="preserve">утверждении </w:t>
      </w:r>
      <w:r>
        <w:rPr>
          <w:bCs/>
          <w:sz w:val="28"/>
          <w:szCs w:val="28"/>
        </w:rPr>
        <w:t>административного регламента</w:t>
      </w:r>
      <w:r>
        <w:rPr>
          <w:color w:val="000000"/>
          <w:sz w:val="28"/>
          <w:szCs w:val="28"/>
        </w:rPr>
        <w:t xml:space="preserve"> </w:t>
      </w:r>
    </w:p>
    <w:p w:rsidR="00BA79EF" w:rsidRDefault="00BA79EF" w:rsidP="0058655B">
      <w:pPr>
        <w:shd w:val="clear" w:color="auto" w:fill="FFFFFF"/>
        <w:tabs>
          <w:tab w:val="left" w:pos="4253"/>
        </w:tabs>
        <w:ind w:right="5102"/>
        <w:rPr>
          <w:color w:val="000000"/>
          <w:sz w:val="28"/>
          <w:szCs w:val="28"/>
        </w:rPr>
      </w:pPr>
    </w:p>
    <w:p w:rsidR="0058655B" w:rsidRDefault="0058655B" w:rsidP="0058655B">
      <w:pPr>
        <w:jc w:val="both"/>
        <w:rPr>
          <w:sz w:val="28"/>
          <w:szCs w:val="28"/>
        </w:rPr>
      </w:pPr>
      <w:r>
        <w:rPr>
          <w:sz w:val="28"/>
          <w:szCs w:val="28"/>
        </w:rPr>
        <w:t xml:space="preserve">       </w:t>
      </w:r>
      <w:proofErr w:type="gramStart"/>
      <w:r>
        <w:rPr>
          <w:sz w:val="28"/>
          <w:szCs w:val="28"/>
        </w:rPr>
        <w:t>В соответствии с Федеральным законом от 27.07.2010 N 210-ФЗ "Об организации предоставления государственных и муниципальных услуг", постановлением Правительства РФ от 11.11.2005 года №679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постановлением Правительства Ленинградской области от 05.03.2011 года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w:t>
      </w:r>
      <w:proofErr w:type="gramEnd"/>
      <w:r>
        <w:rPr>
          <w:sz w:val="28"/>
          <w:szCs w:val="28"/>
        </w:rPr>
        <w:t xml:space="preserve"> области, ФЗ от 06.10.2003 №131 –ФЗ «Об общих принципах организации местного самоуправления в РФ», администрация муниципального образования «</w:t>
      </w:r>
      <w:proofErr w:type="spellStart"/>
      <w:r>
        <w:rPr>
          <w:sz w:val="28"/>
          <w:szCs w:val="28"/>
        </w:rPr>
        <w:t>Лесколовское</w:t>
      </w:r>
      <w:proofErr w:type="spellEnd"/>
      <w:r>
        <w:rPr>
          <w:sz w:val="28"/>
          <w:szCs w:val="28"/>
        </w:rPr>
        <w:t xml:space="preserve"> сельское поселение» Всеволожского муниципального района Ленинградской области </w:t>
      </w:r>
    </w:p>
    <w:p w:rsidR="00BA79EF" w:rsidRDefault="00BA79EF" w:rsidP="0058655B">
      <w:pPr>
        <w:jc w:val="both"/>
        <w:rPr>
          <w:sz w:val="28"/>
          <w:szCs w:val="28"/>
        </w:rPr>
      </w:pPr>
    </w:p>
    <w:p w:rsidR="0058655B" w:rsidRDefault="0058655B" w:rsidP="0058655B">
      <w:pPr>
        <w:jc w:val="both"/>
        <w:rPr>
          <w:b/>
        </w:rPr>
      </w:pPr>
      <w:r>
        <w:rPr>
          <w:b/>
        </w:rPr>
        <w:t>ПОСТАНОВЛЯЕТ:</w:t>
      </w:r>
    </w:p>
    <w:p w:rsidR="00BA79EF" w:rsidRDefault="00BA79EF" w:rsidP="0058655B">
      <w:pPr>
        <w:jc w:val="both"/>
        <w:rPr>
          <w:b/>
        </w:rPr>
      </w:pPr>
    </w:p>
    <w:p w:rsidR="0058655B" w:rsidRDefault="0058655B" w:rsidP="0058655B">
      <w:pPr>
        <w:spacing w:line="200" w:lineRule="atLeast"/>
        <w:jc w:val="both"/>
        <w:rPr>
          <w:bCs/>
          <w:sz w:val="28"/>
          <w:szCs w:val="28"/>
        </w:rPr>
      </w:pPr>
      <w:r>
        <w:rPr>
          <w:b/>
        </w:rPr>
        <w:t xml:space="preserve">           </w:t>
      </w:r>
      <w:r>
        <w:rPr>
          <w:sz w:val="28"/>
          <w:szCs w:val="28"/>
        </w:rPr>
        <w:t xml:space="preserve">1. Утвердить </w:t>
      </w:r>
      <w:r>
        <w:rPr>
          <w:bCs/>
          <w:sz w:val="28"/>
          <w:szCs w:val="28"/>
        </w:rPr>
        <w:t>административный регламент исполнения администрацией муниципального образования «</w:t>
      </w:r>
      <w:proofErr w:type="spellStart"/>
      <w:r>
        <w:rPr>
          <w:bCs/>
          <w:sz w:val="28"/>
          <w:szCs w:val="28"/>
        </w:rPr>
        <w:t>Лесколовское</w:t>
      </w:r>
      <w:proofErr w:type="spellEnd"/>
      <w:r>
        <w:rPr>
          <w:bCs/>
          <w:sz w:val="28"/>
          <w:szCs w:val="28"/>
        </w:rPr>
        <w:t xml:space="preserve"> сельское поселение» Всеволожского муниципального района Ленинградской области муницип</w:t>
      </w:r>
      <w:r w:rsidR="005F4117">
        <w:rPr>
          <w:bCs/>
          <w:sz w:val="28"/>
          <w:szCs w:val="28"/>
        </w:rPr>
        <w:t>альной услуги «Выдача разрешений на снос или пересадку зеленых насаждений</w:t>
      </w:r>
      <w:r>
        <w:rPr>
          <w:bCs/>
          <w:sz w:val="28"/>
          <w:szCs w:val="28"/>
        </w:rPr>
        <w:t>» (приложение № 1).</w:t>
      </w:r>
    </w:p>
    <w:p w:rsidR="0058655B" w:rsidRDefault="0058655B" w:rsidP="0058655B">
      <w:pPr>
        <w:spacing w:line="200" w:lineRule="atLeast"/>
        <w:ind w:firstLine="708"/>
        <w:jc w:val="both"/>
        <w:rPr>
          <w:sz w:val="28"/>
          <w:szCs w:val="28"/>
        </w:rPr>
      </w:pPr>
      <w:r>
        <w:rPr>
          <w:bCs/>
          <w:sz w:val="28"/>
          <w:szCs w:val="28"/>
        </w:rPr>
        <w:t xml:space="preserve">2.  </w:t>
      </w:r>
      <w:r>
        <w:rPr>
          <w:sz w:val="28"/>
          <w:szCs w:val="28"/>
        </w:rPr>
        <w:t>Опубликовать постановление в газете «</w:t>
      </w:r>
      <w:proofErr w:type="spellStart"/>
      <w:r>
        <w:rPr>
          <w:sz w:val="28"/>
          <w:szCs w:val="28"/>
        </w:rPr>
        <w:t>Лесколовские</w:t>
      </w:r>
      <w:proofErr w:type="spellEnd"/>
      <w:r>
        <w:rPr>
          <w:sz w:val="28"/>
          <w:szCs w:val="28"/>
        </w:rPr>
        <w:t xml:space="preserve"> вести» и разместить на официальном сайте МО «</w:t>
      </w:r>
      <w:proofErr w:type="spellStart"/>
      <w:r>
        <w:rPr>
          <w:sz w:val="28"/>
          <w:szCs w:val="28"/>
        </w:rPr>
        <w:t>Лесколовское</w:t>
      </w:r>
      <w:proofErr w:type="spellEnd"/>
      <w:r>
        <w:rPr>
          <w:sz w:val="28"/>
          <w:szCs w:val="28"/>
        </w:rPr>
        <w:t xml:space="preserve"> сельское поселение».</w:t>
      </w:r>
    </w:p>
    <w:p w:rsidR="0058655B" w:rsidRDefault="0058655B" w:rsidP="0058655B">
      <w:pPr>
        <w:tabs>
          <w:tab w:val="num" w:pos="567"/>
        </w:tabs>
        <w:spacing w:line="192" w:lineRule="auto"/>
        <w:ind w:firstLine="426"/>
        <w:jc w:val="both"/>
        <w:rPr>
          <w:sz w:val="28"/>
          <w:szCs w:val="28"/>
        </w:rPr>
      </w:pPr>
      <w:r>
        <w:rPr>
          <w:sz w:val="28"/>
          <w:szCs w:val="28"/>
        </w:rPr>
        <w:t xml:space="preserve">    3. Настоящее постановление вступает в силу с момента его обнародования.</w:t>
      </w:r>
    </w:p>
    <w:p w:rsidR="0058655B" w:rsidRDefault="005F4117" w:rsidP="0058655B">
      <w:pPr>
        <w:tabs>
          <w:tab w:val="num" w:pos="567"/>
        </w:tabs>
        <w:spacing w:line="192" w:lineRule="auto"/>
        <w:ind w:firstLine="426"/>
        <w:jc w:val="both"/>
        <w:rPr>
          <w:sz w:val="28"/>
          <w:szCs w:val="28"/>
        </w:rPr>
      </w:pPr>
      <w:r>
        <w:rPr>
          <w:sz w:val="28"/>
          <w:szCs w:val="28"/>
        </w:rPr>
        <w:t xml:space="preserve">    4. </w:t>
      </w:r>
      <w:proofErr w:type="gramStart"/>
      <w:r w:rsidR="0058655B">
        <w:rPr>
          <w:sz w:val="28"/>
          <w:szCs w:val="28"/>
        </w:rPr>
        <w:t>Контроль за</w:t>
      </w:r>
      <w:proofErr w:type="gramEnd"/>
      <w:r w:rsidR="0058655B">
        <w:rPr>
          <w:sz w:val="28"/>
          <w:szCs w:val="28"/>
        </w:rPr>
        <w:t xml:space="preserve"> исполнением настоящего постановления оставляю за собой.</w:t>
      </w:r>
    </w:p>
    <w:p w:rsidR="0058655B" w:rsidRDefault="0058655B" w:rsidP="0058655B">
      <w:pPr>
        <w:ind w:firstLine="225"/>
        <w:jc w:val="both"/>
        <w:rPr>
          <w:color w:val="000000"/>
          <w:sz w:val="28"/>
          <w:szCs w:val="28"/>
        </w:rPr>
      </w:pPr>
    </w:p>
    <w:p w:rsidR="0058655B" w:rsidRDefault="0058655B" w:rsidP="0058655B">
      <w:pPr>
        <w:pStyle w:val="ConsPlusTitle"/>
        <w:widowControl/>
        <w:ind w:firstLine="708"/>
        <w:jc w:val="both"/>
        <w:outlineLvl w:val="0"/>
        <w:rPr>
          <w:b w:val="0"/>
          <w:sz w:val="28"/>
          <w:szCs w:val="28"/>
        </w:rPr>
      </w:pPr>
    </w:p>
    <w:p w:rsidR="0058655B" w:rsidRDefault="0058655B" w:rsidP="0058655B">
      <w:pPr>
        <w:tabs>
          <w:tab w:val="num" w:pos="567"/>
        </w:tabs>
        <w:spacing w:line="192" w:lineRule="auto"/>
        <w:jc w:val="both"/>
        <w:rPr>
          <w:sz w:val="28"/>
          <w:szCs w:val="28"/>
        </w:rPr>
      </w:pPr>
      <w:r>
        <w:rPr>
          <w:sz w:val="28"/>
          <w:szCs w:val="28"/>
        </w:rPr>
        <w:t xml:space="preserve">Глава администрации                                                              А.Г. </w:t>
      </w:r>
      <w:proofErr w:type="spellStart"/>
      <w:r>
        <w:rPr>
          <w:sz w:val="28"/>
          <w:szCs w:val="28"/>
        </w:rPr>
        <w:t>Ананян</w:t>
      </w:r>
      <w:proofErr w:type="spellEnd"/>
      <w:r>
        <w:rPr>
          <w:sz w:val="28"/>
          <w:szCs w:val="28"/>
        </w:rPr>
        <w:t xml:space="preserve">     </w:t>
      </w:r>
    </w:p>
    <w:p w:rsidR="0058655B" w:rsidRDefault="0058655B" w:rsidP="0058655B">
      <w:pPr>
        <w:tabs>
          <w:tab w:val="num" w:pos="567"/>
        </w:tabs>
        <w:spacing w:line="192" w:lineRule="auto"/>
        <w:jc w:val="both"/>
        <w:rPr>
          <w:sz w:val="28"/>
          <w:szCs w:val="28"/>
        </w:rPr>
      </w:pPr>
    </w:p>
    <w:p w:rsidR="00110CEE" w:rsidRDefault="00110CEE" w:rsidP="00B87301">
      <w:pPr>
        <w:rPr>
          <w:rFonts w:eastAsia="Calibri"/>
          <w:bCs/>
          <w:sz w:val="28"/>
          <w:szCs w:val="28"/>
        </w:rPr>
      </w:pPr>
    </w:p>
    <w:p w:rsidR="005F4117" w:rsidRDefault="00320AE9" w:rsidP="00320AE9">
      <w:pPr>
        <w:pStyle w:val="ConsPlusTitle"/>
        <w:widowControl/>
        <w:jc w:val="right"/>
        <w:rPr>
          <w:b w:val="0"/>
        </w:rPr>
      </w:pPr>
      <w:r>
        <w:rPr>
          <w:b w:val="0"/>
        </w:rPr>
        <w:t xml:space="preserve">                                                                                                 </w:t>
      </w:r>
    </w:p>
    <w:p w:rsidR="005F4117" w:rsidRDefault="005F4117" w:rsidP="00320AE9">
      <w:pPr>
        <w:pStyle w:val="ConsPlusTitle"/>
        <w:widowControl/>
        <w:jc w:val="right"/>
        <w:rPr>
          <w:b w:val="0"/>
        </w:rPr>
      </w:pPr>
    </w:p>
    <w:p w:rsidR="005F4117" w:rsidRDefault="005F4117" w:rsidP="00320AE9">
      <w:pPr>
        <w:pStyle w:val="ConsPlusTitle"/>
        <w:widowControl/>
        <w:jc w:val="right"/>
        <w:rPr>
          <w:b w:val="0"/>
        </w:rPr>
      </w:pPr>
    </w:p>
    <w:p w:rsidR="005F4117" w:rsidRDefault="005F4117" w:rsidP="00320AE9">
      <w:pPr>
        <w:pStyle w:val="ConsPlusTitle"/>
        <w:widowControl/>
        <w:jc w:val="right"/>
        <w:rPr>
          <w:b w:val="0"/>
        </w:rPr>
      </w:pPr>
    </w:p>
    <w:p w:rsidR="00A333A8" w:rsidRDefault="005F4117" w:rsidP="00320AE9">
      <w:pPr>
        <w:pStyle w:val="ConsPlusTitle"/>
        <w:widowControl/>
        <w:jc w:val="right"/>
        <w:rPr>
          <w:b w:val="0"/>
        </w:rPr>
      </w:pPr>
      <w:r>
        <w:rPr>
          <w:b w:val="0"/>
        </w:rPr>
        <w:t xml:space="preserve">                  </w:t>
      </w:r>
      <w:r w:rsidR="00320AE9">
        <w:rPr>
          <w:b w:val="0"/>
        </w:rPr>
        <w:t xml:space="preserve">  </w:t>
      </w:r>
      <w:r w:rsidR="00A333A8">
        <w:rPr>
          <w:b w:val="0"/>
        </w:rPr>
        <w:t xml:space="preserve"> </w:t>
      </w:r>
    </w:p>
    <w:p w:rsidR="00320AE9" w:rsidRDefault="00A333A8" w:rsidP="00A333A8">
      <w:pPr>
        <w:pStyle w:val="ConsPlusTitle"/>
        <w:widowControl/>
        <w:jc w:val="right"/>
        <w:rPr>
          <w:b w:val="0"/>
        </w:rPr>
      </w:pPr>
      <w:r>
        <w:rPr>
          <w:b w:val="0"/>
        </w:rPr>
        <w:t xml:space="preserve">  </w:t>
      </w:r>
      <w:r w:rsidR="00320AE9">
        <w:rPr>
          <w:b w:val="0"/>
        </w:rPr>
        <w:t>Приложение №1  к постановлению                                                администрации МО  «</w:t>
      </w:r>
      <w:proofErr w:type="spellStart"/>
      <w:r w:rsidR="00320AE9">
        <w:rPr>
          <w:b w:val="0"/>
        </w:rPr>
        <w:t>Лесколовского</w:t>
      </w:r>
      <w:proofErr w:type="spellEnd"/>
      <w:r w:rsidR="00320AE9">
        <w:rPr>
          <w:b w:val="0"/>
        </w:rPr>
        <w:t xml:space="preserve"> сельского поселении»</w:t>
      </w:r>
    </w:p>
    <w:p w:rsidR="00320AE9" w:rsidRDefault="00320AE9" w:rsidP="00A333A8">
      <w:pPr>
        <w:pStyle w:val="ConsPlusTitle"/>
        <w:widowControl/>
        <w:jc w:val="right"/>
        <w:rPr>
          <w:b w:val="0"/>
        </w:rPr>
      </w:pPr>
      <w:r>
        <w:rPr>
          <w:b w:val="0"/>
        </w:rPr>
        <w:t xml:space="preserve"> </w:t>
      </w:r>
      <w:r w:rsidR="00E12B92">
        <w:rPr>
          <w:b w:val="0"/>
        </w:rPr>
        <w:t>о</w:t>
      </w:r>
      <w:r w:rsidR="00BA79EF">
        <w:rPr>
          <w:b w:val="0"/>
        </w:rPr>
        <w:t>т</w:t>
      </w:r>
      <w:r w:rsidR="00E12B92">
        <w:rPr>
          <w:b w:val="0"/>
        </w:rPr>
        <w:t xml:space="preserve"> 27.09.</w:t>
      </w:r>
      <w:r w:rsidR="00BA79EF">
        <w:rPr>
          <w:b w:val="0"/>
        </w:rPr>
        <w:t xml:space="preserve"> </w:t>
      </w:r>
      <w:r>
        <w:rPr>
          <w:b w:val="0"/>
        </w:rPr>
        <w:t xml:space="preserve">2017 года </w:t>
      </w:r>
      <w:r w:rsidR="00A333A8">
        <w:rPr>
          <w:b w:val="0"/>
        </w:rPr>
        <w:t>№</w:t>
      </w:r>
      <w:r w:rsidR="00E12B92">
        <w:rPr>
          <w:b w:val="0"/>
        </w:rPr>
        <w:t>205</w:t>
      </w:r>
    </w:p>
    <w:p w:rsidR="00320AE9" w:rsidRDefault="00320AE9" w:rsidP="00A333A8">
      <w:pPr>
        <w:jc w:val="right"/>
        <w:rPr>
          <w:rFonts w:eastAsia="Calibri"/>
          <w:bCs/>
          <w:sz w:val="28"/>
          <w:szCs w:val="28"/>
        </w:rPr>
      </w:pPr>
    </w:p>
    <w:p w:rsidR="00320AE9" w:rsidRPr="00D32E15" w:rsidRDefault="00320AE9" w:rsidP="00A333A8">
      <w:pPr>
        <w:jc w:val="right"/>
        <w:rPr>
          <w:rFonts w:eastAsia="Calibri"/>
          <w:bCs/>
          <w:sz w:val="28"/>
          <w:szCs w:val="28"/>
        </w:rPr>
      </w:pPr>
    </w:p>
    <w:p w:rsidR="00110CEE" w:rsidRDefault="00110CEE" w:rsidP="00110CEE">
      <w:pPr>
        <w:pStyle w:val="ConsPlusTitle"/>
        <w:widowControl/>
        <w:jc w:val="center"/>
        <w:rPr>
          <w:sz w:val="28"/>
          <w:szCs w:val="28"/>
        </w:rPr>
      </w:pPr>
    </w:p>
    <w:p w:rsidR="00110CEE" w:rsidRPr="00E02478" w:rsidRDefault="00B87301" w:rsidP="00B87301">
      <w:pPr>
        <w:pStyle w:val="ConsPlusTitle"/>
        <w:widowControl/>
        <w:jc w:val="center"/>
        <w:rPr>
          <w:sz w:val="28"/>
          <w:szCs w:val="28"/>
        </w:rPr>
      </w:pPr>
      <w:r>
        <w:rPr>
          <w:sz w:val="28"/>
          <w:szCs w:val="28"/>
        </w:rPr>
        <w:t>Административный регламент</w:t>
      </w:r>
      <w:r w:rsidR="00110CEE" w:rsidRPr="00E02478">
        <w:rPr>
          <w:sz w:val="28"/>
          <w:szCs w:val="28"/>
        </w:rPr>
        <w:t xml:space="preserve"> по предоставлению </w:t>
      </w:r>
    </w:p>
    <w:p w:rsidR="00110CEE" w:rsidRDefault="00110CEE" w:rsidP="00110CEE">
      <w:pPr>
        <w:pStyle w:val="ConsPlusTitle"/>
        <w:widowControl/>
        <w:jc w:val="center"/>
        <w:rPr>
          <w:sz w:val="28"/>
          <w:szCs w:val="28"/>
        </w:rPr>
      </w:pPr>
      <w:r w:rsidRPr="00E02478">
        <w:rPr>
          <w:sz w:val="28"/>
          <w:szCs w:val="28"/>
        </w:rPr>
        <w:t xml:space="preserve">муниципальной услуги по выдаче разрешения на снос или </w:t>
      </w:r>
    </w:p>
    <w:p w:rsidR="00110CEE" w:rsidRPr="00E02478" w:rsidRDefault="00110CEE" w:rsidP="00110CEE">
      <w:pPr>
        <w:pStyle w:val="ConsPlusTitle"/>
        <w:widowControl/>
        <w:jc w:val="center"/>
        <w:rPr>
          <w:b w:val="0"/>
          <w:sz w:val="28"/>
          <w:szCs w:val="28"/>
        </w:rPr>
      </w:pPr>
      <w:r w:rsidRPr="00E02478">
        <w:rPr>
          <w:sz w:val="28"/>
          <w:szCs w:val="28"/>
        </w:rPr>
        <w:t>пересадку зеленых насаждений</w:t>
      </w:r>
    </w:p>
    <w:p w:rsidR="00110CEE" w:rsidRPr="00E02478" w:rsidRDefault="00110CEE" w:rsidP="00110CEE">
      <w:pPr>
        <w:autoSpaceDE w:val="0"/>
        <w:autoSpaceDN w:val="0"/>
        <w:adjustRightInd w:val="0"/>
        <w:ind w:firstLine="540"/>
        <w:jc w:val="both"/>
        <w:rPr>
          <w:sz w:val="28"/>
          <w:szCs w:val="28"/>
        </w:rPr>
      </w:pPr>
    </w:p>
    <w:p w:rsidR="00110CEE" w:rsidRPr="00BE768D" w:rsidRDefault="00110CEE" w:rsidP="00110CEE">
      <w:pPr>
        <w:autoSpaceDE w:val="0"/>
        <w:autoSpaceDN w:val="0"/>
        <w:adjustRightInd w:val="0"/>
        <w:ind w:firstLine="540"/>
        <w:jc w:val="center"/>
        <w:outlineLvl w:val="1"/>
        <w:rPr>
          <w:b/>
          <w:sz w:val="28"/>
          <w:szCs w:val="28"/>
        </w:rPr>
      </w:pPr>
      <w:r w:rsidRPr="00BE768D">
        <w:rPr>
          <w:b/>
          <w:sz w:val="28"/>
          <w:szCs w:val="28"/>
        </w:rPr>
        <w:t>1. Общие положения</w:t>
      </w:r>
    </w:p>
    <w:p w:rsidR="00110CEE" w:rsidRPr="00BE768D" w:rsidRDefault="00110CEE" w:rsidP="00110CEE">
      <w:pPr>
        <w:autoSpaceDE w:val="0"/>
        <w:autoSpaceDN w:val="0"/>
        <w:adjustRightInd w:val="0"/>
        <w:ind w:firstLine="709"/>
        <w:jc w:val="both"/>
        <w:rPr>
          <w:sz w:val="28"/>
          <w:szCs w:val="28"/>
        </w:rPr>
      </w:pPr>
    </w:p>
    <w:p w:rsidR="00110CEE" w:rsidRPr="00BE768D" w:rsidRDefault="00110CEE" w:rsidP="00110CEE">
      <w:pPr>
        <w:autoSpaceDE w:val="0"/>
        <w:autoSpaceDN w:val="0"/>
        <w:adjustRightInd w:val="0"/>
        <w:ind w:firstLine="709"/>
        <w:outlineLvl w:val="1"/>
        <w:rPr>
          <w:bCs/>
          <w:sz w:val="28"/>
          <w:szCs w:val="28"/>
        </w:rPr>
      </w:pPr>
      <w:r w:rsidRPr="00BE768D">
        <w:rPr>
          <w:bCs/>
          <w:sz w:val="28"/>
          <w:szCs w:val="28"/>
        </w:rPr>
        <w:t xml:space="preserve">1.1. Наименование </w:t>
      </w:r>
      <w:r>
        <w:rPr>
          <w:bCs/>
          <w:sz w:val="28"/>
          <w:szCs w:val="28"/>
        </w:rPr>
        <w:t>муниципальной</w:t>
      </w:r>
      <w:r w:rsidRPr="00BE768D">
        <w:rPr>
          <w:bCs/>
          <w:sz w:val="28"/>
          <w:szCs w:val="28"/>
        </w:rPr>
        <w:t xml:space="preserve"> услуги</w:t>
      </w:r>
      <w:r>
        <w:rPr>
          <w:bCs/>
          <w:sz w:val="28"/>
          <w:szCs w:val="28"/>
        </w:rPr>
        <w:t>.</w:t>
      </w:r>
    </w:p>
    <w:p w:rsidR="00110CEE" w:rsidRDefault="00110CEE" w:rsidP="00110CEE">
      <w:pPr>
        <w:autoSpaceDE w:val="0"/>
        <w:autoSpaceDN w:val="0"/>
        <w:adjustRightInd w:val="0"/>
        <w:ind w:firstLine="709"/>
        <w:jc w:val="both"/>
        <w:rPr>
          <w:sz w:val="28"/>
          <w:szCs w:val="28"/>
        </w:rPr>
      </w:pPr>
      <w:r>
        <w:rPr>
          <w:rFonts w:cs="Courier New"/>
          <w:sz w:val="28"/>
          <w:szCs w:val="28"/>
        </w:rPr>
        <w:t>Выдача разрешений на снос или пересадку зеленых насаждений</w:t>
      </w:r>
      <w:r w:rsidRPr="00F72F94">
        <w:rPr>
          <w:rFonts w:cs="Courier New"/>
          <w:sz w:val="28"/>
          <w:szCs w:val="28"/>
        </w:rPr>
        <w:t xml:space="preserve"> </w:t>
      </w:r>
      <w:r w:rsidRPr="00EE50AB">
        <w:rPr>
          <w:sz w:val="28"/>
          <w:szCs w:val="28"/>
        </w:rPr>
        <w:t xml:space="preserve">(далее </w:t>
      </w:r>
      <w:r>
        <w:rPr>
          <w:sz w:val="28"/>
          <w:szCs w:val="28"/>
        </w:rPr>
        <w:t>–</w:t>
      </w:r>
      <w:r w:rsidRPr="00EE50AB">
        <w:rPr>
          <w:sz w:val="28"/>
          <w:szCs w:val="28"/>
        </w:rPr>
        <w:t xml:space="preserve"> </w:t>
      </w:r>
      <w:r>
        <w:rPr>
          <w:sz w:val="28"/>
          <w:szCs w:val="28"/>
        </w:rPr>
        <w:t>муниципальная</w:t>
      </w:r>
      <w:r w:rsidRPr="00EE50AB">
        <w:rPr>
          <w:sz w:val="28"/>
          <w:szCs w:val="28"/>
        </w:rPr>
        <w:t xml:space="preserve"> услуга)</w:t>
      </w:r>
      <w:r>
        <w:rPr>
          <w:sz w:val="28"/>
          <w:szCs w:val="28"/>
        </w:rPr>
        <w:t>.</w:t>
      </w:r>
    </w:p>
    <w:p w:rsidR="00110CEE" w:rsidRDefault="00110CEE" w:rsidP="00110CEE">
      <w:pPr>
        <w:autoSpaceDE w:val="0"/>
        <w:autoSpaceDN w:val="0"/>
        <w:adjustRightInd w:val="0"/>
        <w:ind w:firstLine="709"/>
        <w:outlineLvl w:val="1"/>
        <w:rPr>
          <w:sz w:val="28"/>
          <w:szCs w:val="28"/>
        </w:rPr>
      </w:pPr>
      <w:r w:rsidRPr="00EC4255">
        <w:rPr>
          <w:sz w:val="28"/>
          <w:szCs w:val="28"/>
        </w:rPr>
        <w:t>1.2. Наименование органа местного самоуправления Ленинградской области,</w:t>
      </w:r>
      <w:r>
        <w:rPr>
          <w:sz w:val="28"/>
          <w:szCs w:val="28"/>
        </w:rPr>
        <w:t xml:space="preserve"> </w:t>
      </w:r>
      <w:r w:rsidRPr="00EC4255">
        <w:rPr>
          <w:sz w:val="28"/>
          <w:szCs w:val="28"/>
        </w:rPr>
        <w:t>непосредственно предоставляющего муниципальную услугу.</w:t>
      </w:r>
    </w:p>
    <w:p w:rsidR="00C13D44" w:rsidRPr="00EC4255" w:rsidRDefault="00C13D44" w:rsidP="00110CEE">
      <w:pPr>
        <w:autoSpaceDE w:val="0"/>
        <w:autoSpaceDN w:val="0"/>
        <w:adjustRightInd w:val="0"/>
        <w:ind w:firstLine="709"/>
        <w:outlineLvl w:val="1"/>
        <w:rPr>
          <w:sz w:val="28"/>
          <w:szCs w:val="28"/>
        </w:rPr>
      </w:pPr>
      <w:r>
        <w:rPr>
          <w:sz w:val="28"/>
          <w:szCs w:val="28"/>
        </w:rPr>
        <w:t>Предоставление муниципальной услуги осуществляется администрацией муниципального образования «</w:t>
      </w:r>
      <w:proofErr w:type="spellStart"/>
      <w:r>
        <w:rPr>
          <w:sz w:val="28"/>
          <w:szCs w:val="28"/>
        </w:rPr>
        <w:t>Лесколовское</w:t>
      </w:r>
      <w:proofErr w:type="spellEnd"/>
      <w:r>
        <w:rPr>
          <w:sz w:val="28"/>
          <w:szCs w:val="28"/>
        </w:rPr>
        <w:t xml:space="preserve"> сельское поселение» Всеволожского муниципального района Ленинградской области (далее </w:t>
      </w:r>
      <w:proofErr w:type="gramStart"/>
      <w:r>
        <w:rPr>
          <w:sz w:val="28"/>
          <w:szCs w:val="28"/>
        </w:rPr>
        <w:t>–о</w:t>
      </w:r>
      <w:proofErr w:type="gramEnd"/>
      <w:r>
        <w:rPr>
          <w:sz w:val="28"/>
          <w:szCs w:val="28"/>
        </w:rPr>
        <w:t>рган местного самоуправления).</w:t>
      </w:r>
    </w:p>
    <w:p w:rsidR="00110CEE" w:rsidRDefault="00110CEE" w:rsidP="00110CEE">
      <w:pPr>
        <w:autoSpaceDE w:val="0"/>
        <w:autoSpaceDN w:val="0"/>
        <w:adjustRightInd w:val="0"/>
        <w:ind w:firstLine="709"/>
        <w:jc w:val="both"/>
        <w:rPr>
          <w:sz w:val="28"/>
          <w:szCs w:val="28"/>
        </w:rPr>
      </w:pPr>
      <w:r>
        <w:rPr>
          <w:sz w:val="28"/>
          <w:szCs w:val="28"/>
        </w:rPr>
        <w:t>Услуга по выдаче Разрешения на снос или пересадку зеленых насаждений предоставляется органом местного самоуправления Ленинградской области.</w:t>
      </w:r>
    </w:p>
    <w:p w:rsidR="00110CEE" w:rsidRPr="00F16BF1" w:rsidRDefault="00110CEE" w:rsidP="00110CEE">
      <w:pPr>
        <w:tabs>
          <w:tab w:val="left" w:pos="567"/>
        </w:tabs>
        <w:autoSpaceDE w:val="0"/>
        <w:autoSpaceDN w:val="0"/>
        <w:adjustRightInd w:val="0"/>
        <w:ind w:firstLine="709"/>
        <w:jc w:val="both"/>
        <w:rPr>
          <w:sz w:val="28"/>
          <w:szCs w:val="28"/>
        </w:rPr>
      </w:pPr>
      <w:r w:rsidRPr="00F16BF1">
        <w:rPr>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110CEE" w:rsidRPr="00F16BF1" w:rsidRDefault="00110CEE" w:rsidP="00110CEE">
      <w:pPr>
        <w:tabs>
          <w:tab w:val="left" w:pos="567"/>
        </w:tabs>
        <w:autoSpaceDE w:val="0"/>
        <w:autoSpaceDN w:val="0"/>
        <w:adjustRightInd w:val="0"/>
        <w:ind w:firstLine="709"/>
        <w:jc w:val="both"/>
        <w:rPr>
          <w:sz w:val="28"/>
          <w:szCs w:val="28"/>
        </w:rPr>
      </w:pPr>
      <w:r w:rsidRPr="00F16BF1">
        <w:rPr>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w:t>
      </w:r>
    </w:p>
    <w:p w:rsidR="00110CEE" w:rsidRPr="00F16BF1" w:rsidRDefault="00110CEE" w:rsidP="00110CEE">
      <w:pPr>
        <w:tabs>
          <w:tab w:val="left" w:pos="567"/>
        </w:tabs>
        <w:autoSpaceDE w:val="0"/>
        <w:autoSpaceDN w:val="0"/>
        <w:adjustRightInd w:val="0"/>
        <w:ind w:firstLine="709"/>
        <w:jc w:val="both"/>
        <w:rPr>
          <w:sz w:val="28"/>
          <w:szCs w:val="28"/>
        </w:rPr>
      </w:pPr>
      <w:r w:rsidRPr="00F16BF1">
        <w:rPr>
          <w:sz w:val="28"/>
          <w:szCs w:val="28"/>
        </w:rPr>
        <w:t>1.3. Информация о месте нахождения и</w:t>
      </w:r>
      <w:r w:rsidR="00A17110">
        <w:rPr>
          <w:sz w:val="28"/>
          <w:szCs w:val="28"/>
        </w:rPr>
        <w:t xml:space="preserve"> графике работы Администрации, о</w:t>
      </w:r>
      <w:r w:rsidRPr="00F16BF1">
        <w:rPr>
          <w:sz w:val="28"/>
          <w:szCs w:val="28"/>
        </w:rPr>
        <w:t>тдела</w:t>
      </w:r>
      <w:r w:rsidR="0099581B">
        <w:rPr>
          <w:sz w:val="28"/>
          <w:szCs w:val="28"/>
        </w:rPr>
        <w:t xml:space="preserve"> (приложение 1)</w:t>
      </w:r>
      <w:r w:rsidRPr="00F16BF1">
        <w:rPr>
          <w:sz w:val="28"/>
          <w:szCs w:val="28"/>
        </w:rPr>
        <w:t>.</w:t>
      </w:r>
    </w:p>
    <w:p w:rsidR="00110CEE" w:rsidRPr="00F16BF1" w:rsidRDefault="00110CEE" w:rsidP="00110CEE">
      <w:pPr>
        <w:tabs>
          <w:tab w:val="left" w:pos="567"/>
        </w:tabs>
        <w:autoSpaceDE w:val="0"/>
        <w:autoSpaceDN w:val="0"/>
        <w:adjustRightInd w:val="0"/>
        <w:ind w:firstLine="709"/>
        <w:jc w:val="both"/>
        <w:rPr>
          <w:sz w:val="28"/>
          <w:szCs w:val="28"/>
        </w:rPr>
      </w:pPr>
      <w:r w:rsidRPr="00F16BF1">
        <w:rPr>
          <w:sz w:val="28"/>
          <w:szCs w:val="28"/>
        </w:rPr>
        <w:t>Почтовый адрес (для направления запрос</w:t>
      </w:r>
      <w:r w:rsidR="002B6FC1">
        <w:rPr>
          <w:sz w:val="28"/>
          <w:szCs w:val="28"/>
        </w:rPr>
        <w:t>ов, обращений, документов): 188665, Ленинградская область, Всеволожский район, д</w:t>
      </w:r>
      <w:proofErr w:type="gramStart"/>
      <w:r w:rsidR="002B6FC1">
        <w:rPr>
          <w:sz w:val="28"/>
          <w:szCs w:val="28"/>
        </w:rPr>
        <w:t>.В</w:t>
      </w:r>
      <w:proofErr w:type="gramEnd"/>
      <w:r w:rsidR="002B6FC1">
        <w:rPr>
          <w:sz w:val="28"/>
          <w:szCs w:val="28"/>
        </w:rPr>
        <w:t xml:space="preserve">ерхние </w:t>
      </w:r>
      <w:proofErr w:type="spellStart"/>
      <w:r w:rsidR="002B6FC1">
        <w:rPr>
          <w:sz w:val="28"/>
          <w:szCs w:val="28"/>
        </w:rPr>
        <w:t>Осельки</w:t>
      </w:r>
      <w:proofErr w:type="spellEnd"/>
      <w:r w:rsidR="002B6FC1">
        <w:rPr>
          <w:sz w:val="28"/>
          <w:szCs w:val="28"/>
        </w:rPr>
        <w:t>, улица Ленинградская, дом 32.</w:t>
      </w:r>
    </w:p>
    <w:p w:rsidR="00110CEE" w:rsidRPr="00F16BF1" w:rsidRDefault="00110CEE" w:rsidP="00110CEE">
      <w:pPr>
        <w:tabs>
          <w:tab w:val="left" w:pos="567"/>
        </w:tabs>
        <w:autoSpaceDE w:val="0"/>
        <w:autoSpaceDN w:val="0"/>
        <w:adjustRightInd w:val="0"/>
        <w:ind w:firstLine="709"/>
        <w:jc w:val="both"/>
        <w:rPr>
          <w:sz w:val="28"/>
          <w:szCs w:val="28"/>
        </w:rPr>
      </w:pPr>
      <w:r w:rsidRPr="00F16BF1">
        <w:rPr>
          <w:sz w:val="28"/>
          <w:szCs w:val="28"/>
        </w:rPr>
        <w:t xml:space="preserve">График работы ОМСУ (приемная): </w:t>
      </w:r>
      <w:r w:rsidR="002B6FC1">
        <w:rPr>
          <w:sz w:val="28"/>
          <w:szCs w:val="28"/>
        </w:rPr>
        <w:t xml:space="preserve">понедельник, вторник, среда, четверг с 9.00 до 18.00; пятница с 9.00 до 16.45, перерыв с 13.00 </w:t>
      </w:r>
      <w:proofErr w:type="gramStart"/>
      <w:r w:rsidR="002B6FC1">
        <w:rPr>
          <w:sz w:val="28"/>
          <w:szCs w:val="28"/>
        </w:rPr>
        <w:t>до</w:t>
      </w:r>
      <w:proofErr w:type="gramEnd"/>
      <w:r w:rsidR="002B6FC1">
        <w:rPr>
          <w:sz w:val="28"/>
          <w:szCs w:val="28"/>
        </w:rPr>
        <w:t xml:space="preserve"> 13.45 </w:t>
      </w:r>
    </w:p>
    <w:p w:rsidR="00110CEE" w:rsidRPr="00F16BF1" w:rsidRDefault="00110CEE" w:rsidP="00110CEE">
      <w:pPr>
        <w:tabs>
          <w:tab w:val="left" w:pos="567"/>
        </w:tabs>
        <w:autoSpaceDE w:val="0"/>
        <w:autoSpaceDN w:val="0"/>
        <w:adjustRightInd w:val="0"/>
        <w:ind w:firstLine="709"/>
        <w:jc w:val="both"/>
        <w:rPr>
          <w:sz w:val="28"/>
          <w:szCs w:val="28"/>
        </w:rPr>
      </w:pPr>
      <w:r w:rsidRPr="00F16BF1">
        <w:rPr>
          <w:sz w:val="28"/>
          <w:szCs w:val="28"/>
        </w:rPr>
        <w:t>Телефон/факс/</w:t>
      </w:r>
      <w:proofErr w:type="spellStart"/>
      <w:r w:rsidRPr="00F16BF1">
        <w:rPr>
          <w:sz w:val="28"/>
          <w:szCs w:val="28"/>
        </w:rPr>
        <w:t>автоинформатор</w:t>
      </w:r>
      <w:proofErr w:type="spellEnd"/>
      <w:r w:rsidRPr="00F16BF1">
        <w:rPr>
          <w:sz w:val="28"/>
          <w:szCs w:val="28"/>
        </w:rPr>
        <w:t xml:space="preserve"> (при наличии):</w:t>
      </w:r>
      <w:r w:rsidR="00B21308">
        <w:rPr>
          <w:sz w:val="28"/>
          <w:szCs w:val="28"/>
        </w:rPr>
        <w:t>8(813-70)52-739</w:t>
      </w:r>
    </w:p>
    <w:p w:rsidR="00110CEE" w:rsidRPr="003157D5" w:rsidRDefault="00110CEE" w:rsidP="003157D5">
      <w:pPr>
        <w:tabs>
          <w:tab w:val="left" w:pos="567"/>
        </w:tabs>
        <w:autoSpaceDE w:val="0"/>
        <w:autoSpaceDN w:val="0"/>
        <w:adjustRightInd w:val="0"/>
        <w:ind w:firstLine="709"/>
        <w:jc w:val="both"/>
        <w:rPr>
          <w:sz w:val="28"/>
          <w:szCs w:val="28"/>
        </w:rPr>
      </w:pPr>
      <w:r w:rsidRPr="00F16BF1">
        <w:rPr>
          <w:sz w:val="28"/>
          <w:szCs w:val="28"/>
        </w:rPr>
        <w:t xml:space="preserve">Электронная почта: </w:t>
      </w:r>
      <w:r w:rsidR="00B21308">
        <w:rPr>
          <w:sz w:val="28"/>
          <w:szCs w:val="28"/>
          <w:lang w:val="en-US"/>
        </w:rPr>
        <w:t>www</w:t>
      </w:r>
      <w:r w:rsidR="00B21308" w:rsidRPr="00B21308">
        <w:rPr>
          <w:sz w:val="28"/>
          <w:szCs w:val="28"/>
        </w:rPr>
        <w:t>.</w:t>
      </w:r>
      <w:proofErr w:type="spellStart"/>
      <w:r w:rsidR="00B21308">
        <w:rPr>
          <w:sz w:val="28"/>
          <w:szCs w:val="28"/>
          <w:lang w:val="en-US"/>
        </w:rPr>
        <w:t>leskadmin</w:t>
      </w:r>
      <w:proofErr w:type="spellEnd"/>
      <w:r w:rsidR="00B21308" w:rsidRPr="00B21308">
        <w:rPr>
          <w:sz w:val="28"/>
          <w:szCs w:val="28"/>
        </w:rPr>
        <w:t>@</w:t>
      </w:r>
      <w:r w:rsidR="00B21308">
        <w:rPr>
          <w:sz w:val="28"/>
          <w:szCs w:val="28"/>
          <w:lang w:val="en-US"/>
        </w:rPr>
        <w:t>mail</w:t>
      </w:r>
      <w:r w:rsidR="00B21308" w:rsidRPr="00B21308">
        <w:rPr>
          <w:sz w:val="28"/>
          <w:szCs w:val="28"/>
        </w:rPr>
        <w:t>.</w:t>
      </w:r>
    </w:p>
    <w:p w:rsidR="00110CEE" w:rsidRPr="00F16BF1" w:rsidRDefault="00110CEE" w:rsidP="00110CEE">
      <w:pPr>
        <w:widowControl w:val="0"/>
        <w:tabs>
          <w:tab w:val="left" w:pos="142"/>
          <w:tab w:val="left" w:pos="284"/>
        </w:tabs>
        <w:autoSpaceDE w:val="0"/>
        <w:autoSpaceDN w:val="0"/>
        <w:adjustRightInd w:val="0"/>
        <w:ind w:firstLine="709"/>
        <w:jc w:val="both"/>
        <w:rPr>
          <w:sz w:val="28"/>
          <w:szCs w:val="28"/>
          <w:u w:val="single"/>
        </w:rPr>
      </w:pPr>
      <w:r w:rsidRPr="00F16BF1">
        <w:rPr>
          <w:sz w:val="28"/>
          <w:szCs w:val="28"/>
        </w:rPr>
        <w:t>1.4. Информация о местах нахождения и графике работы</w:t>
      </w:r>
      <w:r w:rsidR="00EA4DEE">
        <w:rPr>
          <w:sz w:val="28"/>
          <w:szCs w:val="28"/>
        </w:rPr>
        <w:t xml:space="preserve"> МФЦ приведена в </w:t>
      </w:r>
      <w:r w:rsidR="00EA4DEE">
        <w:rPr>
          <w:sz w:val="28"/>
          <w:szCs w:val="28"/>
        </w:rPr>
        <w:lastRenderedPageBreak/>
        <w:t>приложении № 4</w:t>
      </w:r>
      <w:r w:rsidRPr="00F16BF1">
        <w:rPr>
          <w:sz w:val="28"/>
          <w:szCs w:val="28"/>
        </w:rPr>
        <w:t xml:space="preserve"> к настоящему административному регламенту.</w:t>
      </w:r>
    </w:p>
    <w:p w:rsidR="00110CEE" w:rsidRPr="00F16BF1" w:rsidRDefault="00110CEE" w:rsidP="00110CEE">
      <w:pPr>
        <w:tabs>
          <w:tab w:val="left" w:pos="567"/>
        </w:tabs>
        <w:autoSpaceDE w:val="0"/>
        <w:autoSpaceDN w:val="0"/>
        <w:adjustRightInd w:val="0"/>
        <w:ind w:firstLine="709"/>
        <w:jc w:val="both"/>
        <w:rPr>
          <w:sz w:val="28"/>
          <w:szCs w:val="28"/>
        </w:rPr>
      </w:pPr>
      <w:r w:rsidRPr="00F16BF1">
        <w:rPr>
          <w:sz w:val="28"/>
          <w:szCs w:val="28"/>
        </w:rPr>
        <w:t>1.5. Справочные телефоны и адреса электронной почты (</w:t>
      </w:r>
      <w:proofErr w:type="spellStart"/>
      <w:r w:rsidRPr="00F16BF1">
        <w:rPr>
          <w:sz w:val="28"/>
          <w:szCs w:val="28"/>
        </w:rPr>
        <w:t>E-mail</w:t>
      </w:r>
      <w:proofErr w:type="spellEnd"/>
      <w:r w:rsidRPr="00F16BF1">
        <w:rPr>
          <w:sz w:val="28"/>
          <w:szCs w:val="28"/>
        </w:rPr>
        <w:t xml:space="preserve">) МФЦ и его филиалов указаны в </w:t>
      </w:r>
      <w:hyperlink w:anchor="sub_1900" w:history="1">
        <w:r w:rsidRPr="00A333A8">
          <w:rPr>
            <w:rStyle w:val="a9"/>
            <w:color w:val="000000" w:themeColor="text1"/>
            <w:sz w:val="28"/>
            <w:szCs w:val="28"/>
            <w:u w:val="none"/>
          </w:rPr>
          <w:t>приложении</w:t>
        </w:r>
      </w:hyperlink>
      <w:r w:rsidR="00EA4DEE">
        <w:rPr>
          <w:sz w:val="28"/>
          <w:szCs w:val="28"/>
        </w:rPr>
        <w:t xml:space="preserve"> № 4</w:t>
      </w:r>
      <w:r w:rsidRPr="00F16BF1">
        <w:rPr>
          <w:sz w:val="28"/>
          <w:szCs w:val="28"/>
        </w:rPr>
        <w:t xml:space="preserve"> к настоящему Административному регламенту.</w:t>
      </w:r>
    </w:p>
    <w:p w:rsidR="00110CEE" w:rsidRPr="004F4F25" w:rsidRDefault="00110CEE" w:rsidP="00110CEE">
      <w:pPr>
        <w:tabs>
          <w:tab w:val="left" w:pos="567"/>
        </w:tabs>
        <w:autoSpaceDE w:val="0"/>
        <w:autoSpaceDN w:val="0"/>
        <w:adjustRightInd w:val="0"/>
        <w:ind w:firstLine="709"/>
        <w:jc w:val="both"/>
        <w:rPr>
          <w:color w:val="000000" w:themeColor="text1"/>
          <w:sz w:val="28"/>
          <w:szCs w:val="28"/>
        </w:rPr>
      </w:pPr>
      <w:bookmarkStart w:id="0" w:name="sub_105"/>
      <w:r w:rsidRPr="00F16BF1">
        <w:rPr>
          <w:sz w:val="28"/>
          <w:szCs w:val="28"/>
        </w:rPr>
        <w:t xml:space="preserve">1.6. Адрес портала государственных и муниципальных услуг (функций) Ленинградской области в сети Интернет: </w:t>
      </w:r>
      <w:hyperlink r:id="rId8" w:history="1">
        <w:r w:rsidRPr="004F4F25">
          <w:rPr>
            <w:rStyle w:val="a9"/>
            <w:color w:val="000000" w:themeColor="text1"/>
            <w:sz w:val="28"/>
            <w:szCs w:val="28"/>
          </w:rPr>
          <w:t>www.gu.lenobl.ru</w:t>
        </w:r>
      </w:hyperlink>
      <w:r w:rsidRPr="004F4F25">
        <w:rPr>
          <w:color w:val="000000" w:themeColor="text1"/>
          <w:sz w:val="28"/>
          <w:szCs w:val="28"/>
        </w:rPr>
        <w:t>.</w:t>
      </w:r>
    </w:p>
    <w:p w:rsidR="00110CEE" w:rsidRPr="00F16BF1" w:rsidRDefault="00110CEE" w:rsidP="00110CEE">
      <w:pPr>
        <w:tabs>
          <w:tab w:val="left" w:pos="567"/>
        </w:tabs>
        <w:autoSpaceDE w:val="0"/>
        <w:autoSpaceDN w:val="0"/>
        <w:adjustRightInd w:val="0"/>
        <w:ind w:firstLine="709"/>
        <w:jc w:val="both"/>
        <w:rPr>
          <w:sz w:val="28"/>
          <w:szCs w:val="28"/>
        </w:rPr>
      </w:pPr>
      <w:r w:rsidRPr="00F16BF1">
        <w:rPr>
          <w:sz w:val="28"/>
          <w:szCs w:val="28"/>
        </w:rPr>
        <w:t>ПГУ ЛО в сети Интернет содержит информацию о предоставлении муниципальной услуги, а также об органах местного самоуправления, предоставляющих муниципальную услугу.</w:t>
      </w:r>
    </w:p>
    <w:bookmarkEnd w:id="0"/>
    <w:p w:rsidR="00110CEE" w:rsidRPr="00F16BF1" w:rsidRDefault="00110CEE" w:rsidP="00110CEE">
      <w:pPr>
        <w:tabs>
          <w:tab w:val="left" w:pos="567"/>
        </w:tabs>
        <w:autoSpaceDE w:val="0"/>
        <w:autoSpaceDN w:val="0"/>
        <w:adjustRightInd w:val="0"/>
        <w:ind w:firstLine="709"/>
        <w:jc w:val="both"/>
        <w:rPr>
          <w:sz w:val="28"/>
          <w:szCs w:val="28"/>
        </w:rPr>
      </w:pPr>
      <w:r w:rsidRPr="00F16BF1">
        <w:rPr>
          <w:sz w:val="28"/>
          <w:szCs w:val="28"/>
        </w:rPr>
        <w:t>Адрес официального сайта администрации</w:t>
      </w:r>
      <w:r w:rsidR="006B1763">
        <w:rPr>
          <w:sz w:val="28"/>
          <w:szCs w:val="28"/>
        </w:rPr>
        <w:t xml:space="preserve"> муниципального образования «</w:t>
      </w:r>
      <w:proofErr w:type="spellStart"/>
      <w:r w:rsidR="006B1763">
        <w:rPr>
          <w:sz w:val="28"/>
          <w:szCs w:val="28"/>
        </w:rPr>
        <w:t>Лесколовское</w:t>
      </w:r>
      <w:proofErr w:type="spellEnd"/>
      <w:r w:rsidR="006B1763">
        <w:rPr>
          <w:sz w:val="28"/>
          <w:szCs w:val="28"/>
        </w:rPr>
        <w:t xml:space="preserve"> сельское поселение»</w:t>
      </w:r>
      <w:r w:rsidRPr="00F16BF1">
        <w:rPr>
          <w:sz w:val="28"/>
          <w:szCs w:val="28"/>
        </w:rPr>
        <w:t xml:space="preserve"> в сети Интернет: </w:t>
      </w:r>
      <w:proofErr w:type="spellStart"/>
      <w:r w:rsidR="006B1763">
        <w:rPr>
          <w:sz w:val="28"/>
          <w:szCs w:val="28"/>
        </w:rPr>
        <w:t>лесколовское.рф</w:t>
      </w:r>
      <w:proofErr w:type="spellEnd"/>
      <w:r w:rsidRPr="00F16BF1">
        <w:rPr>
          <w:sz w:val="28"/>
          <w:szCs w:val="28"/>
        </w:rPr>
        <w:t>.</w:t>
      </w:r>
    </w:p>
    <w:p w:rsidR="00110CEE" w:rsidRPr="00F16BF1" w:rsidRDefault="00110CEE" w:rsidP="00110CEE">
      <w:pPr>
        <w:tabs>
          <w:tab w:val="left" w:pos="567"/>
        </w:tabs>
        <w:autoSpaceDE w:val="0"/>
        <w:autoSpaceDN w:val="0"/>
        <w:adjustRightInd w:val="0"/>
        <w:ind w:firstLine="709"/>
        <w:jc w:val="both"/>
        <w:rPr>
          <w:sz w:val="28"/>
          <w:szCs w:val="28"/>
        </w:rPr>
      </w:pPr>
      <w:r w:rsidRPr="00F16BF1">
        <w:rPr>
          <w:sz w:val="28"/>
          <w:szCs w:val="28"/>
        </w:rPr>
        <w:t>1.7.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p w:rsidR="00110CEE" w:rsidRPr="00F16BF1" w:rsidRDefault="00110CEE" w:rsidP="00110CEE">
      <w:pPr>
        <w:tabs>
          <w:tab w:val="left" w:pos="567"/>
        </w:tabs>
        <w:autoSpaceDE w:val="0"/>
        <w:autoSpaceDN w:val="0"/>
        <w:adjustRightInd w:val="0"/>
        <w:ind w:firstLine="709"/>
        <w:jc w:val="both"/>
        <w:rPr>
          <w:sz w:val="28"/>
          <w:szCs w:val="28"/>
        </w:rPr>
      </w:pPr>
      <w:r w:rsidRPr="00F16BF1">
        <w:rPr>
          <w:sz w:val="28"/>
          <w:szCs w:val="28"/>
        </w:rPr>
        <w:t>Информация по вопросам предоставления муниципальной услуги, в том числе о ходе ее предоставления может быть получена:</w:t>
      </w:r>
    </w:p>
    <w:p w:rsidR="00110CEE" w:rsidRPr="00F16BF1" w:rsidRDefault="00110CEE" w:rsidP="00110CEE">
      <w:pPr>
        <w:tabs>
          <w:tab w:val="left" w:pos="567"/>
        </w:tabs>
        <w:autoSpaceDE w:val="0"/>
        <w:autoSpaceDN w:val="0"/>
        <w:adjustRightInd w:val="0"/>
        <w:ind w:firstLine="709"/>
        <w:jc w:val="both"/>
        <w:rPr>
          <w:sz w:val="28"/>
          <w:szCs w:val="28"/>
        </w:rPr>
      </w:pPr>
      <w:r w:rsidRPr="00F16BF1">
        <w:rPr>
          <w:sz w:val="28"/>
          <w:szCs w:val="28"/>
        </w:rPr>
        <w:t xml:space="preserve">а) устно – по адресу, указанному </w:t>
      </w:r>
      <w:hyperlink w:anchor="sub_103" w:history="1">
        <w:r w:rsidRPr="00F16BF1">
          <w:rPr>
            <w:rStyle w:val="a9"/>
            <w:sz w:val="28"/>
            <w:szCs w:val="28"/>
          </w:rPr>
          <w:t>в пункте 1.3</w:t>
        </w:r>
      </w:hyperlink>
      <w:r w:rsidRPr="00F16BF1">
        <w:rPr>
          <w:sz w:val="28"/>
          <w:szCs w:val="28"/>
        </w:rPr>
        <w:t xml:space="preserve"> настоящего Административног</w:t>
      </w:r>
      <w:r w:rsidR="0099581B">
        <w:rPr>
          <w:sz w:val="28"/>
          <w:szCs w:val="28"/>
        </w:rPr>
        <w:t xml:space="preserve">о регламента в приемные дни </w:t>
      </w:r>
      <w:r w:rsidRPr="00F16BF1">
        <w:rPr>
          <w:sz w:val="28"/>
          <w:szCs w:val="28"/>
        </w:rPr>
        <w:t xml:space="preserve"> или по предварительной записи (запись осуществляется по справочному телефону, указанному в </w:t>
      </w:r>
      <w:hyperlink w:anchor="sub_104" w:history="1">
        <w:r w:rsidRPr="00F16BF1">
          <w:rPr>
            <w:rStyle w:val="a9"/>
            <w:sz w:val="28"/>
            <w:szCs w:val="28"/>
          </w:rPr>
          <w:t>пункте 1.</w:t>
        </w:r>
      </w:hyperlink>
      <w:r w:rsidRPr="00F16BF1">
        <w:rPr>
          <w:sz w:val="28"/>
          <w:szCs w:val="28"/>
        </w:rPr>
        <w:t>3. настоящего Административного регламента);</w:t>
      </w:r>
    </w:p>
    <w:p w:rsidR="00110CEE" w:rsidRPr="00F16BF1" w:rsidRDefault="00110CEE" w:rsidP="00110CEE">
      <w:pPr>
        <w:tabs>
          <w:tab w:val="left" w:pos="567"/>
        </w:tabs>
        <w:autoSpaceDE w:val="0"/>
        <w:autoSpaceDN w:val="0"/>
        <w:adjustRightInd w:val="0"/>
        <w:ind w:firstLine="709"/>
        <w:jc w:val="both"/>
        <w:rPr>
          <w:sz w:val="28"/>
          <w:szCs w:val="28"/>
        </w:rPr>
      </w:pPr>
      <w:r w:rsidRPr="00F16BF1">
        <w:rPr>
          <w:sz w:val="28"/>
          <w:szCs w:val="28"/>
        </w:rPr>
        <w:t>Приём заявителей в Отделе осуществляется:</w:t>
      </w:r>
    </w:p>
    <w:p w:rsidR="00110CEE" w:rsidRPr="00F16BF1" w:rsidRDefault="00110CEE" w:rsidP="00110CEE">
      <w:pPr>
        <w:tabs>
          <w:tab w:val="left" w:pos="567"/>
        </w:tabs>
        <w:autoSpaceDE w:val="0"/>
        <w:autoSpaceDN w:val="0"/>
        <w:adjustRightInd w:val="0"/>
        <w:ind w:firstLine="709"/>
        <w:jc w:val="both"/>
        <w:rPr>
          <w:sz w:val="28"/>
          <w:szCs w:val="28"/>
        </w:rPr>
      </w:pPr>
      <w:r w:rsidRPr="00F16BF1">
        <w:rPr>
          <w:sz w:val="28"/>
          <w:szCs w:val="28"/>
        </w:rPr>
        <w:t>- руководителем Отдела;</w:t>
      </w:r>
    </w:p>
    <w:p w:rsidR="00110CEE" w:rsidRPr="00F16BF1" w:rsidRDefault="00110CEE" w:rsidP="00110CEE">
      <w:pPr>
        <w:tabs>
          <w:tab w:val="left" w:pos="567"/>
        </w:tabs>
        <w:autoSpaceDE w:val="0"/>
        <w:autoSpaceDN w:val="0"/>
        <w:adjustRightInd w:val="0"/>
        <w:ind w:firstLine="709"/>
        <w:jc w:val="both"/>
        <w:rPr>
          <w:sz w:val="28"/>
          <w:szCs w:val="28"/>
        </w:rPr>
      </w:pPr>
      <w:r w:rsidRPr="00F16BF1">
        <w:rPr>
          <w:sz w:val="28"/>
          <w:szCs w:val="28"/>
        </w:rPr>
        <w:t>- специалистами Отдела.</w:t>
      </w:r>
    </w:p>
    <w:p w:rsidR="00110CEE" w:rsidRPr="00F16BF1" w:rsidRDefault="00110CEE" w:rsidP="00110CEE">
      <w:pPr>
        <w:tabs>
          <w:tab w:val="left" w:pos="567"/>
        </w:tabs>
        <w:autoSpaceDE w:val="0"/>
        <w:autoSpaceDN w:val="0"/>
        <w:adjustRightInd w:val="0"/>
        <w:ind w:firstLine="709"/>
        <w:jc w:val="both"/>
        <w:rPr>
          <w:sz w:val="28"/>
          <w:szCs w:val="28"/>
        </w:rPr>
      </w:pPr>
      <w:r w:rsidRPr="00F16BF1">
        <w:rPr>
          <w:sz w:val="28"/>
          <w:szCs w:val="28"/>
        </w:rPr>
        <w:t>Время консультирования при личном обращении не должно превышать 15 минут.</w:t>
      </w:r>
    </w:p>
    <w:p w:rsidR="00110CEE" w:rsidRPr="00F16BF1" w:rsidRDefault="00110CEE" w:rsidP="00110CEE">
      <w:pPr>
        <w:tabs>
          <w:tab w:val="left" w:pos="567"/>
        </w:tabs>
        <w:autoSpaceDE w:val="0"/>
        <w:autoSpaceDN w:val="0"/>
        <w:adjustRightInd w:val="0"/>
        <w:ind w:firstLine="709"/>
        <w:jc w:val="both"/>
        <w:rPr>
          <w:sz w:val="28"/>
          <w:szCs w:val="28"/>
        </w:rPr>
      </w:pPr>
      <w:r w:rsidRPr="00F16BF1">
        <w:rPr>
          <w:sz w:val="28"/>
          <w:szCs w:val="28"/>
        </w:rPr>
        <w:t xml:space="preserve">б) письменно - почтовым отправлением по адресу, указанному в </w:t>
      </w:r>
      <w:hyperlink w:anchor="sub_103" w:history="1">
        <w:r w:rsidRPr="00F16BF1">
          <w:rPr>
            <w:rStyle w:val="a9"/>
            <w:sz w:val="28"/>
            <w:szCs w:val="28"/>
          </w:rPr>
          <w:t>пункте 1.3</w:t>
        </w:r>
      </w:hyperlink>
      <w:r w:rsidRPr="00F16BF1">
        <w:rPr>
          <w:sz w:val="28"/>
          <w:szCs w:val="28"/>
        </w:rPr>
        <w:t xml:space="preserve"> настоящего Административного регламента;</w:t>
      </w:r>
    </w:p>
    <w:p w:rsidR="00110CEE" w:rsidRPr="00F16BF1" w:rsidRDefault="00110CEE" w:rsidP="00110CEE">
      <w:pPr>
        <w:tabs>
          <w:tab w:val="left" w:pos="567"/>
        </w:tabs>
        <w:autoSpaceDE w:val="0"/>
        <w:autoSpaceDN w:val="0"/>
        <w:adjustRightInd w:val="0"/>
        <w:ind w:firstLine="709"/>
        <w:jc w:val="both"/>
        <w:rPr>
          <w:sz w:val="28"/>
          <w:szCs w:val="28"/>
        </w:rPr>
      </w:pPr>
      <w:r w:rsidRPr="00F16BF1">
        <w:rPr>
          <w:sz w:val="28"/>
          <w:szCs w:val="28"/>
        </w:rPr>
        <w:t xml:space="preserve">в) по телефону. В случае предоставления информации заявителю по телефону, должностное лицо, осуществляющее консультирование, представляется: называет наименование структурного подразделения, в которое обратился гражданин, свои должность, фамилию, имя и отчество. </w:t>
      </w:r>
    </w:p>
    <w:p w:rsidR="00110CEE" w:rsidRPr="00F16BF1" w:rsidRDefault="00110CEE" w:rsidP="00110CEE">
      <w:pPr>
        <w:tabs>
          <w:tab w:val="left" w:pos="567"/>
        </w:tabs>
        <w:autoSpaceDE w:val="0"/>
        <w:autoSpaceDN w:val="0"/>
        <w:adjustRightInd w:val="0"/>
        <w:ind w:firstLine="709"/>
        <w:jc w:val="both"/>
        <w:rPr>
          <w:sz w:val="28"/>
          <w:szCs w:val="28"/>
        </w:rPr>
      </w:pPr>
      <w:r w:rsidRPr="00F16BF1">
        <w:rPr>
          <w:sz w:val="28"/>
          <w:szCs w:val="28"/>
        </w:rPr>
        <w:t>Консультация по телефону не должна превышать 15 минут и включает следующее:</w:t>
      </w:r>
    </w:p>
    <w:p w:rsidR="00110CEE" w:rsidRPr="00F16BF1" w:rsidRDefault="00110CEE" w:rsidP="00110CEE">
      <w:pPr>
        <w:tabs>
          <w:tab w:val="left" w:pos="567"/>
        </w:tabs>
        <w:autoSpaceDE w:val="0"/>
        <w:autoSpaceDN w:val="0"/>
        <w:adjustRightInd w:val="0"/>
        <w:ind w:firstLine="709"/>
        <w:jc w:val="both"/>
        <w:rPr>
          <w:sz w:val="28"/>
          <w:szCs w:val="28"/>
        </w:rPr>
      </w:pPr>
      <w:r w:rsidRPr="00F16BF1">
        <w:rPr>
          <w:sz w:val="28"/>
          <w:szCs w:val="28"/>
        </w:rPr>
        <w:t>- информация о порядке предоставления муниципальной услуги;</w:t>
      </w:r>
    </w:p>
    <w:p w:rsidR="00110CEE" w:rsidRPr="00F16BF1" w:rsidRDefault="00110CEE" w:rsidP="00110CEE">
      <w:pPr>
        <w:tabs>
          <w:tab w:val="left" w:pos="567"/>
        </w:tabs>
        <w:autoSpaceDE w:val="0"/>
        <w:autoSpaceDN w:val="0"/>
        <w:adjustRightInd w:val="0"/>
        <w:ind w:firstLine="709"/>
        <w:jc w:val="both"/>
        <w:rPr>
          <w:sz w:val="28"/>
          <w:szCs w:val="28"/>
        </w:rPr>
      </w:pPr>
      <w:r w:rsidRPr="00F16BF1">
        <w:rPr>
          <w:sz w:val="28"/>
          <w:szCs w:val="28"/>
        </w:rPr>
        <w:t>- перечень материалов, необходимых для предоставления муниципальной услуги;</w:t>
      </w:r>
    </w:p>
    <w:p w:rsidR="00110CEE" w:rsidRPr="00F16BF1" w:rsidRDefault="00110CEE" w:rsidP="00110CEE">
      <w:pPr>
        <w:tabs>
          <w:tab w:val="left" w:pos="567"/>
        </w:tabs>
        <w:autoSpaceDE w:val="0"/>
        <w:autoSpaceDN w:val="0"/>
        <w:adjustRightInd w:val="0"/>
        <w:ind w:firstLine="709"/>
        <w:jc w:val="both"/>
        <w:rPr>
          <w:sz w:val="28"/>
          <w:szCs w:val="28"/>
        </w:rPr>
      </w:pPr>
      <w:r w:rsidRPr="00F16BF1">
        <w:rPr>
          <w:sz w:val="28"/>
          <w:szCs w:val="28"/>
        </w:rPr>
        <w:t>- время приема и выдачи документов;</w:t>
      </w:r>
    </w:p>
    <w:p w:rsidR="00110CEE" w:rsidRPr="00F16BF1" w:rsidRDefault="00110CEE" w:rsidP="00110CEE">
      <w:pPr>
        <w:tabs>
          <w:tab w:val="left" w:pos="567"/>
        </w:tabs>
        <w:autoSpaceDE w:val="0"/>
        <w:autoSpaceDN w:val="0"/>
        <w:adjustRightInd w:val="0"/>
        <w:ind w:firstLine="709"/>
        <w:jc w:val="both"/>
        <w:rPr>
          <w:sz w:val="28"/>
          <w:szCs w:val="28"/>
        </w:rPr>
      </w:pPr>
      <w:r w:rsidRPr="00F16BF1">
        <w:rPr>
          <w:sz w:val="28"/>
          <w:szCs w:val="28"/>
        </w:rPr>
        <w:t>- срок предоставления муниципальной услуги;</w:t>
      </w:r>
    </w:p>
    <w:p w:rsidR="00110CEE" w:rsidRPr="00F16BF1" w:rsidRDefault="00110CEE" w:rsidP="00110CEE">
      <w:pPr>
        <w:tabs>
          <w:tab w:val="left" w:pos="567"/>
        </w:tabs>
        <w:autoSpaceDE w:val="0"/>
        <w:autoSpaceDN w:val="0"/>
        <w:adjustRightInd w:val="0"/>
        <w:ind w:firstLine="709"/>
        <w:jc w:val="both"/>
        <w:rPr>
          <w:sz w:val="28"/>
          <w:szCs w:val="28"/>
        </w:rPr>
      </w:pPr>
      <w:r w:rsidRPr="00F16BF1">
        <w:rPr>
          <w:sz w:val="28"/>
          <w:szCs w:val="28"/>
        </w:rPr>
        <w:t>- порядок обжалования действий (бездействия) и решений, осуществляемых и принимаемых в ходе предоставления муниципальной услуги.</w:t>
      </w:r>
    </w:p>
    <w:p w:rsidR="00110CEE" w:rsidRPr="00F16BF1" w:rsidRDefault="00110CEE" w:rsidP="00110CEE">
      <w:pPr>
        <w:tabs>
          <w:tab w:val="left" w:pos="567"/>
        </w:tabs>
        <w:autoSpaceDE w:val="0"/>
        <w:autoSpaceDN w:val="0"/>
        <w:adjustRightInd w:val="0"/>
        <w:ind w:firstLine="709"/>
        <w:jc w:val="both"/>
        <w:rPr>
          <w:sz w:val="28"/>
          <w:szCs w:val="28"/>
        </w:rPr>
      </w:pPr>
      <w:r w:rsidRPr="00F16BF1">
        <w:rPr>
          <w:sz w:val="28"/>
          <w:szCs w:val="28"/>
        </w:rPr>
        <w:t>В случаях, когда ответ, на поставленный в ходе личного приема заявителя  или его обращения по телефону, вопрос  требует предварительной подготовки или анализа информации, должностное лицо Отдела  предлагает направить заявителю запрос в письменной форме.</w:t>
      </w:r>
    </w:p>
    <w:p w:rsidR="00110CEE" w:rsidRPr="00F16BF1" w:rsidRDefault="00110CEE" w:rsidP="00110CEE">
      <w:pPr>
        <w:tabs>
          <w:tab w:val="left" w:pos="567"/>
        </w:tabs>
        <w:autoSpaceDE w:val="0"/>
        <w:autoSpaceDN w:val="0"/>
        <w:adjustRightInd w:val="0"/>
        <w:ind w:firstLine="709"/>
        <w:jc w:val="both"/>
        <w:rPr>
          <w:sz w:val="28"/>
          <w:szCs w:val="28"/>
        </w:rPr>
      </w:pPr>
      <w:r w:rsidRPr="00E3032F">
        <w:rPr>
          <w:sz w:val="28"/>
          <w:szCs w:val="28"/>
        </w:rPr>
        <w:lastRenderedPageBreak/>
        <w:t xml:space="preserve">г) электронной почтой - по адресу электронной почты, указанному в </w:t>
      </w:r>
      <w:hyperlink w:anchor="sub_104" w:history="1">
        <w:r w:rsidRPr="00E3032F">
          <w:rPr>
            <w:rStyle w:val="a9"/>
            <w:sz w:val="28"/>
            <w:szCs w:val="28"/>
          </w:rPr>
          <w:t>1.3</w:t>
        </w:r>
      </w:hyperlink>
      <w:r w:rsidRPr="00E3032F">
        <w:rPr>
          <w:sz w:val="28"/>
          <w:szCs w:val="28"/>
        </w:rPr>
        <w:t xml:space="preserve"> настоящего Административного регламента (ответ на запрос, также направляется в виде электронного документа на адрес электронной почты отправителя), в том числе с приложением необходимых документов, заверенных усиленной квалифицированной электронной подписью;</w:t>
      </w:r>
    </w:p>
    <w:p w:rsidR="00110CEE" w:rsidRPr="00F16BF1" w:rsidRDefault="00110CEE" w:rsidP="00110CEE">
      <w:pPr>
        <w:tabs>
          <w:tab w:val="left" w:pos="567"/>
        </w:tabs>
        <w:autoSpaceDE w:val="0"/>
        <w:autoSpaceDN w:val="0"/>
        <w:adjustRightInd w:val="0"/>
        <w:ind w:firstLine="709"/>
        <w:jc w:val="both"/>
        <w:rPr>
          <w:sz w:val="28"/>
          <w:szCs w:val="28"/>
        </w:rPr>
      </w:pPr>
      <w:proofErr w:type="spellStart"/>
      <w:r w:rsidRPr="00F16BF1">
        <w:rPr>
          <w:sz w:val="28"/>
          <w:szCs w:val="28"/>
        </w:rPr>
        <w:t>д</w:t>
      </w:r>
      <w:proofErr w:type="spellEnd"/>
      <w:r w:rsidRPr="00F16BF1">
        <w:rPr>
          <w:sz w:val="28"/>
          <w:szCs w:val="28"/>
        </w:rPr>
        <w:t xml:space="preserve">) через Портал государственных и муниципальных услуг (функций) Ленинградской области: </w:t>
      </w:r>
      <w:hyperlink r:id="rId9" w:history="1">
        <w:r w:rsidRPr="00F16BF1">
          <w:rPr>
            <w:rStyle w:val="a9"/>
            <w:sz w:val="28"/>
            <w:szCs w:val="28"/>
          </w:rPr>
          <w:t>http://gu.lenobl.ru/</w:t>
        </w:r>
      </w:hyperlink>
      <w:r w:rsidRPr="00F16BF1">
        <w:rPr>
          <w:sz w:val="28"/>
          <w:szCs w:val="28"/>
        </w:rPr>
        <w:t>. Информация о ходе и результатах предоставления муниципальной услуги размещается в «личном кабинете» заявителя.</w:t>
      </w:r>
    </w:p>
    <w:p w:rsidR="00110CEE" w:rsidRPr="00F16BF1" w:rsidRDefault="00110CEE" w:rsidP="00110CEE">
      <w:pPr>
        <w:tabs>
          <w:tab w:val="left" w:pos="567"/>
        </w:tabs>
        <w:autoSpaceDE w:val="0"/>
        <w:autoSpaceDN w:val="0"/>
        <w:adjustRightInd w:val="0"/>
        <w:ind w:firstLine="709"/>
        <w:jc w:val="both"/>
        <w:rPr>
          <w:sz w:val="28"/>
          <w:szCs w:val="28"/>
        </w:rPr>
      </w:pPr>
      <w:r w:rsidRPr="00F16BF1">
        <w:rPr>
          <w:sz w:val="28"/>
          <w:szCs w:val="28"/>
        </w:rPr>
        <w:t>1.8. Информация о местонахождении Администрации, справочных телефонах структурных подразделений и МФЦ, обращение в которые необходимо для предоставления муниципальной услуги, размещается на информационных стендах в помещениях Администрации, в информационно-телекоммуникационной сети Интернет на официальной ст</w:t>
      </w:r>
      <w:r w:rsidR="000C354D">
        <w:rPr>
          <w:sz w:val="28"/>
          <w:szCs w:val="28"/>
        </w:rPr>
        <w:t xml:space="preserve">ранице Администрации </w:t>
      </w:r>
      <w:r w:rsidR="000C354D">
        <w:rPr>
          <w:sz w:val="28"/>
          <w:szCs w:val="28"/>
          <w:lang w:val="en-US"/>
        </w:rPr>
        <w:t>http</w:t>
      </w:r>
      <w:r w:rsidR="000C354D">
        <w:rPr>
          <w:sz w:val="28"/>
          <w:szCs w:val="28"/>
        </w:rPr>
        <w:t>://</w:t>
      </w:r>
      <w:proofErr w:type="spellStart"/>
      <w:r w:rsidR="000C354D">
        <w:rPr>
          <w:sz w:val="28"/>
          <w:szCs w:val="28"/>
        </w:rPr>
        <w:t>лесколовское</w:t>
      </w:r>
      <w:proofErr w:type="gramStart"/>
      <w:r w:rsidR="000C354D">
        <w:rPr>
          <w:sz w:val="28"/>
          <w:szCs w:val="28"/>
        </w:rPr>
        <w:t>.р</w:t>
      </w:r>
      <w:proofErr w:type="gramEnd"/>
      <w:r w:rsidR="000C354D">
        <w:rPr>
          <w:sz w:val="28"/>
          <w:szCs w:val="28"/>
        </w:rPr>
        <w:t>ф</w:t>
      </w:r>
      <w:proofErr w:type="spellEnd"/>
    </w:p>
    <w:p w:rsidR="00110CEE" w:rsidRPr="00F16BF1" w:rsidRDefault="00110CEE" w:rsidP="00110CEE">
      <w:pPr>
        <w:tabs>
          <w:tab w:val="left" w:pos="567"/>
        </w:tabs>
        <w:autoSpaceDE w:val="0"/>
        <w:autoSpaceDN w:val="0"/>
        <w:adjustRightInd w:val="0"/>
        <w:ind w:firstLine="709"/>
        <w:jc w:val="both"/>
        <w:rPr>
          <w:sz w:val="28"/>
          <w:szCs w:val="28"/>
        </w:rPr>
      </w:pPr>
      <w:r w:rsidRPr="00F16BF1">
        <w:rPr>
          <w:sz w:val="28"/>
          <w:szCs w:val="28"/>
        </w:rPr>
        <w:t>1.8.1. Информация о предоставлении муниципальной услуги включает следующие сведения:</w:t>
      </w:r>
    </w:p>
    <w:p w:rsidR="00110CEE" w:rsidRPr="00F16BF1" w:rsidRDefault="00110CEE" w:rsidP="00110CEE">
      <w:pPr>
        <w:tabs>
          <w:tab w:val="left" w:pos="567"/>
        </w:tabs>
        <w:autoSpaceDE w:val="0"/>
        <w:autoSpaceDN w:val="0"/>
        <w:adjustRightInd w:val="0"/>
        <w:ind w:firstLine="709"/>
        <w:jc w:val="both"/>
        <w:rPr>
          <w:sz w:val="28"/>
          <w:szCs w:val="28"/>
        </w:rPr>
      </w:pPr>
      <w:r w:rsidRPr="00F16BF1">
        <w:rPr>
          <w:sz w:val="28"/>
          <w:szCs w:val="28"/>
        </w:rPr>
        <w:t>- график (режим) работы, приемные дни, номера телефонов, адреса официальных сайтов и электронной почты структурных подразделений Администрации, участвующих в предоставлении муниципальной  услуги;</w:t>
      </w:r>
    </w:p>
    <w:p w:rsidR="00110CEE" w:rsidRPr="00F16BF1" w:rsidRDefault="00110CEE" w:rsidP="00110CEE">
      <w:pPr>
        <w:tabs>
          <w:tab w:val="left" w:pos="567"/>
        </w:tabs>
        <w:autoSpaceDE w:val="0"/>
        <w:autoSpaceDN w:val="0"/>
        <w:adjustRightInd w:val="0"/>
        <w:ind w:firstLine="709"/>
        <w:jc w:val="both"/>
        <w:rPr>
          <w:sz w:val="28"/>
          <w:szCs w:val="28"/>
        </w:rPr>
      </w:pPr>
      <w:r w:rsidRPr="00F16BF1">
        <w:rPr>
          <w:sz w:val="28"/>
          <w:szCs w:val="28"/>
        </w:rPr>
        <w:t>- порядок предоставления муниципальной  услуги в виде блок-схемы (блок-схема предоставления муниципальной услуги представлена в приложении 1 к настоящему регламенту);</w:t>
      </w:r>
    </w:p>
    <w:p w:rsidR="00110CEE" w:rsidRPr="00F16BF1" w:rsidRDefault="00110CEE" w:rsidP="00110CEE">
      <w:pPr>
        <w:tabs>
          <w:tab w:val="left" w:pos="567"/>
        </w:tabs>
        <w:autoSpaceDE w:val="0"/>
        <w:autoSpaceDN w:val="0"/>
        <w:adjustRightInd w:val="0"/>
        <w:ind w:firstLine="709"/>
        <w:jc w:val="both"/>
        <w:rPr>
          <w:sz w:val="28"/>
          <w:szCs w:val="28"/>
        </w:rPr>
      </w:pPr>
      <w:r w:rsidRPr="00F16BF1">
        <w:rPr>
          <w:sz w:val="28"/>
          <w:szCs w:val="28"/>
        </w:rPr>
        <w:t>- особенности предоставления муниципальной услуги в электронной форме;</w:t>
      </w:r>
    </w:p>
    <w:p w:rsidR="00110CEE" w:rsidRPr="00F16BF1" w:rsidRDefault="00110CEE" w:rsidP="00110CEE">
      <w:pPr>
        <w:tabs>
          <w:tab w:val="left" w:pos="567"/>
        </w:tabs>
        <w:autoSpaceDE w:val="0"/>
        <w:autoSpaceDN w:val="0"/>
        <w:adjustRightInd w:val="0"/>
        <w:ind w:firstLine="709"/>
        <w:jc w:val="both"/>
        <w:rPr>
          <w:sz w:val="28"/>
          <w:szCs w:val="28"/>
        </w:rPr>
      </w:pPr>
      <w:r w:rsidRPr="00F16BF1">
        <w:rPr>
          <w:sz w:val="28"/>
          <w:szCs w:val="28"/>
        </w:rPr>
        <w:t>- порядок обжалования действий (бездействия) и решений, осуществляемых (принимаемых) в ходе предоставления муниципальной услуги;</w:t>
      </w:r>
    </w:p>
    <w:p w:rsidR="00110CEE" w:rsidRPr="00F16BF1" w:rsidRDefault="00110CEE" w:rsidP="00110CEE">
      <w:pPr>
        <w:tabs>
          <w:tab w:val="left" w:pos="567"/>
        </w:tabs>
        <w:autoSpaceDE w:val="0"/>
        <w:autoSpaceDN w:val="0"/>
        <w:adjustRightInd w:val="0"/>
        <w:ind w:firstLine="709"/>
        <w:jc w:val="both"/>
        <w:rPr>
          <w:sz w:val="28"/>
          <w:szCs w:val="28"/>
        </w:rPr>
      </w:pPr>
      <w:r w:rsidRPr="00F16BF1">
        <w:rPr>
          <w:sz w:val="28"/>
          <w:szCs w:val="28"/>
        </w:rPr>
        <w:t>- перечень документов, необходимых для предоставления муниципальной услуги;</w:t>
      </w:r>
    </w:p>
    <w:p w:rsidR="00110CEE" w:rsidRPr="00F16BF1" w:rsidRDefault="00110CEE" w:rsidP="00110CEE">
      <w:pPr>
        <w:tabs>
          <w:tab w:val="left" w:pos="567"/>
        </w:tabs>
        <w:autoSpaceDE w:val="0"/>
        <w:autoSpaceDN w:val="0"/>
        <w:adjustRightInd w:val="0"/>
        <w:ind w:firstLine="709"/>
        <w:jc w:val="both"/>
        <w:rPr>
          <w:sz w:val="28"/>
          <w:szCs w:val="28"/>
        </w:rPr>
      </w:pPr>
      <w:r w:rsidRPr="00F16BF1">
        <w:rPr>
          <w:sz w:val="28"/>
          <w:szCs w:val="28"/>
        </w:rPr>
        <w:t>- описание конечного результата предоставления муниципальной  услуги;</w:t>
      </w:r>
    </w:p>
    <w:p w:rsidR="00110CEE" w:rsidRPr="00F16BF1" w:rsidRDefault="00110CEE" w:rsidP="00110CEE">
      <w:pPr>
        <w:tabs>
          <w:tab w:val="left" w:pos="567"/>
        </w:tabs>
        <w:autoSpaceDE w:val="0"/>
        <w:autoSpaceDN w:val="0"/>
        <w:adjustRightInd w:val="0"/>
        <w:ind w:firstLine="709"/>
        <w:jc w:val="both"/>
        <w:rPr>
          <w:sz w:val="28"/>
          <w:szCs w:val="28"/>
        </w:rPr>
      </w:pPr>
      <w:r w:rsidRPr="00F16BF1">
        <w:rPr>
          <w:sz w:val="28"/>
          <w:szCs w:val="28"/>
        </w:rPr>
        <w:t>- основания для отказа в организации и проведении муниципальной услуги;</w:t>
      </w:r>
    </w:p>
    <w:p w:rsidR="00110CEE" w:rsidRPr="00F16BF1" w:rsidRDefault="00110CEE" w:rsidP="00110CEE">
      <w:pPr>
        <w:tabs>
          <w:tab w:val="left" w:pos="567"/>
        </w:tabs>
        <w:autoSpaceDE w:val="0"/>
        <w:autoSpaceDN w:val="0"/>
        <w:adjustRightInd w:val="0"/>
        <w:ind w:firstLine="709"/>
        <w:jc w:val="both"/>
        <w:rPr>
          <w:sz w:val="28"/>
          <w:szCs w:val="28"/>
        </w:rPr>
      </w:pPr>
      <w:r w:rsidRPr="00F16BF1">
        <w:rPr>
          <w:sz w:val="28"/>
          <w:szCs w:val="28"/>
        </w:rPr>
        <w:t>- извлечения из нормативных правовых актов, регулирующих отношения в сфере организации и проведения общественных обсуждений;</w:t>
      </w:r>
    </w:p>
    <w:p w:rsidR="00110CEE" w:rsidRPr="00F16BF1" w:rsidRDefault="00110CEE" w:rsidP="00110CEE">
      <w:pPr>
        <w:tabs>
          <w:tab w:val="left" w:pos="567"/>
        </w:tabs>
        <w:autoSpaceDE w:val="0"/>
        <w:autoSpaceDN w:val="0"/>
        <w:adjustRightInd w:val="0"/>
        <w:ind w:firstLine="709"/>
        <w:jc w:val="both"/>
        <w:rPr>
          <w:sz w:val="28"/>
          <w:szCs w:val="28"/>
        </w:rPr>
      </w:pPr>
      <w:r w:rsidRPr="00F16BF1">
        <w:rPr>
          <w:sz w:val="28"/>
          <w:szCs w:val="28"/>
        </w:rPr>
        <w:t>- текст административного регламента с приложениями.</w:t>
      </w:r>
    </w:p>
    <w:p w:rsidR="00110CEE" w:rsidRPr="00F16BF1" w:rsidRDefault="00110CEE" w:rsidP="00110CEE">
      <w:pPr>
        <w:tabs>
          <w:tab w:val="left" w:pos="567"/>
        </w:tabs>
        <w:autoSpaceDE w:val="0"/>
        <w:autoSpaceDN w:val="0"/>
        <w:adjustRightInd w:val="0"/>
        <w:ind w:firstLine="709"/>
        <w:jc w:val="both"/>
        <w:rPr>
          <w:sz w:val="28"/>
          <w:szCs w:val="28"/>
        </w:rPr>
      </w:pPr>
      <w:r w:rsidRPr="00F16BF1">
        <w:rPr>
          <w:sz w:val="28"/>
          <w:szCs w:val="28"/>
        </w:rPr>
        <w:t xml:space="preserve">- формы бланков и образцы для заполнения; </w:t>
      </w:r>
    </w:p>
    <w:p w:rsidR="00110CEE" w:rsidRPr="00F16BF1" w:rsidRDefault="00110CEE" w:rsidP="00110CEE">
      <w:pPr>
        <w:tabs>
          <w:tab w:val="left" w:pos="567"/>
        </w:tabs>
        <w:autoSpaceDE w:val="0"/>
        <w:autoSpaceDN w:val="0"/>
        <w:adjustRightInd w:val="0"/>
        <w:ind w:firstLine="709"/>
        <w:jc w:val="both"/>
        <w:rPr>
          <w:sz w:val="28"/>
          <w:szCs w:val="28"/>
        </w:rPr>
      </w:pPr>
      <w:r w:rsidRPr="00F16BF1">
        <w:rPr>
          <w:sz w:val="28"/>
          <w:szCs w:val="28"/>
        </w:rPr>
        <w:t xml:space="preserve">1.8.2. Указанная в пункте 1.8.1. информация размещается: </w:t>
      </w:r>
    </w:p>
    <w:p w:rsidR="00110CEE" w:rsidRPr="00F16BF1" w:rsidRDefault="00110CEE" w:rsidP="00110CEE">
      <w:pPr>
        <w:tabs>
          <w:tab w:val="left" w:pos="567"/>
        </w:tabs>
        <w:autoSpaceDE w:val="0"/>
        <w:autoSpaceDN w:val="0"/>
        <w:adjustRightInd w:val="0"/>
        <w:ind w:firstLine="709"/>
        <w:jc w:val="both"/>
        <w:rPr>
          <w:sz w:val="28"/>
          <w:szCs w:val="28"/>
        </w:rPr>
      </w:pPr>
      <w:r w:rsidRPr="00F16BF1">
        <w:rPr>
          <w:sz w:val="28"/>
          <w:szCs w:val="28"/>
        </w:rPr>
        <w:t>- на информационных стендах, в помещениях Администрации (с обеспечением  свободного доступа граждан);</w:t>
      </w:r>
    </w:p>
    <w:p w:rsidR="00110CEE" w:rsidRPr="00F16BF1" w:rsidRDefault="00110CEE" w:rsidP="00110CEE">
      <w:pPr>
        <w:tabs>
          <w:tab w:val="left" w:pos="567"/>
        </w:tabs>
        <w:autoSpaceDE w:val="0"/>
        <w:autoSpaceDN w:val="0"/>
        <w:adjustRightInd w:val="0"/>
        <w:ind w:firstLine="709"/>
        <w:jc w:val="both"/>
        <w:rPr>
          <w:sz w:val="28"/>
          <w:szCs w:val="28"/>
        </w:rPr>
      </w:pPr>
      <w:r w:rsidRPr="00F16BF1">
        <w:rPr>
          <w:sz w:val="28"/>
          <w:szCs w:val="28"/>
        </w:rPr>
        <w:t>- на портале государственных и муниципальных услуг: http://www.gosuslugi.ru/</w:t>
      </w:r>
    </w:p>
    <w:p w:rsidR="00110CEE" w:rsidRPr="00F16BF1" w:rsidRDefault="00110CEE" w:rsidP="00110CEE">
      <w:pPr>
        <w:tabs>
          <w:tab w:val="left" w:pos="567"/>
        </w:tabs>
        <w:autoSpaceDE w:val="0"/>
        <w:autoSpaceDN w:val="0"/>
        <w:adjustRightInd w:val="0"/>
        <w:ind w:firstLine="709"/>
        <w:jc w:val="both"/>
        <w:rPr>
          <w:sz w:val="28"/>
          <w:szCs w:val="28"/>
        </w:rPr>
      </w:pPr>
      <w:r w:rsidRPr="00F16BF1">
        <w:rPr>
          <w:sz w:val="28"/>
          <w:szCs w:val="28"/>
        </w:rPr>
        <w:t xml:space="preserve">- на портале государственных и муниципальных услуг Ленинградской области: </w:t>
      </w:r>
      <w:r w:rsidRPr="00F16BF1">
        <w:rPr>
          <w:iCs/>
          <w:sz w:val="28"/>
          <w:szCs w:val="28"/>
        </w:rPr>
        <w:t>http://gu.lenobl.ru/.</w:t>
      </w:r>
    </w:p>
    <w:p w:rsidR="00110CEE" w:rsidRPr="00F16BF1" w:rsidRDefault="00110CEE" w:rsidP="00110CEE">
      <w:pPr>
        <w:tabs>
          <w:tab w:val="left" w:pos="567"/>
        </w:tabs>
        <w:autoSpaceDE w:val="0"/>
        <w:autoSpaceDN w:val="0"/>
        <w:adjustRightInd w:val="0"/>
        <w:ind w:firstLine="709"/>
        <w:jc w:val="both"/>
        <w:rPr>
          <w:sz w:val="28"/>
          <w:szCs w:val="28"/>
        </w:rPr>
      </w:pPr>
      <w:r w:rsidRPr="00F16BF1">
        <w:rPr>
          <w:sz w:val="28"/>
          <w:szCs w:val="28"/>
        </w:rPr>
        <w:t xml:space="preserve">- на официальной </w:t>
      </w:r>
      <w:proofErr w:type="spellStart"/>
      <w:r w:rsidRPr="00F16BF1">
        <w:rPr>
          <w:sz w:val="28"/>
          <w:szCs w:val="28"/>
        </w:rPr>
        <w:t>интернет-странице</w:t>
      </w:r>
      <w:proofErr w:type="spellEnd"/>
      <w:r w:rsidR="00B2736C">
        <w:rPr>
          <w:sz w:val="28"/>
          <w:szCs w:val="28"/>
        </w:rPr>
        <w:t xml:space="preserve"> Администрации:</w:t>
      </w:r>
      <w:r w:rsidR="00B2736C" w:rsidRPr="00B2736C">
        <w:rPr>
          <w:sz w:val="28"/>
          <w:szCs w:val="28"/>
        </w:rPr>
        <w:t xml:space="preserve"> </w:t>
      </w:r>
      <w:r w:rsidR="00B2736C">
        <w:rPr>
          <w:sz w:val="28"/>
          <w:szCs w:val="28"/>
          <w:lang w:val="en-US"/>
        </w:rPr>
        <w:t>http</w:t>
      </w:r>
      <w:r w:rsidR="00B2736C">
        <w:rPr>
          <w:sz w:val="28"/>
          <w:szCs w:val="28"/>
        </w:rPr>
        <w:t>://</w:t>
      </w:r>
      <w:proofErr w:type="spellStart"/>
      <w:r w:rsidR="00B2736C">
        <w:rPr>
          <w:sz w:val="28"/>
          <w:szCs w:val="28"/>
        </w:rPr>
        <w:t>лесколовское</w:t>
      </w:r>
      <w:proofErr w:type="gramStart"/>
      <w:r w:rsidR="00B2736C">
        <w:rPr>
          <w:sz w:val="28"/>
          <w:szCs w:val="28"/>
        </w:rPr>
        <w:t>.р</w:t>
      </w:r>
      <w:proofErr w:type="gramEnd"/>
      <w:r w:rsidR="00B2736C">
        <w:rPr>
          <w:sz w:val="28"/>
          <w:szCs w:val="28"/>
        </w:rPr>
        <w:t>ф</w:t>
      </w:r>
      <w:proofErr w:type="spellEnd"/>
    </w:p>
    <w:p w:rsidR="00110CEE" w:rsidRPr="00F16BF1" w:rsidRDefault="00110CEE" w:rsidP="00110CEE">
      <w:pPr>
        <w:tabs>
          <w:tab w:val="left" w:pos="567"/>
        </w:tabs>
        <w:autoSpaceDE w:val="0"/>
        <w:autoSpaceDN w:val="0"/>
        <w:adjustRightInd w:val="0"/>
        <w:ind w:firstLine="709"/>
        <w:jc w:val="both"/>
        <w:rPr>
          <w:sz w:val="28"/>
          <w:szCs w:val="28"/>
        </w:rPr>
      </w:pPr>
      <w:r w:rsidRPr="00F16BF1">
        <w:rPr>
          <w:sz w:val="28"/>
          <w:szCs w:val="28"/>
        </w:rPr>
        <w:t xml:space="preserve">1.8.3. Ответ на письменное обращение заявителя предоставляется в простой, четкой и понятной форме с указанием фамилии, имени, отчества, номера телефона исполнителя. </w:t>
      </w:r>
    </w:p>
    <w:p w:rsidR="00110CEE" w:rsidRPr="00F16BF1" w:rsidRDefault="00110CEE" w:rsidP="00110CEE">
      <w:pPr>
        <w:tabs>
          <w:tab w:val="left" w:pos="567"/>
        </w:tabs>
        <w:autoSpaceDE w:val="0"/>
        <w:autoSpaceDN w:val="0"/>
        <w:adjustRightInd w:val="0"/>
        <w:ind w:firstLine="709"/>
        <w:jc w:val="both"/>
        <w:rPr>
          <w:sz w:val="28"/>
          <w:szCs w:val="28"/>
        </w:rPr>
      </w:pPr>
      <w:r w:rsidRPr="00F16BF1">
        <w:rPr>
          <w:sz w:val="28"/>
          <w:szCs w:val="28"/>
        </w:rPr>
        <w:lastRenderedPageBreak/>
        <w:t>Ответ на письменное обращение направляется почтой (или в форме электронного документа, если это указано в обращении заявителя) в срок, не превышающий 30 календарных дней со дня регистрации письменного обращения.</w:t>
      </w:r>
    </w:p>
    <w:p w:rsidR="00110CEE" w:rsidRPr="00F16BF1" w:rsidRDefault="00110CEE" w:rsidP="00110CEE">
      <w:pPr>
        <w:autoSpaceDE w:val="0"/>
        <w:autoSpaceDN w:val="0"/>
        <w:adjustRightInd w:val="0"/>
        <w:ind w:firstLine="540"/>
        <w:rPr>
          <w:sz w:val="28"/>
          <w:szCs w:val="28"/>
        </w:rPr>
      </w:pPr>
      <w:r w:rsidRPr="00F16BF1">
        <w:rPr>
          <w:sz w:val="28"/>
          <w:szCs w:val="28"/>
        </w:rPr>
        <w:t>1.9. Описание физических и юридических лиц (заявителей) и их представителей, имеющих право в соответствии с законодательством Российской Федерации и законодательством Ленинградской области взаимодействовать с органом местного самоуправления Ленинградской области.</w:t>
      </w:r>
    </w:p>
    <w:p w:rsidR="00110CEE" w:rsidRPr="00F16BF1" w:rsidRDefault="00110CEE" w:rsidP="00110CEE">
      <w:pPr>
        <w:autoSpaceDE w:val="0"/>
        <w:autoSpaceDN w:val="0"/>
        <w:adjustRightInd w:val="0"/>
        <w:ind w:firstLine="540"/>
        <w:jc w:val="both"/>
        <w:rPr>
          <w:sz w:val="28"/>
          <w:szCs w:val="28"/>
        </w:rPr>
      </w:pPr>
      <w:r w:rsidRPr="00F16BF1">
        <w:rPr>
          <w:sz w:val="28"/>
          <w:szCs w:val="28"/>
        </w:rPr>
        <w:t>1.9.1</w:t>
      </w:r>
      <w:r w:rsidRPr="00F16BF1">
        <w:rPr>
          <w:color w:val="FF6600"/>
          <w:sz w:val="28"/>
          <w:szCs w:val="28"/>
        </w:rPr>
        <w:t xml:space="preserve">. </w:t>
      </w:r>
      <w:r w:rsidRPr="00F16BF1">
        <w:rPr>
          <w:sz w:val="28"/>
          <w:szCs w:val="28"/>
          <w:lang w:eastAsia="en-US"/>
        </w:rPr>
        <w:t xml:space="preserve">В качестве заявителей при предоставлении муниципальной услуги выступают </w:t>
      </w:r>
      <w:r w:rsidRPr="00F16BF1">
        <w:rPr>
          <w:sz w:val="28"/>
          <w:szCs w:val="28"/>
        </w:rPr>
        <w:t xml:space="preserve">физические лица, </w:t>
      </w:r>
      <w:r w:rsidRPr="00F16BF1">
        <w:rPr>
          <w:sz w:val="28"/>
          <w:szCs w:val="28"/>
          <w:shd w:val="clear" w:color="auto" w:fill="FFFFFF"/>
        </w:rPr>
        <w:t>индивидуальные предприниматели,</w:t>
      </w:r>
      <w:r w:rsidRPr="00F16BF1">
        <w:rPr>
          <w:sz w:val="28"/>
          <w:szCs w:val="28"/>
        </w:rPr>
        <w:t xml:space="preserve"> юридические лица или их представители, подавшие заявление на предоставление муниципальной услуги, а также отраслевые (функциональные) органы местного самоуправления Ленинградской области, в том числе с правами юридического лица.</w:t>
      </w:r>
    </w:p>
    <w:p w:rsidR="00110CEE" w:rsidRPr="00F16BF1" w:rsidRDefault="00110CEE" w:rsidP="00110CEE">
      <w:pPr>
        <w:ind w:firstLine="540"/>
        <w:jc w:val="both"/>
        <w:rPr>
          <w:sz w:val="28"/>
          <w:szCs w:val="28"/>
        </w:rPr>
      </w:pPr>
      <w:r w:rsidRPr="00F16BF1">
        <w:rPr>
          <w:sz w:val="28"/>
          <w:szCs w:val="28"/>
        </w:rPr>
        <w:t>1.9.2. От имени юридических лиц и индивидуальных предпринимателей могут действовать лица, действующие в соответствии с учредительными документами без доверенности; представители в силу полномочий, основанных на доверенности. От имени физических лиц могут выступать представители, действующие на основании доверенности.</w:t>
      </w:r>
    </w:p>
    <w:p w:rsidR="00110CEE" w:rsidRPr="00F16BF1" w:rsidRDefault="00110CEE" w:rsidP="00110CEE">
      <w:pPr>
        <w:widowControl w:val="0"/>
        <w:autoSpaceDE w:val="0"/>
        <w:autoSpaceDN w:val="0"/>
        <w:adjustRightInd w:val="0"/>
        <w:ind w:firstLine="540"/>
        <w:jc w:val="both"/>
        <w:rPr>
          <w:sz w:val="28"/>
          <w:szCs w:val="28"/>
        </w:rPr>
      </w:pPr>
    </w:p>
    <w:p w:rsidR="00110CEE" w:rsidRPr="00F16BF1" w:rsidRDefault="00110CEE" w:rsidP="00110CEE">
      <w:pPr>
        <w:autoSpaceDE w:val="0"/>
        <w:autoSpaceDN w:val="0"/>
        <w:adjustRightInd w:val="0"/>
        <w:spacing w:before="120"/>
        <w:ind w:firstLine="539"/>
        <w:jc w:val="center"/>
        <w:outlineLvl w:val="1"/>
        <w:rPr>
          <w:b/>
          <w:bCs/>
          <w:sz w:val="28"/>
          <w:szCs w:val="28"/>
        </w:rPr>
      </w:pPr>
      <w:r w:rsidRPr="00F16BF1">
        <w:rPr>
          <w:b/>
          <w:bCs/>
          <w:sz w:val="28"/>
          <w:szCs w:val="28"/>
        </w:rPr>
        <w:t>2. Стандарт предоставления муниципальной услуги</w:t>
      </w:r>
    </w:p>
    <w:p w:rsidR="00110CEE" w:rsidRPr="00F16BF1" w:rsidRDefault="00110CEE" w:rsidP="00110CEE">
      <w:pPr>
        <w:autoSpaceDE w:val="0"/>
        <w:autoSpaceDN w:val="0"/>
        <w:adjustRightInd w:val="0"/>
        <w:ind w:firstLine="539"/>
        <w:outlineLvl w:val="1"/>
        <w:rPr>
          <w:bCs/>
          <w:sz w:val="28"/>
          <w:szCs w:val="28"/>
        </w:rPr>
      </w:pPr>
      <w:r w:rsidRPr="00F16BF1">
        <w:rPr>
          <w:bCs/>
          <w:sz w:val="28"/>
          <w:szCs w:val="28"/>
        </w:rPr>
        <w:t>2.1.Наименование муниципальной услуги</w:t>
      </w:r>
    </w:p>
    <w:p w:rsidR="00110CEE" w:rsidRPr="00F16BF1" w:rsidRDefault="00110CEE" w:rsidP="00110CEE">
      <w:pPr>
        <w:autoSpaceDE w:val="0"/>
        <w:autoSpaceDN w:val="0"/>
        <w:adjustRightInd w:val="0"/>
        <w:ind w:firstLine="539"/>
        <w:outlineLvl w:val="1"/>
        <w:rPr>
          <w:sz w:val="28"/>
          <w:szCs w:val="28"/>
        </w:rPr>
      </w:pPr>
      <w:r w:rsidRPr="00F16BF1">
        <w:rPr>
          <w:rFonts w:cs="Courier New"/>
          <w:sz w:val="28"/>
          <w:szCs w:val="28"/>
        </w:rPr>
        <w:t>Выдача разрешений на снос или пересадку зеленых насаждений</w:t>
      </w:r>
      <w:r w:rsidRPr="00F16BF1">
        <w:rPr>
          <w:sz w:val="28"/>
          <w:szCs w:val="28"/>
        </w:rPr>
        <w:t>.</w:t>
      </w:r>
    </w:p>
    <w:p w:rsidR="00110CEE" w:rsidRPr="00F16BF1" w:rsidRDefault="00110CEE" w:rsidP="00110CEE">
      <w:pPr>
        <w:autoSpaceDE w:val="0"/>
        <w:autoSpaceDN w:val="0"/>
        <w:adjustRightInd w:val="0"/>
        <w:ind w:firstLine="540"/>
        <w:outlineLvl w:val="1"/>
        <w:rPr>
          <w:bCs/>
          <w:sz w:val="28"/>
          <w:szCs w:val="28"/>
        </w:rPr>
      </w:pPr>
    </w:p>
    <w:p w:rsidR="00110CEE" w:rsidRPr="00F16BF1" w:rsidRDefault="00110CEE" w:rsidP="00110CEE">
      <w:pPr>
        <w:autoSpaceDE w:val="0"/>
        <w:autoSpaceDN w:val="0"/>
        <w:adjustRightInd w:val="0"/>
        <w:ind w:firstLine="540"/>
        <w:jc w:val="both"/>
        <w:outlineLvl w:val="1"/>
        <w:rPr>
          <w:bCs/>
          <w:sz w:val="28"/>
          <w:szCs w:val="28"/>
        </w:rPr>
      </w:pPr>
      <w:r w:rsidRPr="00F16BF1">
        <w:rPr>
          <w:bCs/>
          <w:sz w:val="28"/>
          <w:szCs w:val="28"/>
        </w:rPr>
        <w:t>2.2. Наименование органа местного самоуправления Ленинградской области, предоставляющего муниципальную услугу.</w:t>
      </w:r>
    </w:p>
    <w:p w:rsidR="00110CEE" w:rsidRPr="00F16BF1" w:rsidRDefault="00110CEE" w:rsidP="00110CEE">
      <w:pPr>
        <w:autoSpaceDE w:val="0"/>
        <w:autoSpaceDN w:val="0"/>
        <w:adjustRightInd w:val="0"/>
        <w:ind w:firstLine="540"/>
        <w:rPr>
          <w:color w:val="000000"/>
          <w:sz w:val="28"/>
          <w:szCs w:val="28"/>
        </w:rPr>
      </w:pPr>
      <w:r w:rsidRPr="00F16BF1">
        <w:rPr>
          <w:color w:val="000000"/>
          <w:sz w:val="28"/>
          <w:szCs w:val="28"/>
        </w:rPr>
        <w:t>Муниципальную услугу предоста</w:t>
      </w:r>
      <w:r w:rsidR="00E64F99">
        <w:rPr>
          <w:color w:val="000000"/>
          <w:sz w:val="28"/>
          <w:szCs w:val="28"/>
        </w:rPr>
        <w:t>вляет администрация МО «</w:t>
      </w:r>
      <w:proofErr w:type="spellStart"/>
      <w:r w:rsidR="00E64F99">
        <w:rPr>
          <w:color w:val="000000"/>
          <w:sz w:val="28"/>
          <w:szCs w:val="28"/>
        </w:rPr>
        <w:t>Лесколовское</w:t>
      </w:r>
      <w:proofErr w:type="spellEnd"/>
      <w:r w:rsidR="00E64F99">
        <w:rPr>
          <w:color w:val="000000"/>
          <w:sz w:val="28"/>
          <w:szCs w:val="28"/>
        </w:rPr>
        <w:t xml:space="preserve"> сельское поселение» Всеволожского муниципального района Ленинградской области</w:t>
      </w:r>
      <w:r w:rsidRPr="00F16BF1">
        <w:rPr>
          <w:color w:val="000000"/>
          <w:sz w:val="28"/>
          <w:szCs w:val="28"/>
        </w:rPr>
        <w:t>.</w:t>
      </w:r>
    </w:p>
    <w:p w:rsidR="00110CEE" w:rsidRPr="00F16BF1" w:rsidRDefault="00110CEE" w:rsidP="00110CEE">
      <w:pPr>
        <w:autoSpaceDE w:val="0"/>
        <w:autoSpaceDN w:val="0"/>
        <w:adjustRightInd w:val="0"/>
        <w:ind w:firstLine="540"/>
        <w:jc w:val="center"/>
        <w:rPr>
          <w:sz w:val="28"/>
          <w:szCs w:val="28"/>
        </w:rPr>
      </w:pPr>
    </w:p>
    <w:p w:rsidR="00110CEE" w:rsidRPr="00F16BF1" w:rsidRDefault="00110CEE" w:rsidP="00110CEE">
      <w:pPr>
        <w:autoSpaceDE w:val="0"/>
        <w:autoSpaceDN w:val="0"/>
        <w:adjustRightInd w:val="0"/>
        <w:ind w:firstLine="540"/>
        <w:jc w:val="both"/>
        <w:rPr>
          <w:sz w:val="28"/>
          <w:szCs w:val="28"/>
        </w:rPr>
      </w:pPr>
      <w:r w:rsidRPr="00F16BF1">
        <w:rPr>
          <w:sz w:val="28"/>
          <w:szCs w:val="28"/>
        </w:rPr>
        <w:t>2.3. Результат предоставления муниципальной услуги.</w:t>
      </w:r>
    </w:p>
    <w:p w:rsidR="00110CEE" w:rsidRPr="00F16BF1" w:rsidRDefault="00110CEE" w:rsidP="00110CEE">
      <w:pPr>
        <w:ind w:firstLine="709"/>
        <w:jc w:val="both"/>
      </w:pPr>
      <w:r w:rsidRPr="00F16BF1">
        <w:rPr>
          <w:sz w:val="28"/>
          <w:szCs w:val="28"/>
          <w:shd w:val="clear" w:color="auto" w:fill="FFFFFF"/>
        </w:rPr>
        <w:t>Результатом предоставления муниципальной услуги является выдача разрешения на снос или пересадку зеленых насаждений на территории муниципального образования в виде муниципального правового акта, либо мотивированный отказ в выдаче разрешения на снос зеленых насаждений</w:t>
      </w:r>
      <w:r w:rsidRPr="00F16BF1">
        <w:rPr>
          <w:sz w:val="28"/>
          <w:szCs w:val="28"/>
        </w:rPr>
        <w:t xml:space="preserve">. </w:t>
      </w:r>
    </w:p>
    <w:p w:rsidR="00110CEE" w:rsidRPr="00F16BF1" w:rsidRDefault="00110CEE" w:rsidP="00110CEE">
      <w:pPr>
        <w:autoSpaceDE w:val="0"/>
        <w:autoSpaceDN w:val="0"/>
        <w:adjustRightInd w:val="0"/>
        <w:ind w:firstLine="540"/>
        <w:jc w:val="both"/>
        <w:outlineLvl w:val="1"/>
        <w:rPr>
          <w:bCs/>
          <w:sz w:val="28"/>
          <w:szCs w:val="28"/>
        </w:rPr>
      </w:pPr>
    </w:p>
    <w:p w:rsidR="00110CEE" w:rsidRPr="00F16BF1" w:rsidRDefault="00110CEE" w:rsidP="00110CEE">
      <w:pPr>
        <w:autoSpaceDE w:val="0"/>
        <w:autoSpaceDN w:val="0"/>
        <w:adjustRightInd w:val="0"/>
        <w:ind w:firstLine="540"/>
        <w:jc w:val="both"/>
        <w:outlineLvl w:val="1"/>
        <w:rPr>
          <w:sz w:val="28"/>
          <w:szCs w:val="28"/>
        </w:rPr>
      </w:pPr>
      <w:r w:rsidRPr="00F16BF1">
        <w:rPr>
          <w:bCs/>
          <w:sz w:val="28"/>
          <w:szCs w:val="28"/>
        </w:rPr>
        <w:t xml:space="preserve">2.4. </w:t>
      </w:r>
      <w:r w:rsidRPr="00F16BF1">
        <w:rPr>
          <w:sz w:val="28"/>
          <w:szCs w:val="28"/>
        </w:rPr>
        <w:t>Срок предоставления муниципальной услуги.</w:t>
      </w:r>
    </w:p>
    <w:p w:rsidR="00110CEE" w:rsidRPr="00F16BF1" w:rsidRDefault="00110CEE" w:rsidP="00110CEE">
      <w:pPr>
        <w:autoSpaceDE w:val="0"/>
        <w:autoSpaceDN w:val="0"/>
        <w:adjustRightInd w:val="0"/>
        <w:ind w:firstLine="540"/>
        <w:jc w:val="both"/>
        <w:outlineLvl w:val="1"/>
        <w:rPr>
          <w:sz w:val="28"/>
          <w:szCs w:val="28"/>
        </w:rPr>
      </w:pPr>
      <w:r w:rsidRPr="00F16BF1">
        <w:rPr>
          <w:sz w:val="28"/>
          <w:szCs w:val="28"/>
        </w:rPr>
        <w:t xml:space="preserve">Срок рассмотрения документов для решения вопроса о </w:t>
      </w:r>
      <w:r w:rsidRPr="00F16BF1">
        <w:rPr>
          <w:rFonts w:cs="Courier New"/>
          <w:sz w:val="28"/>
          <w:szCs w:val="28"/>
        </w:rPr>
        <w:t>выдаче разрешений на снос или пересадку зеленых насаждений</w:t>
      </w:r>
      <w:r w:rsidRPr="00F16BF1">
        <w:rPr>
          <w:sz w:val="28"/>
          <w:szCs w:val="28"/>
        </w:rPr>
        <w:t xml:space="preserve"> составляет 30 календарных дней </w:t>
      </w:r>
      <w:proofErr w:type="gramStart"/>
      <w:r w:rsidRPr="00F16BF1">
        <w:rPr>
          <w:sz w:val="28"/>
          <w:szCs w:val="28"/>
        </w:rPr>
        <w:t>с даты регистрации</w:t>
      </w:r>
      <w:proofErr w:type="gramEnd"/>
      <w:r w:rsidRPr="00F16BF1">
        <w:rPr>
          <w:sz w:val="28"/>
          <w:szCs w:val="28"/>
        </w:rPr>
        <w:t xml:space="preserve"> письменного обращения заявителя.</w:t>
      </w:r>
    </w:p>
    <w:p w:rsidR="00110CEE" w:rsidRPr="00F16BF1" w:rsidRDefault="00110CEE" w:rsidP="00110CEE">
      <w:pPr>
        <w:autoSpaceDE w:val="0"/>
        <w:autoSpaceDN w:val="0"/>
        <w:adjustRightInd w:val="0"/>
        <w:ind w:firstLine="540"/>
        <w:jc w:val="center"/>
        <w:rPr>
          <w:sz w:val="28"/>
          <w:szCs w:val="28"/>
        </w:rPr>
      </w:pPr>
    </w:p>
    <w:p w:rsidR="00110CEE" w:rsidRPr="00F16BF1" w:rsidRDefault="00110CEE" w:rsidP="00110CEE">
      <w:pPr>
        <w:autoSpaceDE w:val="0"/>
        <w:autoSpaceDN w:val="0"/>
        <w:adjustRightInd w:val="0"/>
        <w:ind w:firstLine="540"/>
        <w:rPr>
          <w:sz w:val="28"/>
          <w:szCs w:val="28"/>
        </w:rPr>
      </w:pPr>
      <w:r w:rsidRPr="00F16BF1">
        <w:rPr>
          <w:sz w:val="28"/>
          <w:szCs w:val="28"/>
        </w:rPr>
        <w:t>2.5. Правовые основания для предоставления муниципальной услуги:</w:t>
      </w:r>
    </w:p>
    <w:p w:rsidR="00110CEE" w:rsidRPr="00F16BF1" w:rsidRDefault="00110CEE" w:rsidP="00110CEE">
      <w:pPr>
        <w:pStyle w:val="a7"/>
        <w:tabs>
          <w:tab w:val="left" w:pos="-2160"/>
        </w:tabs>
        <w:spacing w:line="240" w:lineRule="auto"/>
        <w:ind w:left="0" w:firstLine="539"/>
        <w:contextualSpacing w:val="0"/>
        <w:rPr>
          <w:sz w:val="28"/>
          <w:szCs w:val="28"/>
        </w:rPr>
      </w:pPr>
      <w:r w:rsidRPr="00F16BF1">
        <w:rPr>
          <w:sz w:val="28"/>
          <w:szCs w:val="28"/>
        </w:rPr>
        <w:t xml:space="preserve">Гражданский кодекс Российской Федерации (часть первая) от 30 ноября </w:t>
      </w:r>
      <w:smartTag w:uri="urn:schemas-microsoft-com:office:smarttags" w:element="metricconverter">
        <w:smartTagPr>
          <w:attr w:name="ProductID" w:val="1994 г"/>
        </w:smartTagPr>
        <w:r w:rsidRPr="00F16BF1">
          <w:rPr>
            <w:sz w:val="28"/>
            <w:szCs w:val="28"/>
          </w:rPr>
          <w:t>1994 г</w:t>
        </w:r>
      </w:smartTag>
      <w:r w:rsidR="002976A0">
        <w:rPr>
          <w:sz w:val="28"/>
          <w:szCs w:val="28"/>
        </w:rPr>
        <w:t>. № 51-ФЗ</w:t>
      </w:r>
      <w:r w:rsidRPr="00F16BF1">
        <w:rPr>
          <w:sz w:val="28"/>
          <w:szCs w:val="28"/>
        </w:rPr>
        <w:t>;</w:t>
      </w:r>
    </w:p>
    <w:p w:rsidR="00110CEE" w:rsidRPr="00F16BF1" w:rsidRDefault="00110CEE" w:rsidP="00110CEE">
      <w:pPr>
        <w:autoSpaceDE w:val="0"/>
        <w:autoSpaceDN w:val="0"/>
        <w:adjustRightInd w:val="0"/>
        <w:ind w:firstLine="540"/>
        <w:jc w:val="both"/>
        <w:rPr>
          <w:sz w:val="28"/>
          <w:szCs w:val="28"/>
        </w:rPr>
      </w:pPr>
      <w:r w:rsidRPr="00F16BF1">
        <w:rPr>
          <w:sz w:val="28"/>
          <w:szCs w:val="28"/>
        </w:rPr>
        <w:t xml:space="preserve">Земельный кодекс Российской Федерации от 25 октября </w:t>
      </w:r>
      <w:smartTag w:uri="urn:schemas-microsoft-com:office:smarttags" w:element="metricconverter">
        <w:smartTagPr>
          <w:attr w:name="ProductID" w:val="2001 г"/>
        </w:smartTagPr>
        <w:r w:rsidRPr="00F16BF1">
          <w:rPr>
            <w:sz w:val="28"/>
            <w:szCs w:val="28"/>
          </w:rPr>
          <w:t>2001 г</w:t>
        </w:r>
      </w:smartTag>
      <w:r w:rsidRPr="00F16BF1">
        <w:rPr>
          <w:sz w:val="28"/>
          <w:szCs w:val="28"/>
        </w:rPr>
        <w:t xml:space="preserve">. № </w:t>
      </w:r>
      <w:r w:rsidR="002976A0">
        <w:rPr>
          <w:sz w:val="28"/>
          <w:szCs w:val="28"/>
        </w:rPr>
        <w:t>136-ФЗ</w:t>
      </w:r>
      <w:r w:rsidRPr="00F16BF1">
        <w:rPr>
          <w:sz w:val="28"/>
          <w:szCs w:val="28"/>
        </w:rPr>
        <w:t>;</w:t>
      </w:r>
    </w:p>
    <w:p w:rsidR="00110CEE" w:rsidRPr="00F16BF1" w:rsidRDefault="00110CEE" w:rsidP="00110CEE">
      <w:pPr>
        <w:autoSpaceDE w:val="0"/>
        <w:autoSpaceDN w:val="0"/>
        <w:adjustRightInd w:val="0"/>
        <w:ind w:firstLine="709"/>
        <w:jc w:val="both"/>
        <w:rPr>
          <w:color w:val="000000"/>
          <w:sz w:val="28"/>
          <w:szCs w:val="28"/>
          <w:shd w:val="clear" w:color="auto" w:fill="FFFFFF"/>
        </w:rPr>
      </w:pPr>
      <w:r w:rsidRPr="00F16BF1">
        <w:rPr>
          <w:color w:val="000000"/>
          <w:sz w:val="28"/>
          <w:szCs w:val="28"/>
          <w:shd w:val="clear" w:color="auto" w:fill="FFFFFF"/>
        </w:rPr>
        <w:t>Федеральный закон от 10.01.2002 №7-ФЗ «Об охране окружающей среды»;</w:t>
      </w:r>
    </w:p>
    <w:p w:rsidR="00110CEE" w:rsidRPr="00F16BF1" w:rsidRDefault="00110CEE" w:rsidP="00110CEE">
      <w:pPr>
        <w:autoSpaceDE w:val="0"/>
        <w:autoSpaceDN w:val="0"/>
        <w:adjustRightInd w:val="0"/>
        <w:ind w:firstLine="709"/>
        <w:jc w:val="both"/>
        <w:rPr>
          <w:bCs/>
          <w:color w:val="000000"/>
          <w:sz w:val="28"/>
          <w:szCs w:val="28"/>
        </w:rPr>
      </w:pPr>
      <w:r w:rsidRPr="00F16BF1">
        <w:rPr>
          <w:color w:val="000000"/>
          <w:sz w:val="28"/>
          <w:szCs w:val="28"/>
          <w:shd w:val="clear" w:color="auto" w:fill="FFFFFF"/>
        </w:rPr>
        <w:lastRenderedPageBreak/>
        <w:t>Федеральным законом от 30.03.1999 № 52-ФЗ «О санитарно-эпидемиологическом благополучии населения»;</w:t>
      </w:r>
    </w:p>
    <w:p w:rsidR="00110CEE" w:rsidRPr="00F16BF1" w:rsidRDefault="00110CEE" w:rsidP="00110CEE">
      <w:pPr>
        <w:autoSpaceDE w:val="0"/>
        <w:autoSpaceDN w:val="0"/>
        <w:adjustRightInd w:val="0"/>
        <w:ind w:firstLine="540"/>
        <w:jc w:val="both"/>
        <w:rPr>
          <w:sz w:val="28"/>
          <w:szCs w:val="28"/>
        </w:rPr>
      </w:pPr>
      <w:r w:rsidRPr="00F16BF1">
        <w:rPr>
          <w:bCs/>
          <w:sz w:val="28"/>
          <w:szCs w:val="28"/>
        </w:rPr>
        <w:t>Федеральный закон от 27.07.2010 года № 210-ФЗ «Об организации предоставления государственных и муниципальных услуг»</w:t>
      </w:r>
      <w:proofErr w:type="gramStart"/>
      <w:r w:rsidR="002976A0">
        <w:rPr>
          <w:sz w:val="28"/>
          <w:szCs w:val="28"/>
        </w:rPr>
        <w:t xml:space="preserve"> </w:t>
      </w:r>
      <w:r w:rsidRPr="00F16BF1">
        <w:rPr>
          <w:sz w:val="28"/>
          <w:szCs w:val="28"/>
        </w:rPr>
        <w:t>;</w:t>
      </w:r>
      <w:proofErr w:type="gramEnd"/>
    </w:p>
    <w:p w:rsidR="00110CEE" w:rsidRPr="00F16BF1" w:rsidRDefault="00110CEE" w:rsidP="00110CEE">
      <w:pPr>
        <w:pStyle w:val="ConsPlusNormal"/>
        <w:ind w:firstLine="540"/>
        <w:jc w:val="both"/>
        <w:rPr>
          <w:rFonts w:ascii="Times New Roman" w:hAnsi="Times New Roman" w:cs="Times New Roman"/>
          <w:sz w:val="28"/>
          <w:szCs w:val="28"/>
        </w:rPr>
      </w:pPr>
      <w:r w:rsidRPr="00F16BF1">
        <w:rPr>
          <w:rFonts w:ascii="Times New Roman" w:hAnsi="Times New Roman"/>
          <w:sz w:val="28"/>
          <w:szCs w:val="28"/>
        </w:rPr>
        <w:t xml:space="preserve">Федеральный закон от 06.10.2003 N 131-ФЗ «Об общих принципах организации местного </w:t>
      </w:r>
      <w:r w:rsidRPr="00F16BF1">
        <w:rPr>
          <w:rFonts w:ascii="Times New Roman" w:hAnsi="Times New Roman" w:cs="Times New Roman"/>
          <w:sz w:val="28"/>
          <w:szCs w:val="28"/>
        </w:rPr>
        <w:t>самоуправления в Российской Федерац</w:t>
      </w:r>
      <w:r w:rsidR="002976A0">
        <w:rPr>
          <w:rFonts w:ascii="Times New Roman" w:hAnsi="Times New Roman" w:cs="Times New Roman"/>
          <w:sz w:val="28"/>
          <w:szCs w:val="28"/>
        </w:rPr>
        <w:t>ии»</w:t>
      </w:r>
      <w:r w:rsidRPr="00F16BF1">
        <w:rPr>
          <w:rFonts w:ascii="Times New Roman" w:hAnsi="Times New Roman" w:cs="Times New Roman"/>
          <w:sz w:val="28"/>
          <w:szCs w:val="28"/>
        </w:rPr>
        <w:t>;</w:t>
      </w:r>
    </w:p>
    <w:p w:rsidR="00110CEE" w:rsidRPr="00F16BF1" w:rsidRDefault="00110CEE" w:rsidP="00110CEE">
      <w:pPr>
        <w:pStyle w:val="ConsPlusNormal"/>
        <w:ind w:firstLine="0"/>
        <w:jc w:val="both"/>
        <w:rPr>
          <w:rFonts w:ascii="Times New Roman" w:hAnsi="Times New Roman" w:cs="Times New Roman"/>
          <w:sz w:val="28"/>
          <w:szCs w:val="28"/>
        </w:rPr>
      </w:pPr>
      <w:r w:rsidRPr="00F16BF1">
        <w:rPr>
          <w:rFonts w:ascii="Times New Roman" w:hAnsi="Times New Roman" w:cs="Times New Roman"/>
          <w:sz w:val="28"/>
          <w:szCs w:val="28"/>
        </w:rPr>
        <w:t xml:space="preserve">       Федеральный закон от 27.07.2006 № </w:t>
      </w:r>
      <w:r w:rsidR="002976A0">
        <w:rPr>
          <w:rFonts w:ascii="Times New Roman" w:hAnsi="Times New Roman" w:cs="Times New Roman"/>
          <w:sz w:val="28"/>
          <w:szCs w:val="28"/>
        </w:rPr>
        <w:t>152-ФЗ «О персональных данных»</w:t>
      </w:r>
      <w:r w:rsidRPr="00F16BF1">
        <w:rPr>
          <w:rFonts w:ascii="Times New Roman" w:hAnsi="Times New Roman" w:cs="Times New Roman"/>
          <w:sz w:val="28"/>
          <w:szCs w:val="28"/>
        </w:rPr>
        <w:t>;</w:t>
      </w:r>
    </w:p>
    <w:p w:rsidR="00110CEE" w:rsidRPr="00F16BF1" w:rsidRDefault="00110CEE" w:rsidP="00110CEE">
      <w:pPr>
        <w:tabs>
          <w:tab w:val="left" w:pos="1134"/>
        </w:tabs>
        <w:ind w:firstLine="709"/>
        <w:jc w:val="both"/>
        <w:rPr>
          <w:sz w:val="28"/>
          <w:szCs w:val="28"/>
        </w:rPr>
      </w:pPr>
      <w:r w:rsidRPr="00F16BF1">
        <w:rPr>
          <w:sz w:val="28"/>
          <w:szCs w:val="28"/>
        </w:rPr>
        <w:t>Федеральный закон от 6 апреля 2011 г. № 63-ФЗ "Об электронной</w:t>
      </w:r>
      <w:r w:rsidR="002976A0">
        <w:rPr>
          <w:sz w:val="28"/>
          <w:szCs w:val="28"/>
        </w:rPr>
        <w:t xml:space="preserve"> подписи"</w:t>
      </w:r>
      <w:proofErr w:type="gramStart"/>
      <w:r w:rsidR="002976A0">
        <w:rPr>
          <w:sz w:val="28"/>
          <w:szCs w:val="28"/>
        </w:rPr>
        <w:t xml:space="preserve"> </w:t>
      </w:r>
      <w:r w:rsidRPr="00F16BF1">
        <w:rPr>
          <w:sz w:val="28"/>
          <w:szCs w:val="28"/>
        </w:rPr>
        <w:t>;</w:t>
      </w:r>
      <w:proofErr w:type="gramEnd"/>
    </w:p>
    <w:p w:rsidR="00110CEE" w:rsidRPr="00F16BF1" w:rsidRDefault="00110CEE" w:rsidP="00110CEE">
      <w:pPr>
        <w:tabs>
          <w:tab w:val="left" w:pos="1134"/>
        </w:tabs>
        <w:ind w:firstLine="709"/>
        <w:jc w:val="both"/>
        <w:rPr>
          <w:sz w:val="28"/>
          <w:szCs w:val="28"/>
        </w:rPr>
      </w:pPr>
      <w:r w:rsidRPr="00F16BF1">
        <w:rPr>
          <w:sz w:val="28"/>
          <w:szCs w:val="28"/>
        </w:rPr>
        <w:t>Приказ Министерства связи и массовых коммуникаций Российской Федерации от 13 апреля 2012 г. № 107 "Об утверждении Положения о федеральной государственной информационной системе "Единая система идентификац</w:t>
      </w:r>
      <w:proofErr w:type="gramStart"/>
      <w:r w:rsidRPr="00F16BF1">
        <w:rPr>
          <w:sz w:val="28"/>
          <w:szCs w:val="28"/>
        </w:rPr>
        <w:t>ии и ау</w:t>
      </w:r>
      <w:proofErr w:type="gramEnd"/>
      <w:r w:rsidRPr="00F16BF1">
        <w:rPr>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10CEE" w:rsidRPr="00F16BF1" w:rsidRDefault="00110CEE" w:rsidP="00110CEE">
      <w:pPr>
        <w:autoSpaceDE w:val="0"/>
        <w:autoSpaceDN w:val="0"/>
        <w:adjustRightInd w:val="0"/>
        <w:ind w:firstLine="540"/>
        <w:jc w:val="both"/>
        <w:rPr>
          <w:rFonts w:cs="Arial"/>
          <w:sz w:val="28"/>
          <w:szCs w:val="20"/>
        </w:rPr>
      </w:pPr>
      <w:r w:rsidRPr="00F16BF1">
        <w:rPr>
          <w:sz w:val="28"/>
          <w:szCs w:val="20"/>
        </w:rPr>
        <w:t>Постановление Губернатора Ленинградской области от 06.08.1998 № 227-пг «О порядке определения и размерах</w:t>
      </w:r>
      <w:r w:rsidRPr="00F16BF1">
        <w:rPr>
          <w:rFonts w:cs="Arial"/>
          <w:sz w:val="28"/>
          <w:szCs w:val="20"/>
        </w:rPr>
        <w:t xml:space="preserve"> восстановительной стоимости зеленых насаждений на территориях городов, поселков и других населенных пунктов Ленинградской области»;</w:t>
      </w:r>
    </w:p>
    <w:p w:rsidR="00110CEE" w:rsidRPr="00F16BF1" w:rsidRDefault="00110CEE" w:rsidP="00110CEE">
      <w:pPr>
        <w:autoSpaceDE w:val="0"/>
        <w:autoSpaceDN w:val="0"/>
        <w:adjustRightInd w:val="0"/>
        <w:ind w:firstLine="540"/>
        <w:jc w:val="both"/>
        <w:rPr>
          <w:rFonts w:cs="Arial"/>
          <w:sz w:val="28"/>
          <w:szCs w:val="20"/>
        </w:rPr>
      </w:pPr>
      <w:r w:rsidRPr="00F16BF1">
        <w:rPr>
          <w:rFonts w:cs="Arial"/>
          <w:sz w:val="28"/>
          <w:szCs w:val="20"/>
        </w:rPr>
        <w:t>Правовые акты органов местного самоуправления.</w:t>
      </w:r>
    </w:p>
    <w:p w:rsidR="00110CEE" w:rsidRPr="00F16BF1" w:rsidRDefault="00110CEE" w:rsidP="00110CEE">
      <w:pPr>
        <w:autoSpaceDE w:val="0"/>
        <w:autoSpaceDN w:val="0"/>
        <w:adjustRightInd w:val="0"/>
        <w:ind w:firstLine="540"/>
        <w:jc w:val="center"/>
        <w:rPr>
          <w:sz w:val="28"/>
          <w:szCs w:val="28"/>
        </w:rPr>
      </w:pPr>
    </w:p>
    <w:p w:rsidR="00110CEE" w:rsidRPr="00F16BF1" w:rsidRDefault="00110CEE" w:rsidP="00110CEE">
      <w:pPr>
        <w:autoSpaceDE w:val="0"/>
        <w:autoSpaceDN w:val="0"/>
        <w:adjustRightInd w:val="0"/>
        <w:ind w:firstLine="540"/>
        <w:jc w:val="both"/>
        <w:rPr>
          <w:bCs/>
          <w:sz w:val="28"/>
          <w:szCs w:val="28"/>
        </w:rPr>
      </w:pPr>
      <w:r w:rsidRPr="00F16BF1">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Pr="00F16BF1">
        <w:rPr>
          <w:bCs/>
          <w:sz w:val="28"/>
          <w:szCs w:val="28"/>
        </w:rPr>
        <w:t>:</w:t>
      </w:r>
    </w:p>
    <w:p w:rsidR="00110CEE" w:rsidRPr="00F16BF1" w:rsidRDefault="00110CEE" w:rsidP="00110CEE">
      <w:pPr>
        <w:pStyle w:val="ConsPlusTitle"/>
        <w:widowControl/>
        <w:tabs>
          <w:tab w:val="left" w:pos="0"/>
        </w:tabs>
        <w:spacing w:line="100" w:lineRule="atLeast"/>
        <w:ind w:firstLine="710"/>
        <w:jc w:val="both"/>
        <w:rPr>
          <w:b w:val="0"/>
          <w:bCs w:val="0"/>
          <w:sz w:val="28"/>
          <w:szCs w:val="28"/>
        </w:rPr>
      </w:pPr>
      <w:r w:rsidRPr="00F16BF1">
        <w:rPr>
          <w:b w:val="0"/>
          <w:bCs w:val="0"/>
          <w:sz w:val="28"/>
          <w:szCs w:val="28"/>
        </w:rPr>
        <w:t>1. Заявление о выдаче Разрешения, в котором указываются:</w:t>
      </w:r>
    </w:p>
    <w:p w:rsidR="00110CEE" w:rsidRPr="00F16BF1" w:rsidRDefault="00110CEE" w:rsidP="00110CEE">
      <w:pPr>
        <w:pStyle w:val="ConsPlusTitle"/>
        <w:widowControl/>
        <w:tabs>
          <w:tab w:val="left" w:pos="0"/>
        </w:tabs>
        <w:spacing w:line="100" w:lineRule="atLeast"/>
        <w:ind w:firstLine="710"/>
        <w:jc w:val="both"/>
        <w:rPr>
          <w:b w:val="0"/>
          <w:bCs w:val="0"/>
          <w:sz w:val="28"/>
          <w:szCs w:val="28"/>
        </w:rPr>
      </w:pPr>
      <w:r w:rsidRPr="00F16BF1">
        <w:rPr>
          <w:b w:val="0"/>
          <w:bCs w:val="0"/>
          <w:sz w:val="28"/>
          <w:szCs w:val="28"/>
        </w:rPr>
        <w:t>а) сведения о Заявителе:</w:t>
      </w:r>
    </w:p>
    <w:p w:rsidR="00110CEE" w:rsidRPr="00F16BF1" w:rsidRDefault="00110CEE" w:rsidP="00110CEE">
      <w:pPr>
        <w:pStyle w:val="ConsPlusTitle"/>
        <w:widowControl/>
        <w:tabs>
          <w:tab w:val="left" w:pos="0"/>
        </w:tabs>
        <w:spacing w:line="100" w:lineRule="atLeast"/>
        <w:ind w:firstLine="710"/>
        <w:jc w:val="both"/>
        <w:rPr>
          <w:b w:val="0"/>
          <w:bCs w:val="0"/>
          <w:sz w:val="28"/>
          <w:szCs w:val="28"/>
        </w:rPr>
      </w:pPr>
      <w:proofErr w:type="gramStart"/>
      <w:r w:rsidRPr="00F16BF1">
        <w:rPr>
          <w:b w:val="0"/>
          <w:bCs w:val="0"/>
          <w:sz w:val="28"/>
          <w:szCs w:val="28"/>
        </w:rPr>
        <w:t>- для юридического лица полное и (при наличии) сокращенное наименование, в том числе фирменное наименование, организационно-правовая форма, фамилия, имя и (при наличии) отчество руководителя, место нахождения, контактный телефон, идентификационный номер налогоплательщика, банковские реквизиты;</w:t>
      </w:r>
      <w:proofErr w:type="gramEnd"/>
    </w:p>
    <w:p w:rsidR="00110CEE" w:rsidRPr="00F16BF1" w:rsidRDefault="00110CEE" w:rsidP="00110CEE">
      <w:pPr>
        <w:pStyle w:val="ConsPlusTitle"/>
        <w:widowControl/>
        <w:tabs>
          <w:tab w:val="left" w:pos="0"/>
        </w:tabs>
        <w:spacing w:line="100" w:lineRule="atLeast"/>
        <w:ind w:firstLine="710"/>
        <w:jc w:val="both"/>
        <w:rPr>
          <w:b w:val="0"/>
          <w:bCs w:val="0"/>
          <w:sz w:val="28"/>
          <w:szCs w:val="28"/>
        </w:rPr>
      </w:pPr>
      <w:r w:rsidRPr="00F16BF1">
        <w:rPr>
          <w:b w:val="0"/>
          <w:bCs w:val="0"/>
          <w:sz w:val="28"/>
          <w:szCs w:val="28"/>
        </w:rPr>
        <w:t>- 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w:t>
      </w:r>
    </w:p>
    <w:p w:rsidR="00110CEE" w:rsidRPr="00F16BF1" w:rsidRDefault="00110CEE" w:rsidP="00110CEE">
      <w:pPr>
        <w:pStyle w:val="ConsPlusTitle"/>
        <w:widowControl/>
        <w:tabs>
          <w:tab w:val="left" w:pos="0"/>
        </w:tabs>
        <w:spacing w:line="100" w:lineRule="atLeast"/>
        <w:ind w:firstLine="710"/>
        <w:jc w:val="both"/>
        <w:rPr>
          <w:b w:val="0"/>
          <w:bCs w:val="0"/>
          <w:sz w:val="28"/>
          <w:szCs w:val="28"/>
        </w:rPr>
      </w:pPr>
      <w:r w:rsidRPr="00F16BF1">
        <w:rPr>
          <w:b w:val="0"/>
          <w:bCs w:val="0"/>
          <w:sz w:val="28"/>
          <w:szCs w:val="28"/>
        </w:rPr>
        <w:t>- для физического лица: фамилия, имя и (при наличии) отчество, место его жительства, данные документа, удостоверяющего его личность;</w:t>
      </w:r>
    </w:p>
    <w:p w:rsidR="00110CEE" w:rsidRPr="00F16BF1" w:rsidRDefault="00110CEE" w:rsidP="00110CEE">
      <w:pPr>
        <w:ind w:firstLine="709"/>
        <w:jc w:val="both"/>
        <w:rPr>
          <w:bCs/>
          <w:sz w:val="28"/>
          <w:szCs w:val="28"/>
        </w:rPr>
      </w:pPr>
      <w:r w:rsidRPr="00F16BF1">
        <w:rPr>
          <w:bCs/>
          <w:sz w:val="28"/>
          <w:szCs w:val="28"/>
        </w:rPr>
        <w:t>б) основание для сноса или пересадки зеленых насаждений;</w:t>
      </w:r>
    </w:p>
    <w:p w:rsidR="00110CEE" w:rsidRPr="00F16BF1" w:rsidRDefault="00110CEE" w:rsidP="00110CEE">
      <w:pPr>
        <w:pStyle w:val="ConsPlusTitle"/>
        <w:widowControl/>
        <w:tabs>
          <w:tab w:val="left" w:pos="0"/>
        </w:tabs>
        <w:spacing w:line="100" w:lineRule="atLeast"/>
        <w:ind w:firstLine="710"/>
        <w:jc w:val="both"/>
        <w:rPr>
          <w:b w:val="0"/>
          <w:bCs w:val="0"/>
          <w:sz w:val="28"/>
          <w:szCs w:val="28"/>
        </w:rPr>
      </w:pPr>
      <w:r w:rsidRPr="00F16BF1">
        <w:rPr>
          <w:b w:val="0"/>
          <w:bCs w:val="0"/>
          <w:sz w:val="28"/>
          <w:szCs w:val="28"/>
        </w:rPr>
        <w:t>в) сведения о местоположении, количестве и видах зеленых насаждений;</w:t>
      </w:r>
    </w:p>
    <w:p w:rsidR="00110CEE" w:rsidRPr="00F16BF1" w:rsidRDefault="00110CEE" w:rsidP="00110CEE">
      <w:pPr>
        <w:pStyle w:val="ConsPlusTitle"/>
        <w:widowControl/>
        <w:tabs>
          <w:tab w:val="left" w:pos="0"/>
        </w:tabs>
        <w:spacing w:line="100" w:lineRule="atLeast"/>
        <w:ind w:firstLine="710"/>
        <w:jc w:val="both"/>
        <w:rPr>
          <w:b w:val="0"/>
          <w:sz w:val="28"/>
          <w:szCs w:val="28"/>
        </w:rPr>
      </w:pPr>
      <w:r w:rsidRPr="00F16BF1">
        <w:rPr>
          <w:b w:val="0"/>
          <w:sz w:val="28"/>
          <w:szCs w:val="28"/>
        </w:rPr>
        <w:t>г) предполагаемые сроки выполнения работ по сносу или пересадке зеленых насаждений;</w:t>
      </w:r>
    </w:p>
    <w:p w:rsidR="00110CEE" w:rsidRPr="00F16BF1" w:rsidRDefault="00110CEE" w:rsidP="00110CEE">
      <w:pPr>
        <w:pStyle w:val="ConsPlusTitle"/>
        <w:widowControl/>
        <w:tabs>
          <w:tab w:val="left" w:pos="0"/>
        </w:tabs>
        <w:spacing w:line="100" w:lineRule="atLeast"/>
        <w:ind w:firstLine="710"/>
        <w:jc w:val="both"/>
        <w:rPr>
          <w:b w:val="0"/>
          <w:sz w:val="28"/>
          <w:szCs w:val="28"/>
        </w:rPr>
      </w:pPr>
      <w:proofErr w:type="spellStart"/>
      <w:r w:rsidRPr="00F16BF1">
        <w:rPr>
          <w:b w:val="0"/>
          <w:sz w:val="28"/>
          <w:szCs w:val="28"/>
        </w:rPr>
        <w:t>д</w:t>
      </w:r>
      <w:proofErr w:type="spellEnd"/>
      <w:r w:rsidRPr="00F16BF1">
        <w:rPr>
          <w:b w:val="0"/>
          <w:sz w:val="28"/>
          <w:szCs w:val="28"/>
        </w:rPr>
        <w:t xml:space="preserve">) в случае пересадки указание на предполагаемое место пересадки зеленых насаждений. </w:t>
      </w:r>
    </w:p>
    <w:p w:rsidR="00110CEE" w:rsidRPr="00F16BF1" w:rsidRDefault="00110CEE" w:rsidP="00110CEE">
      <w:pPr>
        <w:pStyle w:val="ConsPlusTitle"/>
        <w:widowControl/>
        <w:tabs>
          <w:tab w:val="left" w:pos="0"/>
        </w:tabs>
        <w:spacing w:line="100" w:lineRule="atLeast"/>
        <w:ind w:firstLine="710"/>
        <w:jc w:val="both"/>
        <w:rPr>
          <w:b w:val="0"/>
          <w:sz w:val="28"/>
          <w:szCs w:val="28"/>
        </w:rPr>
      </w:pPr>
      <w:r w:rsidRPr="00F16BF1">
        <w:rPr>
          <w:b w:val="0"/>
          <w:sz w:val="28"/>
          <w:szCs w:val="28"/>
        </w:rPr>
        <w:t>2. К заявлению прикладываются документы:</w:t>
      </w:r>
    </w:p>
    <w:p w:rsidR="00110CEE" w:rsidRPr="00F16BF1" w:rsidRDefault="00110CEE" w:rsidP="00110CEE">
      <w:pPr>
        <w:pStyle w:val="ConsPlusTitle"/>
        <w:widowControl/>
        <w:tabs>
          <w:tab w:val="left" w:pos="0"/>
        </w:tabs>
        <w:ind w:firstLine="709"/>
        <w:jc w:val="both"/>
        <w:rPr>
          <w:rFonts w:ascii="Arial" w:hAnsi="Arial" w:cs="Arial"/>
          <w:b w:val="0"/>
          <w:sz w:val="28"/>
          <w:szCs w:val="28"/>
        </w:rPr>
      </w:pPr>
      <w:r w:rsidRPr="00F16BF1">
        <w:rPr>
          <w:b w:val="0"/>
          <w:sz w:val="28"/>
          <w:szCs w:val="28"/>
        </w:rPr>
        <w:t xml:space="preserve">а) При капитальном строительстве (реконструкции) зданий, сооружений, дорог, коммуникаций и других объектов капитального строительства, </w:t>
      </w:r>
      <w:r w:rsidRPr="00F16BF1">
        <w:rPr>
          <w:b w:val="0"/>
          <w:sz w:val="28"/>
          <w:szCs w:val="28"/>
        </w:rPr>
        <w:lastRenderedPageBreak/>
        <w:t>предусмотренных утвержденной и согласованной в установленном порядке градостроительной документацией: </w:t>
      </w:r>
    </w:p>
    <w:p w:rsidR="00110CEE" w:rsidRPr="00F16BF1" w:rsidRDefault="00110CEE" w:rsidP="00110CEE">
      <w:pPr>
        <w:jc w:val="both"/>
        <w:rPr>
          <w:rFonts w:ascii="Arial" w:hAnsi="Arial" w:cs="Arial"/>
          <w:color w:val="000000"/>
          <w:sz w:val="28"/>
          <w:szCs w:val="28"/>
        </w:rPr>
      </w:pPr>
      <w:r w:rsidRPr="00F16BF1">
        <w:rPr>
          <w:color w:val="000000"/>
          <w:sz w:val="28"/>
          <w:szCs w:val="28"/>
        </w:rPr>
        <w:t xml:space="preserve">            - копия схемы планировочной организации земельного участка с отображением решений из проектной документации  по планировке  и благоустройству территории;</w:t>
      </w:r>
    </w:p>
    <w:p w:rsidR="00110CEE" w:rsidRPr="00F16BF1" w:rsidRDefault="00110CEE" w:rsidP="00110CEE">
      <w:pPr>
        <w:jc w:val="both"/>
        <w:rPr>
          <w:color w:val="000000"/>
          <w:sz w:val="28"/>
          <w:szCs w:val="28"/>
        </w:rPr>
      </w:pPr>
      <w:r w:rsidRPr="00F16BF1">
        <w:rPr>
          <w:color w:val="000000"/>
          <w:sz w:val="28"/>
          <w:szCs w:val="28"/>
        </w:rPr>
        <w:t xml:space="preserve">          - план-схема зеленых насаждений, находящихся на земельном участке, в том числе зеленых насаждений, подлежащих сносу.</w:t>
      </w:r>
    </w:p>
    <w:p w:rsidR="00110CEE" w:rsidRPr="00F16BF1" w:rsidRDefault="00110CEE" w:rsidP="00110CEE">
      <w:pPr>
        <w:ind w:firstLine="709"/>
        <w:jc w:val="both"/>
        <w:rPr>
          <w:rFonts w:ascii="Arial" w:hAnsi="Arial" w:cs="Arial"/>
          <w:color w:val="000000"/>
          <w:sz w:val="28"/>
          <w:szCs w:val="28"/>
        </w:rPr>
      </w:pPr>
      <w:r w:rsidRPr="00F16BF1">
        <w:rPr>
          <w:color w:val="000000"/>
          <w:sz w:val="28"/>
          <w:szCs w:val="28"/>
        </w:rPr>
        <w:t>б) При производстве земляных работ, связанных с проведением инженерных изысканий для подготовки проектной документации, размещением временных сооружений:</w:t>
      </w:r>
    </w:p>
    <w:p w:rsidR="00110CEE" w:rsidRPr="00F16BF1" w:rsidRDefault="00110CEE" w:rsidP="00110CEE">
      <w:pPr>
        <w:ind w:firstLine="709"/>
        <w:jc w:val="both"/>
        <w:rPr>
          <w:rFonts w:ascii="Arial" w:hAnsi="Arial" w:cs="Arial"/>
          <w:color w:val="000000"/>
          <w:sz w:val="28"/>
          <w:szCs w:val="28"/>
        </w:rPr>
      </w:pPr>
      <w:r w:rsidRPr="00F16BF1">
        <w:rPr>
          <w:color w:val="000000"/>
          <w:sz w:val="28"/>
          <w:szCs w:val="28"/>
        </w:rPr>
        <w:t>- копия документа, подтверждающего производство земляных работ, проведение инженерных изысканий;  </w:t>
      </w:r>
    </w:p>
    <w:p w:rsidR="00110CEE" w:rsidRPr="00F16BF1" w:rsidRDefault="00110CEE" w:rsidP="00110CEE">
      <w:pPr>
        <w:jc w:val="both"/>
        <w:rPr>
          <w:color w:val="000000"/>
          <w:sz w:val="28"/>
          <w:szCs w:val="28"/>
        </w:rPr>
      </w:pPr>
      <w:r w:rsidRPr="00F16BF1">
        <w:rPr>
          <w:color w:val="000000"/>
          <w:sz w:val="28"/>
          <w:szCs w:val="28"/>
        </w:rPr>
        <w:t xml:space="preserve">           - план-схема зеленых насаждений, находящихся на земельном участке, в том числе зеленых насаждений, подлежащих сносу.</w:t>
      </w:r>
    </w:p>
    <w:p w:rsidR="00110CEE" w:rsidRPr="00F16BF1" w:rsidRDefault="00110CEE" w:rsidP="00110CEE">
      <w:pPr>
        <w:ind w:firstLine="709"/>
        <w:jc w:val="both"/>
        <w:rPr>
          <w:rFonts w:ascii="Arial" w:hAnsi="Arial" w:cs="Arial"/>
          <w:color w:val="000000"/>
          <w:sz w:val="28"/>
          <w:szCs w:val="28"/>
        </w:rPr>
      </w:pPr>
      <w:r w:rsidRPr="00F16BF1">
        <w:rPr>
          <w:color w:val="000000"/>
          <w:sz w:val="28"/>
          <w:szCs w:val="28"/>
        </w:rPr>
        <w:t>в) В случае если зеленое насаждение является больным, сухостойным, "карантинным" либо в случае произрастания зеленого насаждения с нарушением установленных строительных и санитарных норм и правил:</w:t>
      </w:r>
    </w:p>
    <w:p w:rsidR="00110CEE" w:rsidRPr="00F16BF1" w:rsidRDefault="00110CEE" w:rsidP="00110CEE">
      <w:pPr>
        <w:ind w:firstLine="709"/>
        <w:jc w:val="both"/>
        <w:rPr>
          <w:color w:val="000000"/>
          <w:sz w:val="28"/>
          <w:szCs w:val="28"/>
        </w:rPr>
      </w:pPr>
      <w:r w:rsidRPr="00F16BF1">
        <w:rPr>
          <w:color w:val="000000"/>
          <w:sz w:val="28"/>
          <w:szCs w:val="28"/>
        </w:rPr>
        <w:t>- заключение уполномоченных органов, подтверждающее основание сноса или пересадки зеленых насаждений.</w:t>
      </w:r>
    </w:p>
    <w:p w:rsidR="00110CEE" w:rsidRPr="00F16BF1" w:rsidRDefault="00110CEE" w:rsidP="00110CEE">
      <w:pPr>
        <w:jc w:val="both"/>
        <w:rPr>
          <w:color w:val="000000"/>
          <w:sz w:val="28"/>
          <w:szCs w:val="28"/>
        </w:rPr>
      </w:pPr>
      <w:r w:rsidRPr="00F16BF1">
        <w:rPr>
          <w:color w:val="000000"/>
          <w:sz w:val="28"/>
          <w:szCs w:val="28"/>
        </w:rPr>
        <w:t xml:space="preserve">         - план-схема зеленых насаждений, находящихся на земельном участке, в том числе зеленых насаждений, подлежащих сносу.</w:t>
      </w:r>
    </w:p>
    <w:p w:rsidR="00110CEE" w:rsidRPr="00F16BF1" w:rsidRDefault="00110CEE" w:rsidP="00110CEE">
      <w:pPr>
        <w:ind w:firstLine="709"/>
        <w:jc w:val="both"/>
        <w:rPr>
          <w:color w:val="000000"/>
          <w:sz w:val="28"/>
          <w:szCs w:val="28"/>
        </w:rPr>
      </w:pPr>
      <w:r w:rsidRPr="00F16BF1">
        <w:rPr>
          <w:color w:val="000000"/>
          <w:sz w:val="28"/>
          <w:szCs w:val="28"/>
        </w:rPr>
        <w:t>г) При затемнении от деревьев жилых помещений:</w:t>
      </w:r>
    </w:p>
    <w:p w:rsidR="00110CEE" w:rsidRPr="00F16BF1" w:rsidRDefault="00110CEE" w:rsidP="00110CEE">
      <w:pPr>
        <w:ind w:firstLine="709"/>
        <w:jc w:val="both"/>
        <w:rPr>
          <w:color w:val="000000"/>
          <w:sz w:val="28"/>
          <w:szCs w:val="28"/>
        </w:rPr>
      </w:pPr>
      <w:r w:rsidRPr="00F16BF1">
        <w:rPr>
          <w:color w:val="000000"/>
          <w:sz w:val="28"/>
          <w:szCs w:val="28"/>
        </w:rPr>
        <w:t>-предписание органов государственного санитарно-эпидемиологического надзора об устранении нарушений требований санитарных правил или экспертное заключение о несоответствии естественной освещенности в жилых помещениях требованиям санитарных правил, выданное уполномоченным органом.</w:t>
      </w:r>
    </w:p>
    <w:p w:rsidR="00110CEE" w:rsidRPr="00F16BF1" w:rsidRDefault="00110CEE" w:rsidP="00110CEE">
      <w:pPr>
        <w:ind w:firstLine="709"/>
        <w:jc w:val="both"/>
        <w:rPr>
          <w:b/>
          <w:bCs/>
          <w:sz w:val="28"/>
          <w:szCs w:val="28"/>
        </w:rPr>
      </w:pPr>
      <w:r w:rsidRPr="00F16BF1">
        <w:rPr>
          <w:sz w:val="28"/>
          <w:szCs w:val="28"/>
        </w:rPr>
        <w:t>3. Документы, которые заявитель вправе представить по собственной инициативе:</w:t>
      </w:r>
    </w:p>
    <w:p w:rsidR="00110CEE" w:rsidRPr="00F16BF1" w:rsidRDefault="00110CEE" w:rsidP="00110CEE">
      <w:pPr>
        <w:ind w:firstLine="709"/>
        <w:jc w:val="both"/>
        <w:rPr>
          <w:sz w:val="28"/>
          <w:szCs w:val="28"/>
        </w:rPr>
      </w:pPr>
      <w:r w:rsidRPr="00F16BF1">
        <w:rPr>
          <w:sz w:val="28"/>
          <w:szCs w:val="28"/>
        </w:rPr>
        <w:t>-выписка из Единого государственного реестра юридических лиц;</w:t>
      </w:r>
    </w:p>
    <w:p w:rsidR="00110CEE" w:rsidRPr="00F16BF1" w:rsidRDefault="00110CEE" w:rsidP="00110CEE">
      <w:pPr>
        <w:pStyle w:val="ConsPlusTitle"/>
        <w:widowControl/>
        <w:tabs>
          <w:tab w:val="left" w:pos="0"/>
        </w:tabs>
        <w:ind w:firstLine="709"/>
        <w:jc w:val="both"/>
        <w:rPr>
          <w:b w:val="0"/>
          <w:sz w:val="28"/>
          <w:szCs w:val="28"/>
        </w:rPr>
      </w:pPr>
      <w:r w:rsidRPr="00F16BF1">
        <w:rPr>
          <w:b w:val="0"/>
          <w:sz w:val="28"/>
          <w:szCs w:val="28"/>
        </w:rPr>
        <w:t>-выписка из Единого государственного реестра индивидуальных предпринимателей;</w:t>
      </w:r>
    </w:p>
    <w:p w:rsidR="00110CEE" w:rsidRPr="00F16BF1" w:rsidRDefault="00110CEE" w:rsidP="00110CEE">
      <w:pPr>
        <w:pStyle w:val="ConsPlusTitle"/>
        <w:widowControl/>
        <w:tabs>
          <w:tab w:val="left" w:pos="0"/>
        </w:tabs>
        <w:ind w:firstLine="709"/>
        <w:jc w:val="both"/>
        <w:rPr>
          <w:b w:val="0"/>
          <w:sz w:val="28"/>
          <w:szCs w:val="28"/>
        </w:rPr>
      </w:pPr>
      <w:r w:rsidRPr="00F16BF1">
        <w:rPr>
          <w:b w:val="0"/>
          <w:sz w:val="28"/>
          <w:szCs w:val="28"/>
        </w:rPr>
        <w:t>-правоустанавливающие документы на земельный участок;</w:t>
      </w:r>
    </w:p>
    <w:p w:rsidR="00110CEE" w:rsidRPr="00F16BF1" w:rsidRDefault="00110CEE" w:rsidP="00110CEE">
      <w:pPr>
        <w:ind w:left="360"/>
        <w:jc w:val="both"/>
        <w:rPr>
          <w:sz w:val="28"/>
          <w:szCs w:val="28"/>
        </w:rPr>
      </w:pPr>
      <w:r w:rsidRPr="00F16BF1">
        <w:rPr>
          <w:sz w:val="28"/>
          <w:szCs w:val="28"/>
        </w:rPr>
        <w:t xml:space="preserve">      -кадастровый паспорт земельного участка;</w:t>
      </w:r>
    </w:p>
    <w:p w:rsidR="00110CEE" w:rsidRPr="00F16BF1" w:rsidRDefault="00110CEE" w:rsidP="00110CEE">
      <w:pPr>
        <w:ind w:left="360"/>
        <w:jc w:val="both"/>
        <w:rPr>
          <w:sz w:val="28"/>
          <w:szCs w:val="28"/>
        </w:rPr>
      </w:pPr>
      <w:r w:rsidRPr="00F16BF1">
        <w:rPr>
          <w:sz w:val="28"/>
          <w:szCs w:val="28"/>
        </w:rPr>
        <w:t xml:space="preserve">      -разрешение на строительство (если снос осуществляется с целью расчистки территории под строительство объекта) </w:t>
      </w:r>
    </w:p>
    <w:p w:rsidR="00110CEE" w:rsidRPr="00F16BF1" w:rsidRDefault="00110CEE" w:rsidP="00110CEE">
      <w:pPr>
        <w:widowControl w:val="0"/>
        <w:autoSpaceDE w:val="0"/>
        <w:autoSpaceDN w:val="0"/>
        <w:adjustRightInd w:val="0"/>
        <w:ind w:firstLine="540"/>
        <w:jc w:val="both"/>
        <w:rPr>
          <w:sz w:val="28"/>
          <w:szCs w:val="28"/>
        </w:rPr>
      </w:pPr>
      <w:proofErr w:type="gramStart"/>
      <w:r w:rsidRPr="00F16BF1">
        <w:rPr>
          <w:sz w:val="28"/>
          <w:szCs w:val="28"/>
        </w:rPr>
        <w:t>Заявитель вправе по собственной инициативе представить документы, указанные в п.п. 3, необходимые в соответствии с законодательными или иными нормативными правовыми актами для предоставления государственной услуги, находящиеся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подлежащие представлению в рамках межведомственного информационного взаимодействия.</w:t>
      </w:r>
      <w:proofErr w:type="gramEnd"/>
    </w:p>
    <w:p w:rsidR="00110CEE" w:rsidRPr="00F16BF1" w:rsidRDefault="00110CEE" w:rsidP="00110CEE">
      <w:pPr>
        <w:ind w:firstLine="709"/>
        <w:jc w:val="both"/>
        <w:rPr>
          <w:b/>
          <w:sz w:val="28"/>
          <w:szCs w:val="28"/>
        </w:rPr>
      </w:pPr>
      <w:r w:rsidRPr="00F16BF1">
        <w:rPr>
          <w:sz w:val="28"/>
          <w:szCs w:val="28"/>
        </w:rPr>
        <w:t>4. Дополнительно заявитель вправе представить любые документы, в обоснование сноса или пересадки зеленых насаждений по своему усмотрению</w:t>
      </w:r>
      <w:r w:rsidRPr="00F16BF1">
        <w:rPr>
          <w:b/>
          <w:sz w:val="28"/>
          <w:szCs w:val="28"/>
        </w:rPr>
        <w:t>.</w:t>
      </w:r>
    </w:p>
    <w:p w:rsidR="00110CEE" w:rsidRPr="00F16BF1" w:rsidRDefault="00110CEE" w:rsidP="00110CEE">
      <w:pPr>
        <w:tabs>
          <w:tab w:val="left" w:pos="1134"/>
        </w:tabs>
        <w:autoSpaceDE w:val="0"/>
        <w:autoSpaceDN w:val="0"/>
        <w:adjustRightInd w:val="0"/>
        <w:ind w:firstLine="709"/>
        <w:jc w:val="both"/>
        <w:rPr>
          <w:sz w:val="28"/>
          <w:szCs w:val="28"/>
        </w:rPr>
      </w:pPr>
      <w:r w:rsidRPr="00F16BF1">
        <w:rPr>
          <w:sz w:val="28"/>
          <w:szCs w:val="28"/>
        </w:rPr>
        <w:lastRenderedPageBreak/>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ПГУ ЛО или через МФЦ.</w:t>
      </w:r>
    </w:p>
    <w:p w:rsidR="00110CEE" w:rsidRPr="00F16BF1" w:rsidRDefault="00110CEE" w:rsidP="00110CEE">
      <w:pPr>
        <w:pStyle w:val="ConsPlusTitle"/>
        <w:widowControl/>
        <w:tabs>
          <w:tab w:val="left" w:pos="0"/>
        </w:tabs>
        <w:spacing w:line="100" w:lineRule="atLeast"/>
        <w:ind w:firstLine="710"/>
        <w:jc w:val="both"/>
        <w:rPr>
          <w:b w:val="0"/>
          <w:sz w:val="28"/>
          <w:szCs w:val="28"/>
        </w:rPr>
      </w:pPr>
    </w:p>
    <w:p w:rsidR="00110CEE" w:rsidRPr="00F16BF1" w:rsidRDefault="00110CEE" w:rsidP="00110CEE">
      <w:pPr>
        <w:autoSpaceDE w:val="0"/>
        <w:autoSpaceDN w:val="0"/>
        <w:adjustRightInd w:val="0"/>
        <w:ind w:firstLine="709"/>
        <w:jc w:val="both"/>
        <w:rPr>
          <w:bCs/>
          <w:sz w:val="28"/>
          <w:szCs w:val="28"/>
        </w:rPr>
      </w:pPr>
      <w:r w:rsidRPr="00F16BF1">
        <w:rPr>
          <w:sz w:val="28"/>
          <w:szCs w:val="28"/>
        </w:rPr>
        <w:t>2.7.</w:t>
      </w:r>
      <w:r w:rsidRPr="00F16BF1">
        <w:rPr>
          <w:b/>
          <w:sz w:val="28"/>
          <w:szCs w:val="28"/>
        </w:rPr>
        <w:t xml:space="preserve"> </w:t>
      </w:r>
      <w:r w:rsidRPr="00F16BF1">
        <w:rPr>
          <w:bCs/>
          <w:sz w:val="28"/>
          <w:szCs w:val="28"/>
        </w:rPr>
        <w:t xml:space="preserve">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w:t>
      </w:r>
      <w:r w:rsidRPr="00F16BF1">
        <w:rPr>
          <w:bCs/>
          <w:color w:val="000000"/>
          <w:sz w:val="28"/>
          <w:szCs w:val="28"/>
        </w:rPr>
        <w:t>муниципальной</w:t>
      </w:r>
      <w:r w:rsidRPr="00F16BF1">
        <w:rPr>
          <w:bCs/>
          <w:sz w:val="28"/>
          <w:szCs w:val="28"/>
        </w:rPr>
        <w:t xml:space="preserve"> услуги предусмотрена действующим законодательством.</w:t>
      </w:r>
    </w:p>
    <w:p w:rsidR="00110CEE" w:rsidRPr="00F16BF1" w:rsidRDefault="00110CEE" w:rsidP="00110CEE">
      <w:pPr>
        <w:pStyle w:val="ConsPlusNormal"/>
        <w:ind w:firstLine="709"/>
        <w:jc w:val="both"/>
        <w:rPr>
          <w:rFonts w:ascii="Times New Roman" w:hAnsi="Times New Roman"/>
          <w:sz w:val="28"/>
          <w:szCs w:val="28"/>
        </w:rPr>
      </w:pPr>
      <w:r w:rsidRPr="00F16BF1">
        <w:rPr>
          <w:rFonts w:ascii="Times New Roman" w:hAnsi="Times New Roman"/>
          <w:sz w:val="28"/>
          <w:szCs w:val="28"/>
        </w:rPr>
        <w:t>Основания для приостановления предоставления муниципальной услуги отсутствуют.</w:t>
      </w:r>
    </w:p>
    <w:p w:rsidR="00110CEE" w:rsidRPr="00F16BF1" w:rsidRDefault="00110CEE" w:rsidP="00110CEE">
      <w:pPr>
        <w:autoSpaceDE w:val="0"/>
        <w:autoSpaceDN w:val="0"/>
        <w:adjustRightInd w:val="0"/>
        <w:ind w:firstLine="709"/>
        <w:jc w:val="center"/>
        <w:rPr>
          <w:sz w:val="28"/>
          <w:szCs w:val="28"/>
        </w:rPr>
      </w:pPr>
    </w:p>
    <w:p w:rsidR="00110CEE" w:rsidRPr="00F16BF1" w:rsidRDefault="00110CEE" w:rsidP="00110CEE">
      <w:pPr>
        <w:autoSpaceDE w:val="0"/>
        <w:autoSpaceDN w:val="0"/>
        <w:adjustRightInd w:val="0"/>
        <w:ind w:firstLine="709"/>
        <w:jc w:val="both"/>
        <w:rPr>
          <w:sz w:val="28"/>
          <w:szCs w:val="28"/>
        </w:rPr>
      </w:pPr>
      <w:r w:rsidRPr="00F16BF1">
        <w:rPr>
          <w:sz w:val="28"/>
          <w:szCs w:val="28"/>
        </w:rPr>
        <w:t>2.8. Исчерпывающий перечень оснований для отказа в приеме документов, необходимых для предоставления муниципальной услуги.</w:t>
      </w:r>
    </w:p>
    <w:p w:rsidR="00110CEE" w:rsidRPr="00F16BF1" w:rsidRDefault="00110CEE" w:rsidP="00110CEE">
      <w:pPr>
        <w:tabs>
          <w:tab w:val="left" w:pos="1134"/>
        </w:tabs>
        <w:autoSpaceDE w:val="0"/>
        <w:autoSpaceDN w:val="0"/>
        <w:adjustRightInd w:val="0"/>
        <w:ind w:firstLine="709"/>
        <w:jc w:val="both"/>
        <w:rPr>
          <w:sz w:val="28"/>
          <w:szCs w:val="28"/>
        </w:rPr>
      </w:pPr>
      <w:r w:rsidRPr="00F16BF1">
        <w:rPr>
          <w:sz w:val="28"/>
          <w:szCs w:val="28"/>
        </w:rPr>
        <w:t>Признание недействительности усиленной квалифицированной электронной подписи заявителя согласно требованиям Федерального  закона от 6 апреля 2011 года № 63-ФЗ «Об электронной подписи», выявленное в результате ее проверки, в случае направления запроса в электронной форме.</w:t>
      </w:r>
    </w:p>
    <w:p w:rsidR="00110CEE" w:rsidRPr="00F16BF1" w:rsidRDefault="00110CEE" w:rsidP="00110CEE">
      <w:pPr>
        <w:autoSpaceDE w:val="0"/>
        <w:autoSpaceDN w:val="0"/>
        <w:adjustRightInd w:val="0"/>
        <w:ind w:firstLine="540"/>
        <w:jc w:val="both"/>
        <w:outlineLvl w:val="1"/>
        <w:rPr>
          <w:sz w:val="28"/>
          <w:szCs w:val="28"/>
        </w:rPr>
      </w:pPr>
    </w:p>
    <w:p w:rsidR="00110CEE" w:rsidRPr="00F16BF1" w:rsidRDefault="00110CEE" w:rsidP="00110CEE">
      <w:pPr>
        <w:autoSpaceDE w:val="0"/>
        <w:autoSpaceDN w:val="0"/>
        <w:adjustRightInd w:val="0"/>
        <w:ind w:firstLine="709"/>
        <w:jc w:val="both"/>
        <w:rPr>
          <w:sz w:val="28"/>
          <w:szCs w:val="28"/>
        </w:rPr>
      </w:pPr>
      <w:r w:rsidRPr="00F16BF1">
        <w:rPr>
          <w:sz w:val="28"/>
          <w:szCs w:val="28"/>
        </w:rPr>
        <w:t>2.9. Исчерпывающий перечень оснований для отказа в предоставлении муниципальной услуги.</w:t>
      </w:r>
    </w:p>
    <w:p w:rsidR="00110CEE" w:rsidRPr="00F16BF1" w:rsidRDefault="00110CEE" w:rsidP="00110CEE">
      <w:pPr>
        <w:autoSpaceDE w:val="0"/>
        <w:autoSpaceDN w:val="0"/>
        <w:adjustRightInd w:val="0"/>
        <w:ind w:firstLine="709"/>
        <w:jc w:val="both"/>
        <w:outlineLvl w:val="1"/>
        <w:rPr>
          <w:sz w:val="28"/>
          <w:szCs w:val="28"/>
        </w:rPr>
      </w:pPr>
      <w:r w:rsidRPr="00F16BF1">
        <w:rPr>
          <w:sz w:val="28"/>
          <w:szCs w:val="28"/>
        </w:rPr>
        <w:t xml:space="preserve">Основанием для отказа в предоставлении муниципальной услуги являются </w:t>
      </w:r>
      <w:r w:rsidRPr="00F16BF1">
        <w:rPr>
          <w:bCs/>
          <w:sz w:val="28"/>
          <w:szCs w:val="28"/>
        </w:rPr>
        <w:t>несоответствие заявления требованиям, установленным подпунктом 1 пункта 2.6 раздела 2  Методических рекомендаций, а также отсутствие документов, указанных в подпункте 2 пункта 2.6 раздела 2 Методических рекомендаций, в зависимости от оснований на которые ссылается заявитель при подаче заявления.</w:t>
      </w:r>
    </w:p>
    <w:p w:rsidR="00110CEE" w:rsidRPr="00F16BF1" w:rsidRDefault="00110CEE" w:rsidP="00110CEE">
      <w:pPr>
        <w:autoSpaceDE w:val="0"/>
        <w:autoSpaceDN w:val="0"/>
        <w:adjustRightInd w:val="0"/>
        <w:ind w:firstLine="709"/>
        <w:jc w:val="center"/>
        <w:rPr>
          <w:sz w:val="28"/>
          <w:szCs w:val="28"/>
        </w:rPr>
      </w:pPr>
    </w:p>
    <w:p w:rsidR="00110CEE" w:rsidRPr="00F16BF1" w:rsidRDefault="00110CEE" w:rsidP="00110CEE">
      <w:pPr>
        <w:autoSpaceDE w:val="0"/>
        <w:autoSpaceDN w:val="0"/>
        <w:adjustRightInd w:val="0"/>
        <w:ind w:firstLine="709"/>
        <w:jc w:val="both"/>
        <w:rPr>
          <w:sz w:val="28"/>
          <w:szCs w:val="28"/>
        </w:rPr>
      </w:pPr>
      <w:r w:rsidRPr="00F16BF1">
        <w:rPr>
          <w:sz w:val="28"/>
          <w:szCs w:val="28"/>
        </w:rPr>
        <w:t>2.10.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Ленинградской области.</w:t>
      </w:r>
    </w:p>
    <w:p w:rsidR="00110CEE" w:rsidRPr="00F16BF1" w:rsidRDefault="00110CEE" w:rsidP="00110CEE">
      <w:pPr>
        <w:autoSpaceDE w:val="0"/>
        <w:autoSpaceDN w:val="0"/>
        <w:adjustRightInd w:val="0"/>
        <w:ind w:firstLine="709"/>
        <w:jc w:val="both"/>
        <w:rPr>
          <w:sz w:val="28"/>
          <w:szCs w:val="28"/>
        </w:rPr>
      </w:pPr>
      <w:r w:rsidRPr="00F16BF1">
        <w:rPr>
          <w:sz w:val="28"/>
          <w:szCs w:val="28"/>
        </w:rPr>
        <w:t>За предоставление муниципальной услуги по выдаче разрешения на снос зеленых насаждений плата не взимается.</w:t>
      </w:r>
    </w:p>
    <w:p w:rsidR="00110CEE" w:rsidRPr="00F16BF1" w:rsidRDefault="00110CEE" w:rsidP="00110CEE">
      <w:pPr>
        <w:autoSpaceDE w:val="0"/>
        <w:autoSpaceDN w:val="0"/>
        <w:adjustRightInd w:val="0"/>
        <w:ind w:firstLine="709"/>
        <w:jc w:val="center"/>
        <w:rPr>
          <w:sz w:val="28"/>
          <w:szCs w:val="28"/>
        </w:rPr>
      </w:pPr>
    </w:p>
    <w:p w:rsidR="00110CEE" w:rsidRPr="00F16BF1" w:rsidRDefault="00110CEE" w:rsidP="00110CEE">
      <w:pPr>
        <w:autoSpaceDE w:val="0"/>
        <w:autoSpaceDN w:val="0"/>
        <w:adjustRightInd w:val="0"/>
        <w:ind w:firstLine="709"/>
        <w:jc w:val="both"/>
        <w:rPr>
          <w:sz w:val="28"/>
          <w:szCs w:val="28"/>
        </w:rPr>
      </w:pPr>
      <w:r w:rsidRPr="00F16BF1">
        <w:rPr>
          <w:sz w:val="28"/>
          <w:szCs w:val="28"/>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10CEE" w:rsidRPr="00F16BF1" w:rsidRDefault="00110CEE" w:rsidP="00110CEE">
      <w:pPr>
        <w:autoSpaceDE w:val="0"/>
        <w:autoSpaceDN w:val="0"/>
        <w:adjustRightInd w:val="0"/>
        <w:ind w:firstLine="709"/>
        <w:jc w:val="both"/>
        <w:rPr>
          <w:sz w:val="28"/>
          <w:szCs w:val="28"/>
        </w:rPr>
      </w:pPr>
      <w:r w:rsidRPr="00F16BF1">
        <w:rPr>
          <w:sz w:val="28"/>
          <w:szCs w:val="28"/>
        </w:rPr>
        <w:t>Время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110CEE" w:rsidRPr="00F16BF1" w:rsidRDefault="00110CEE" w:rsidP="00110CEE">
      <w:pPr>
        <w:autoSpaceDE w:val="0"/>
        <w:autoSpaceDN w:val="0"/>
        <w:adjustRightInd w:val="0"/>
        <w:ind w:firstLine="709"/>
        <w:jc w:val="both"/>
        <w:outlineLvl w:val="1"/>
        <w:rPr>
          <w:color w:val="000000"/>
          <w:sz w:val="28"/>
          <w:szCs w:val="28"/>
        </w:rPr>
      </w:pPr>
    </w:p>
    <w:p w:rsidR="00110CEE" w:rsidRPr="00F16BF1" w:rsidRDefault="00110CEE" w:rsidP="00110CEE">
      <w:pPr>
        <w:autoSpaceDE w:val="0"/>
        <w:autoSpaceDN w:val="0"/>
        <w:adjustRightInd w:val="0"/>
        <w:ind w:firstLine="709"/>
        <w:jc w:val="both"/>
        <w:rPr>
          <w:sz w:val="28"/>
          <w:szCs w:val="28"/>
        </w:rPr>
      </w:pPr>
      <w:r w:rsidRPr="00F16BF1">
        <w:rPr>
          <w:sz w:val="28"/>
          <w:szCs w:val="28"/>
        </w:rPr>
        <w:t>2.12. Срок регистрации запроса заявителя о предоставлении муниципальной услуги.</w:t>
      </w:r>
    </w:p>
    <w:p w:rsidR="00110CEE" w:rsidRPr="00F16BF1" w:rsidRDefault="00110CEE" w:rsidP="00110CEE">
      <w:pPr>
        <w:autoSpaceDE w:val="0"/>
        <w:autoSpaceDN w:val="0"/>
        <w:adjustRightInd w:val="0"/>
        <w:ind w:firstLine="709"/>
        <w:jc w:val="both"/>
        <w:outlineLvl w:val="1"/>
        <w:rPr>
          <w:sz w:val="28"/>
          <w:szCs w:val="28"/>
        </w:rPr>
      </w:pPr>
      <w:r w:rsidRPr="00F16BF1">
        <w:rPr>
          <w:sz w:val="28"/>
          <w:szCs w:val="28"/>
        </w:rPr>
        <w:lastRenderedPageBreak/>
        <w:t>Срок регистрации запроса заявителя о предоставлении муниципальной услуги составляет 15 минут.</w:t>
      </w:r>
    </w:p>
    <w:p w:rsidR="00110CEE" w:rsidRPr="00F16BF1" w:rsidRDefault="00110CEE" w:rsidP="00110CEE">
      <w:pPr>
        <w:autoSpaceDE w:val="0"/>
        <w:autoSpaceDN w:val="0"/>
        <w:adjustRightInd w:val="0"/>
        <w:ind w:firstLine="709"/>
        <w:jc w:val="both"/>
        <w:outlineLvl w:val="1"/>
        <w:rPr>
          <w:sz w:val="28"/>
          <w:szCs w:val="28"/>
        </w:rPr>
      </w:pPr>
    </w:p>
    <w:p w:rsidR="00110CEE" w:rsidRPr="00F16BF1" w:rsidRDefault="00110CEE" w:rsidP="00110CEE">
      <w:pPr>
        <w:autoSpaceDE w:val="0"/>
        <w:autoSpaceDN w:val="0"/>
        <w:adjustRightInd w:val="0"/>
        <w:ind w:firstLine="709"/>
        <w:jc w:val="both"/>
        <w:rPr>
          <w:sz w:val="28"/>
          <w:szCs w:val="28"/>
        </w:rPr>
      </w:pPr>
      <w:r w:rsidRPr="00F16BF1">
        <w:rPr>
          <w:sz w:val="28"/>
          <w:szCs w:val="28"/>
        </w:rP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10CEE" w:rsidRPr="00F16BF1" w:rsidRDefault="00110CEE" w:rsidP="00110CEE">
      <w:pPr>
        <w:autoSpaceDE w:val="0"/>
        <w:autoSpaceDN w:val="0"/>
        <w:adjustRightInd w:val="0"/>
        <w:ind w:firstLine="709"/>
        <w:jc w:val="both"/>
        <w:rPr>
          <w:sz w:val="28"/>
          <w:szCs w:val="28"/>
        </w:rPr>
      </w:pPr>
      <w:r w:rsidRPr="00F16BF1">
        <w:rPr>
          <w:sz w:val="28"/>
          <w:szCs w:val="28"/>
        </w:rPr>
        <w:t>2.13.1. Предоставление государственной/муниципальной услуги осуществляется в специально выделенных для этих целей помещениях Администрации или в МФЦ.</w:t>
      </w:r>
    </w:p>
    <w:p w:rsidR="00110CEE" w:rsidRPr="00F16BF1" w:rsidRDefault="00110CEE" w:rsidP="00110CEE">
      <w:pPr>
        <w:tabs>
          <w:tab w:val="left" w:pos="1134"/>
        </w:tabs>
        <w:autoSpaceDE w:val="0"/>
        <w:autoSpaceDN w:val="0"/>
        <w:adjustRightInd w:val="0"/>
        <w:ind w:firstLine="709"/>
        <w:jc w:val="both"/>
        <w:rPr>
          <w:sz w:val="28"/>
          <w:szCs w:val="28"/>
        </w:rPr>
      </w:pPr>
      <w:r w:rsidRPr="00F16BF1">
        <w:rPr>
          <w:sz w:val="28"/>
          <w:szCs w:val="28"/>
        </w:rPr>
        <w:t>2.13.2.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оказывается муниципальная услуга,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10CEE" w:rsidRPr="00F16BF1" w:rsidRDefault="00110CEE" w:rsidP="00110CEE">
      <w:pPr>
        <w:tabs>
          <w:tab w:val="left" w:pos="1134"/>
        </w:tabs>
        <w:autoSpaceDE w:val="0"/>
        <w:autoSpaceDN w:val="0"/>
        <w:adjustRightInd w:val="0"/>
        <w:ind w:firstLine="709"/>
        <w:jc w:val="both"/>
        <w:rPr>
          <w:sz w:val="28"/>
          <w:szCs w:val="28"/>
        </w:rPr>
      </w:pPr>
      <w:r w:rsidRPr="00F16BF1">
        <w:rPr>
          <w:sz w:val="28"/>
          <w:szCs w:val="28"/>
        </w:rPr>
        <w:t>2.13.4. Помещения размещаются преимущественно на нижних, предпочтительнее на первых этажах здания, с предоставлением доступа в помещение инвалидам.</w:t>
      </w:r>
    </w:p>
    <w:p w:rsidR="00110CEE" w:rsidRPr="00F16BF1" w:rsidRDefault="00110CEE" w:rsidP="00110CEE">
      <w:pPr>
        <w:tabs>
          <w:tab w:val="left" w:pos="1134"/>
        </w:tabs>
        <w:autoSpaceDE w:val="0"/>
        <w:autoSpaceDN w:val="0"/>
        <w:adjustRightInd w:val="0"/>
        <w:ind w:firstLine="709"/>
        <w:jc w:val="both"/>
        <w:rPr>
          <w:sz w:val="28"/>
          <w:szCs w:val="28"/>
        </w:rPr>
      </w:pPr>
      <w:r w:rsidRPr="00F16BF1">
        <w:rPr>
          <w:sz w:val="28"/>
          <w:szCs w:val="28"/>
        </w:rPr>
        <w:t>2.13.5. Вход в здание (помещение) оборудуется, информационными табличками (вывесками), содержащими информацию о режиме его работы.</w:t>
      </w:r>
    </w:p>
    <w:p w:rsidR="00110CEE" w:rsidRPr="00F16BF1" w:rsidRDefault="00110CEE" w:rsidP="00110CEE">
      <w:pPr>
        <w:tabs>
          <w:tab w:val="left" w:pos="1134"/>
        </w:tabs>
        <w:autoSpaceDE w:val="0"/>
        <w:autoSpaceDN w:val="0"/>
        <w:adjustRightInd w:val="0"/>
        <w:ind w:firstLine="709"/>
        <w:jc w:val="both"/>
        <w:rPr>
          <w:sz w:val="28"/>
          <w:szCs w:val="28"/>
        </w:rPr>
      </w:pPr>
      <w:r w:rsidRPr="00F16BF1">
        <w:rPr>
          <w:sz w:val="28"/>
          <w:szCs w:val="28"/>
        </w:rPr>
        <w:t>2.13.6. Помещения оборудованы пандусами, позволяющими обеспечить беспрепятственный доступ инвалидам, санитарно-техническими комнатами (доступными для инвалидов).</w:t>
      </w:r>
    </w:p>
    <w:p w:rsidR="00110CEE" w:rsidRPr="00F16BF1" w:rsidRDefault="00110CEE" w:rsidP="00110CEE">
      <w:pPr>
        <w:tabs>
          <w:tab w:val="left" w:pos="1134"/>
        </w:tabs>
        <w:autoSpaceDE w:val="0"/>
        <w:autoSpaceDN w:val="0"/>
        <w:adjustRightInd w:val="0"/>
        <w:ind w:firstLine="709"/>
        <w:jc w:val="both"/>
        <w:rPr>
          <w:sz w:val="28"/>
          <w:szCs w:val="28"/>
        </w:rPr>
      </w:pPr>
      <w:r w:rsidRPr="00F16BF1">
        <w:rPr>
          <w:sz w:val="28"/>
          <w:szCs w:val="28"/>
        </w:rPr>
        <w:t>2.13.7. При необходимости инвалиду предоставляется помощник из числа работников ОИВ (организации, МФЦ) для устранения препятствий, возникающих при предоставлении государственной услуги наравне с другими гражданами.</w:t>
      </w:r>
    </w:p>
    <w:p w:rsidR="00110CEE" w:rsidRPr="00F16BF1" w:rsidRDefault="00110CEE" w:rsidP="00110CEE">
      <w:pPr>
        <w:tabs>
          <w:tab w:val="left" w:pos="1134"/>
        </w:tabs>
        <w:autoSpaceDE w:val="0"/>
        <w:autoSpaceDN w:val="0"/>
        <w:adjustRightInd w:val="0"/>
        <w:ind w:firstLine="709"/>
        <w:jc w:val="both"/>
        <w:rPr>
          <w:sz w:val="28"/>
          <w:szCs w:val="28"/>
        </w:rPr>
      </w:pPr>
      <w:r w:rsidRPr="00F16BF1">
        <w:rPr>
          <w:sz w:val="28"/>
          <w:szCs w:val="28"/>
        </w:rPr>
        <w:t>2.13.8.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110CEE" w:rsidRPr="00F16BF1" w:rsidRDefault="00110CEE" w:rsidP="00110CEE">
      <w:pPr>
        <w:tabs>
          <w:tab w:val="left" w:pos="1134"/>
        </w:tabs>
        <w:autoSpaceDE w:val="0"/>
        <w:autoSpaceDN w:val="0"/>
        <w:adjustRightInd w:val="0"/>
        <w:ind w:firstLine="709"/>
        <w:jc w:val="both"/>
        <w:rPr>
          <w:sz w:val="28"/>
          <w:szCs w:val="28"/>
        </w:rPr>
      </w:pPr>
      <w:r w:rsidRPr="00F16BF1">
        <w:rPr>
          <w:sz w:val="28"/>
          <w:szCs w:val="28"/>
        </w:rPr>
        <w:t xml:space="preserve">2.13.9. Наличие визуальной, текстовой и </w:t>
      </w:r>
      <w:proofErr w:type="spellStart"/>
      <w:r w:rsidRPr="00F16BF1">
        <w:rPr>
          <w:sz w:val="28"/>
          <w:szCs w:val="28"/>
        </w:rPr>
        <w:t>мультимедийной</w:t>
      </w:r>
      <w:proofErr w:type="spellEnd"/>
      <w:r w:rsidRPr="00F16BF1">
        <w:rPr>
          <w:sz w:val="28"/>
          <w:szCs w:val="28"/>
        </w:rPr>
        <w:t xml:space="preserve"> информации о порядке предоставления государственных услуг, знаков, выполненных рельефно-точечным шрифтом Брайля.</w:t>
      </w:r>
    </w:p>
    <w:p w:rsidR="00110CEE" w:rsidRPr="00F16BF1" w:rsidRDefault="00110CEE" w:rsidP="00110CEE">
      <w:pPr>
        <w:tabs>
          <w:tab w:val="left" w:pos="1134"/>
        </w:tabs>
        <w:autoSpaceDE w:val="0"/>
        <w:autoSpaceDN w:val="0"/>
        <w:adjustRightInd w:val="0"/>
        <w:ind w:firstLine="709"/>
        <w:jc w:val="both"/>
        <w:rPr>
          <w:sz w:val="28"/>
          <w:szCs w:val="28"/>
        </w:rPr>
      </w:pPr>
      <w:r w:rsidRPr="00F16BF1">
        <w:rPr>
          <w:sz w:val="28"/>
          <w:szCs w:val="28"/>
        </w:rPr>
        <w:t>2.13.10. Оборудование мест повышенного удобства с дополнительным местом для собаки – поводыря и устрой</w:t>
      </w:r>
      <w:proofErr w:type="gramStart"/>
      <w:r w:rsidRPr="00F16BF1">
        <w:rPr>
          <w:sz w:val="28"/>
          <w:szCs w:val="28"/>
        </w:rPr>
        <w:t>ств дл</w:t>
      </w:r>
      <w:proofErr w:type="gramEnd"/>
      <w:r w:rsidRPr="00F16BF1">
        <w:rPr>
          <w:sz w:val="28"/>
          <w:szCs w:val="28"/>
        </w:rPr>
        <w:t>я передвижения инвалида (костылей, ходунков).</w:t>
      </w:r>
    </w:p>
    <w:p w:rsidR="00110CEE" w:rsidRPr="00F16BF1" w:rsidRDefault="00110CEE" w:rsidP="00110CEE">
      <w:pPr>
        <w:tabs>
          <w:tab w:val="left" w:pos="1134"/>
        </w:tabs>
        <w:autoSpaceDE w:val="0"/>
        <w:autoSpaceDN w:val="0"/>
        <w:adjustRightInd w:val="0"/>
        <w:ind w:firstLine="709"/>
        <w:jc w:val="both"/>
        <w:rPr>
          <w:sz w:val="28"/>
          <w:szCs w:val="28"/>
        </w:rPr>
      </w:pPr>
      <w:r w:rsidRPr="00F16BF1">
        <w:rPr>
          <w:sz w:val="28"/>
          <w:szCs w:val="28"/>
        </w:rPr>
        <w:t>2.13.11.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110CEE" w:rsidRPr="00F16BF1" w:rsidRDefault="00110CEE" w:rsidP="00110CEE">
      <w:pPr>
        <w:tabs>
          <w:tab w:val="left" w:pos="1134"/>
        </w:tabs>
        <w:autoSpaceDE w:val="0"/>
        <w:autoSpaceDN w:val="0"/>
        <w:adjustRightInd w:val="0"/>
        <w:ind w:firstLine="709"/>
        <w:jc w:val="both"/>
        <w:rPr>
          <w:sz w:val="28"/>
          <w:szCs w:val="28"/>
        </w:rPr>
      </w:pPr>
      <w:r w:rsidRPr="00F16BF1">
        <w:rPr>
          <w:sz w:val="28"/>
          <w:szCs w:val="28"/>
        </w:rPr>
        <w:t xml:space="preserve">2.13.13. Места ожидания и приема граждан  оборудуются стульями или кресельными секциями, столами (стойками) для оформления документов с размещением на них бланков документов, необходимых для получения </w:t>
      </w:r>
      <w:r w:rsidRPr="00F16BF1">
        <w:rPr>
          <w:sz w:val="28"/>
          <w:szCs w:val="28"/>
        </w:rPr>
        <w:lastRenderedPageBreak/>
        <w:t>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w:t>
      </w:r>
      <w:r w:rsidRPr="00F16BF1">
        <w:t xml:space="preserve"> </w:t>
      </w:r>
    </w:p>
    <w:p w:rsidR="00110CEE" w:rsidRPr="00F16BF1" w:rsidRDefault="00110CEE" w:rsidP="00110CEE">
      <w:pPr>
        <w:tabs>
          <w:tab w:val="left" w:pos="1134"/>
        </w:tabs>
        <w:autoSpaceDE w:val="0"/>
        <w:autoSpaceDN w:val="0"/>
        <w:adjustRightInd w:val="0"/>
        <w:ind w:firstLine="709"/>
        <w:rPr>
          <w:sz w:val="28"/>
          <w:szCs w:val="28"/>
        </w:rPr>
      </w:pPr>
      <w:r w:rsidRPr="00F16BF1">
        <w:rPr>
          <w:sz w:val="28"/>
          <w:szCs w:val="28"/>
        </w:rPr>
        <w:t>2.14. Показатели доступности и качества муниципальной услуги.</w:t>
      </w:r>
    </w:p>
    <w:p w:rsidR="00110CEE" w:rsidRPr="00F16BF1" w:rsidRDefault="00110CEE" w:rsidP="00110CEE">
      <w:pPr>
        <w:tabs>
          <w:tab w:val="left" w:pos="1134"/>
        </w:tabs>
        <w:autoSpaceDE w:val="0"/>
        <w:autoSpaceDN w:val="0"/>
        <w:adjustRightInd w:val="0"/>
        <w:ind w:firstLine="709"/>
        <w:jc w:val="both"/>
        <w:rPr>
          <w:sz w:val="28"/>
          <w:szCs w:val="28"/>
        </w:rPr>
      </w:pPr>
      <w:r w:rsidRPr="00F16BF1">
        <w:rPr>
          <w:sz w:val="28"/>
          <w:szCs w:val="28"/>
        </w:rPr>
        <w:t>2.14.1. Показатели доступности муниципальной услуги (общие, применимые в отношении всех заявителей):</w:t>
      </w:r>
    </w:p>
    <w:p w:rsidR="00110CEE" w:rsidRPr="00F16BF1" w:rsidRDefault="00110CEE" w:rsidP="00110CEE">
      <w:pPr>
        <w:tabs>
          <w:tab w:val="left" w:pos="1134"/>
        </w:tabs>
        <w:autoSpaceDE w:val="0"/>
        <w:autoSpaceDN w:val="0"/>
        <w:adjustRightInd w:val="0"/>
        <w:ind w:firstLine="709"/>
        <w:jc w:val="both"/>
        <w:rPr>
          <w:sz w:val="28"/>
          <w:szCs w:val="28"/>
        </w:rPr>
      </w:pPr>
      <w:r w:rsidRPr="00F16BF1">
        <w:rPr>
          <w:sz w:val="28"/>
          <w:szCs w:val="28"/>
        </w:rPr>
        <w:t>1) равные права и возможности при получении муниципальной услуги для заявителей;</w:t>
      </w:r>
    </w:p>
    <w:p w:rsidR="00110CEE" w:rsidRPr="00F16BF1" w:rsidRDefault="00110CEE" w:rsidP="00110CEE">
      <w:pPr>
        <w:tabs>
          <w:tab w:val="left" w:pos="1134"/>
        </w:tabs>
        <w:autoSpaceDE w:val="0"/>
        <w:autoSpaceDN w:val="0"/>
        <w:adjustRightInd w:val="0"/>
        <w:ind w:firstLine="709"/>
        <w:jc w:val="both"/>
        <w:rPr>
          <w:sz w:val="28"/>
          <w:szCs w:val="28"/>
        </w:rPr>
      </w:pPr>
      <w:r w:rsidRPr="00F16BF1">
        <w:rPr>
          <w:sz w:val="28"/>
          <w:szCs w:val="28"/>
        </w:rPr>
        <w:t>2) транспортная доступность к месту предоставления муниципальной  услуги;</w:t>
      </w:r>
    </w:p>
    <w:p w:rsidR="00110CEE" w:rsidRPr="00F16BF1" w:rsidRDefault="00110CEE" w:rsidP="00110CEE">
      <w:pPr>
        <w:tabs>
          <w:tab w:val="left" w:pos="1134"/>
        </w:tabs>
        <w:autoSpaceDE w:val="0"/>
        <w:autoSpaceDN w:val="0"/>
        <w:adjustRightInd w:val="0"/>
        <w:ind w:firstLine="709"/>
        <w:jc w:val="both"/>
        <w:rPr>
          <w:sz w:val="28"/>
          <w:szCs w:val="28"/>
        </w:rPr>
      </w:pPr>
      <w:r w:rsidRPr="00F16BF1">
        <w:rPr>
          <w:sz w:val="28"/>
          <w:szCs w:val="28"/>
        </w:rPr>
        <w:t xml:space="preserve">3) режим работы Администрации, обеспечивающий возможность подачи </w:t>
      </w:r>
      <w:proofErr w:type="spellStart"/>
      <w:r w:rsidRPr="00F16BF1">
        <w:rPr>
          <w:sz w:val="28"/>
          <w:szCs w:val="28"/>
        </w:rPr>
        <w:t>ззаявителем</w:t>
      </w:r>
      <w:proofErr w:type="spellEnd"/>
      <w:r w:rsidRPr="00F16BF1">
        <w:rPr>
          <w:sz w:val="28"/>
          <w:szCs w:val="28"/>
        </w:rPr>
        <w:t xml:space="preserve"> запроса о предоставлении муниципальной услуги в течение рабочего времени;</w:t>
      </w:r>
    </w:p>
    <w:p w:rsidR="00110CEE" w:rsidRPr="00F16BF1" w:rsidRDefault="00110CEE" w:rsidP="00110CEE">
      <w:pPr>
        <w:tabs>
          <w:tab w:val="left" w:pos="1134"/>
        </w:tabs>
        <w:autoSpaceDE w:val="0"/>
        <w:autoSpaceDN w:val="0"/>
        <w:adjustRightInd w:val="0"/>
        <w:ind w:firstLine="709"/>
        <w:jc w:val="both"/>
        <w:rPr>
          <w:sz w:val="28"/>
          <w:szCs w:val="28"/>
        </w:rPr>
      </w:pPr>
      <w:r w:rsidRPr="00F16BF1">
        <w:rPr>
          <w:sz w:val="28"/>
          <w:szCs w:val="28"/>
        </w:rPr>
        <w:t>4) возможность получения полной и достоверной информации о государственной услуге в Администрации, МФЦ, по телефону, на официальном сайте органа, предоставляющего услугу, посредством ЕПГУ, либо ПГУ ЛО;</w:t>
      </w:r>
    </w:p>
    <w:p w:rsidR="00110CEE" w:rsidRPr="00F16BF1" w:rsidRDefault="00110CEE" w:rsidP="00110CEE">
      <w:pPr>
        <w:tabs>
          <w:tab w:val="left" w:pos="1134"/>
        </w:tabs>
        <w:autoSpaceDE w:val="0"/>
        <w:autoSpaceDN w:val="0"/>
        <w:adjustRightInd w:val="0"/>
        <w:ind w:firstLine="709"/>
        <w:jc w:val="both"/>
        <w:rPr>
          <w:sz w:val="28"/>
          <w:szCs w:val="28"/>
        </w:rPr>
      </w:pPr>
      <w:r w:rsidRPr="00F16BF1">
        <w:rPr>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ЕПГУ либо на ПГУ ЛО, а также получить результат;</w:t>
      </w:r>
    </w:p>
    <w:p w:rsidR="00110CEE" w:rsidRPr="00F16BF1" w:rsidRDefault="00110CEE" w:rsidP="00110CEE">
      <w:pPr>
        <w:tabs>
          <w:tab w:val="left" w:pos="1134"/>
        </w:tabs>
        <w:autoSpaceDE w:val="0"/>
        <w:autoSpaceDN w:val="0"/>
        <w:adjustRightInd w:val="0"/>
        <w:ind w:firstLine="709"/>
        <w:jc w:val="both"/>
        <w:rPr>
          <w:sz w:val="28"/>
          <w:szCs w:val="28"/>
        </w:rPr>
      </w:pPr>
      <w:r w:rsidRPr="00F16BF1">
        <w:rPr>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110CEE" w:rsidRPr="00F16BF1" w:rsidRDefault="00110CEE" w:rsidP="00110CEE">
      <w:pPr>
        <w:tabs>
          <w:tab w:val="left" w:pos="1134"/>
        </w:tabs>
        <w:autoSpaceDE w:val="0"/>
        <w:autoSpaceDN w:val="0"/>
        <w:adjustRightInd w:val="0"/>
        <w:ind w:firstLine="709"/>
        <w:jc w:val="both"/>
        <w:rPr>
          <w:sz w:val="28"/>
          <w:szCs w:val="28"/>
        </w:rPr>
      </w:pPr>
      <w:r w:rsidRPr="00F16BF1">
        <w:rPr>
          <w:sz w:val="28"/>
          <w:szCs w:val="28"/>
        </w:rPr>
        <w:t>2.14.2. Показатели доступности муниципальной услуги (специальные, применимые в отношении инвалидов):</w:t>
      </w:r>
    </w:p>
    <w:p w:rsidR="00110CEE" w:rsidRPr="00F16BF1" w:rsidRDefault="00110CEE" w:rsidP="00110CEE">
      <w:pPr>
        <w:tabs>
          <w:tab w:val="left" w:pos="1134"/>
        </w:tabs>
        <w:autoSpaceDE w:val="0"/>
        <w:autoSpaceDN w:val="0"/>
        <w:adjustRightInd w:val="0"/>
        <w:ind w:firstLine="709"/>
        <w:jc w:val="both"/>
        <w:rPr>
          <w:sz w:val="28"/>
          <w:szCs w:val="28"/>
        </w:rPr>
      </w:pPr>
      <w:r w:rsidRPr="00F16BF1">
        <w:rPr>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110CEE" w:rsidRPr="00F16BF1" w:rsidRDefault="00110CEE" w:rsidP="00110CEE">
      <w:pPr>
        <w:tabs>
          <w:tab w:val="left" w:pos="1134"/>
        </w:tabs>
        <w:autoSpaceDE w:val="0"/>
        <w:autoSpaceDN w:val="0"/>
        <w:adjustRightInd w:val="0"/>
        <w:ind w:firstLine="709"/>
        <w:jc w:val="both"/>
        <w:rPr>
          <w:sz w:val="28"/>
          <w:szCs w:val="28"/>
        </w:rPr>
      </w:pPr>
      <w:r w:rsidRPr="00F16BF1">
        <w:rPr>
          <w:sz w:val="28"/>
          <w:szCs w:val="28"/>
        </w:rPr>
        <w:t>2) обеспечение беспрепятственного доступа инвалидов к помещениям, в которых предоставляется муниципальная  услуга;</w:t>
      </w:r>
    </w:p>
    <w:p w:rsidR="00110CEE" w:rsidRPr="00F16BF1" w:rsidRDefault="00110CEE" w:rsidP="00110CEE">
      <w:pPr>
        <w:tabs>
          <w:tab w:val="left" w:pos="1134"/>
        </w:tabs>
        <w:autoSpaceDE w:val="0"/>
        <w:autoSpaceDN w:val="0"/>
        <w:adjustRightInd w:val="0"/>
        <w:ind w:firstLine="709"/>
        <w:jc w:val="both"/>
        <w:rPr>
          <w:sz w:val="28"/>
          <w:szCs w:val="28"/>
        </w:rPr>
      </w:pPr>
      <w:r w:rsidRPr="00F16BF1">
        <w:rPr>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документов, о совершении им других необходимых для получения муниципальной услуги действий, сведений о ходе ее предоставления;</w:t>
      </w:r>
    </w:p>
    <w:p w:rsidR="00110CEE" w:rsidRPr="00F16BF1" w:rsidRDefault="00110CEE" w:rsidP="00110CEE">
      <w:pPr>
        <w:tabs>
          <w:tab w:val="left" w:pos="1134"/>
        </w:tabs>
        <w:autoSpaceDE w:val="0"/>
        <w:autoSpaceDN w:val="0"/>
        <w:adjustRightInd w:val="0"/>
        <w:ind w:firstLine="709"/>
        <w:jc w:val="both"/>
        <w:rPr>
          <w:sz w:val="28"/>
          <w:szCs w:val="28"/>
        </w:rPr>
      </w:pPr>
      <w:r w:rsidRPr="00F16BF1">
        <w:rPr>
          <w:sz w:val="28"/>
          <w:szCs w:val="28"/>
        </w:rPr>
        <w:t>4) наличие возможности получения инвалидами помощи (при необходимости) от работников организации для устранения препятствий, мешающих получению услуг наравне с другими лицами.</w:t>
      </w:r>
    </w:p>
    <w:p w:rsidR="00110CEE" w:rsidRPr="00F16BF1" w:rsidRDefault="00110CEE" w:rsidP="00110CEE">
      <w:pPr>
        <w:tabs>
          <w:tab w:val="left" w:pos="1134"/>
        </w:tabs>
        <w:autoSpaceDE w:val="0"/>
        <w:autoSpaceDN w:val="0"/>
        <w:adjustRightInd w:val="0"/>
        <w:ind w:firstLine="709"/>
        <w:jc w:val="both"/>
        <w:rPr>
          <w:sz w:val="28"/>
          <w:szCs w:val="28"/>
        </w:rPr>
      </w:pPr>
      <w:r w:rsidRPr="00F16BF1">
        <w:rPr>
          <w:sz w:val="28"/>
          <w:szCs w:val="28"/>
        </w:rPr>
        <w:t>2.14.3. Показатели качества муниципальной услуги:</w:t>
      </w:r>
    </w:p>
    <w:p w:rsidR="00110CEE" w:rsidRPr="00F16BF1" w:rsidRDefault="00110CEE" w:rsidP="00110CEE">
      <w:pPr>
        <w:tabs>
          <w:tab w:val="left" w:pos="1134"/>
        </w:tabs>
        <w:autoSpaceDE w:val="0"/>
        <w:autoSpaceDN w:val="0"/>
        <w:adjustRightInd w:val="0"/>
        <w:ind w:firstLine="709"/>
        <w:jc w:val="both"/>
        <w:rPr>
          <w:sz w:val="28"/>
          <w:szCs w:val="28"/>
        </w:rPr>
      </w:pPr>
      <w:r w:rsidRPr="00F16BF1">
        <w:rPr>
          <w:sz w:val="28"/>
          <w:szCs w:val="28"/>
        </w:rPr>
        <w:t>1) соблюдение срока предоставления муниципальной услуги;</w:t>
      </w:r>
    </w:p>
    <w:p w:rsidR="00110CEE" w:rsidRPr="00F16BF1" w:rsidRDefault="00110CEE" w:rsidP="00110CEE">
      <w:pPr>
        <w:tabs>
          <w:tab w:val="left" w:pos="1134"/>
        </w:tabs>
        <w:autoSpaceDE w:val="0"/>
        <w:autoSpaceDN w:val="0"/>
        <w:adjustRightInd w:val="0"/>
        <w:ind w:firstLine="709"/>
        <w:jc w:val="both"/>
        <w:rPr>
          <w:sz w:val="28"/>
          <w:szCs w:val="28"/>
        </w:rPr>
      </w:pPr>
      <w:r w:rsidRPr="00F16BF1">
        <w:rPr>
          <w:sz w:val="28"/>
          <w:szCs w:val="28"/>
        </w:rPr>
        <w:t>2) соблюдение требований стандарта предоставления муниципальной услуги;</w:t>
      </w:r>
    </w:p>
    <w:p w:rsidR="00110CEE" w:rsidRPr="00F16BF1" w:rsidRDefault="00110CEE" w:rsidP="00110CEE">
      <w:pPr>
        <w:tabs>
          <w:tab w:val="left" w:pos="1134"/>
        </w:tabs>
        <w:autoSpaceDE w:val="0"/>
        <w:autoSpaceDN w:val="0"/>
        <w:adjustRightInd w:val="0"/>
        <w:ind w:firstLine="709"/>
        <w:jc w:val="both"/>
        <w:rPr>
          <w:sz w:val="28"/>
          <w:szCs w:val="28"/>
        </w:rPr>
      </w:pPr>
      <w:r w:rsidRPr="00F16BF1">
        <w:rPr>
          <w:sz w:val="28"/>
          <w:szCs w:val="28"/>
        </w:rPr>
        <w:t>3) удовлетворенность заявителей предоставлением муниципальной услуги;</w:t>
      </w:r>
    </w:p>
    <w:p w:rsidR="00110CEE" w:rsidRPr="00F16BF1" w:rsidRDefault="00110CEE" w:rsidP="00110CEE">
      <w:pPr>
        <w:tabs>
          <w:tab w:val="left" w:pos="1134"/>
        </w:tabs>
        <w:autoSpaceDE w:val="0"/>
        <w:autoSpaceDN w:val="0"/>
        <w:adjustRightInd w:val="0"/>
        <w:ind w:firstLine="709"/>
        <w:jc w:val="both"/>
        <w:rPr>
          <w:sz w:val="28"/>
          <w:szCs w:val="28"/>
        </w:rPr>
      </w:pPr>
      <w:r w:rsidRPr="00F16BF1">
        <w:rPr>
          <w:sz w:val="28"/>
          <w:szCs w:val="28"/>
        </w:rPr>
        <w:t xml:space="preserve">4) соблюдение времени ожидания в очереди при подаче запроса и получении результата; </w:t>
      </w:r>
    </w:p>
    <w:p w:rsidR="00110CEE" w:rsidRPr="00F16BF1" w:rsidRDefault="00110CEE" w:rsidP="00110CEE">
      <w:pPr>
        <w:tabs>
          <w:tab w:val="left" w:pos="1134"/>
        </w:tabs>
        <w:autoSpaceDE w:val="0"/>
        <w:autoSpaceDN w:val="0"/>
        <w:adjustRightInd w:val="0"/>
        <w:ind w:firstLine="709"/>
        <w:jc w:val="both"/>
        <w:rPr>
          <w:sz w:val="28"/>
          <w:szCs w:val="28"/>
        </w:rPr>
      </w:pPr>
      <w:r w:rsidRPr="00F16BF1">
        <w:rPr>
          <w:sz w:val="28"/>
          <w:szCs w:val="28"/>
        </w:rPr>
        <w:t xml:space="preserve">5) наличие выбора способа получения информации о порядке предоставления муниципальной услуги с учетом возможностей и желания заявителей; </w:t>
      </w:r>
    </w:p>
    <w:p w:rsidR="00110CEE" w:rsidRPr="00F16BF1" w:rsidRDefault="00110CEE" w:rsidP="00110CEE">
      <w:pPr>
        <w:tabs>
          <w:tab w:val="left" w:pos="1134"/>
        </w:tabs>
        <w:autoSpaceDE w:val="0"/>
        <w:autoSpaceDN w:val="0"/>
        <w:adjustRightInd w:val="0"/>
        <w:ind w:firstLine="709"/>
        <w:jc w:val="both"/>
        <w:rPr>
          <w:sz w:val="28"/>
          <w:szCs w:val="28"/>
        </w:rPr>
      </w:pPr>
      <w:r w:rsidRPr="00F16BF1">
        <w:rPr>
          <w:sz w:val="28"/>
          <w:szCs w:val="28"/>
        </w:rPr>
        <w:t>6) полнота, актуальность, достоверность информации о порядке предоставления муниципальной услуги и ее ходе, в том числе в электронной форме;</w:t>
      </w:r>
    </w:p>
    <w:p w:rsidR="00110CEE" w:rsidRPr="00F16BF1" w:rsidRDefault="00110CEE" w:rsidP="00110CEE">
      <w:pPr>
        <w:tabs>
          <w:tab w:val="left" w:pos="1134"/>
        </w:tabs>
        <w:autoSpaceDE w:val="0"/>
        <w:autoSpaceDN w:val="0"/>
        <w:adjustRightInd w:val="0"/>
        <w:ind w:firstLine="709"/>
        <w:jc w:val="both"/>
        <w:rPr>
          <w:sz w:val="28"/>
          <w:szCs w:val="28"/>
        </w:rPr>
      </w:pPr>
      <w:r w:rsidRPr="00F16BF1">
        <w:rPr>
          <w:sz w:val="28"/>
          <w:szCs w:val="28"/>
        </w:rPr>
        <w:lastRenderedPageBreak/>
        <w:t>7)  наглядность форм предоставления информации;</w:t>
      </w:r>
    </w:p>
    <w:p w:rsidR="00110CEE" w:rsidRPr="00F16BF1" w:rsidRDefault="00110CEE" w:rsidP="00110CEE">
      <w:pPr>
        <w:tabs>
          <w:tab w:val="left" w:pos="1134"/>
        </w:tabs>
        <w:autoSpaceDE w:val="0"/>
        <w:autoSpaceDN w:val="0"/>
        <w:adjustRightInd w:val="0"/>
        <w:ind w:firstLine="709"/>
        <w:jc w:val="both"/>
        <w:rPr>
          <w:sz w:val="28"/>
          <w:szCs w:val="28"/>
        </w:rPr>
      </w:pPr>
      <w:r w:rsidRPr="00F16BF1">
        <w:rPr>
          <w:sz w:val="28"/>
          <w:szCs w:val="28"/>
        </w:rPr>
        <w:t>8) отсутствие обоснованных жалоб со стороны заявителей на действия (бездействие) должностных лиц при предоставлении услуги или на некорректное отношение к заявителям;</w:t>
      </w:r>
    </w:p>
    <w:p w:rsidR="00110CEE" w:rsidRPr="00F16BF1" w:rsidRDefault="00110CEE" w:rsidP="00110CEE">
      <w:pPr>
        <w:tabs>
          <w:tab w:val="left" w:pos="1134"/>
        </w:tabs>
        <w:autoSpaceDE w:val="0"/>
        <w:autoSpaceDN w:val="0"/>
        <w:adjustRightInd w:val="0"/>
        <w:ind w:firstLine="709"/>
        <w:jc w:val="both"/>
        <w:rPr>
          <w:sz w:val="28"/>
          <w:szCs w:val="28"/>
        </w:rPr>
      </w:pPr>
      <w:r w:rsidRPr="00F16BF1">
        <w:rPr>
          <w:sz w:val="28"/>
          <w:szCs w:val="28"/>
        </w:rPr>
        <w:t>9) отсутствие судебных решений о нарушении порядка предоставления муниципальной  услуги.</w:t>
      </w:r>
    </w:p>
    <w:p w:rsidR="00110CEE" w:rsidRPr="00F16BF1" w:rsidRDefault="00110CEE" w:rsidP="00110CEE">
      <w:pPr>
        <w:tabs>
          <w:tab w:val="left" w:pos="1134"/>
        </w:tabs>
        <w:autoSpaceDE w:val="0"/>
        <w:autoSpaceDN w:val="0"/>
        <w:adjustRightInd w:val="0"/>
        <w:ind w:firstLine="709"/>
        <w:jc w:val="both"/>
        <w:rPr>
          <w:sz w:val="28"/>
          <w:szCs w:val="28"/>
        </w:rPr>
      </w:pPr>
      <w:r w:rsidRPr="00F16BF1">
        <w:rPr>
          <w:sz w:val="28"/>
          <w:szCs w:val="28"/>
        </w:rPr>
        <w:t>2.15. Иные требования, в том числе учитывающие особенности предоставления муниципальных услуг в  электронной форме и в МФЦ.</w:t>
      </w:r>
    </w:p>
    <w:p w:rsidR="00110CEE" w:rsidRPr="00F16BF1" w:rsidRDefault="00110CEE" w:rsidP="00110CEE">
      <w:pPr>
        <w:tabs>
          <w:tab w:val="left" w:pos="1134"/>
        </w:tabs>
        <w:autoSpaceDE w:val="0"/>
        <w:autoSpaceDN w:val="0"/>
        <w:adjustRightInd w:val="0"/>
        <w:ind w:firstLine="709"/>
        <w:jc w:val="both"/>
        <w:outlineLvl w:val="1"/>
        <w:rPr>
          <w:sz w:val="28"/>
          <w:szCs w:val="28"/>
        </w:rPr>
      </w:pPr>
      <w:r w:rsidRPr="00F16BF1">
        <w:rPr>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(Приложение 2 Методических рекомендаций) при наличии вступившего в силу соглашения о взаимодействии между ГБУ ЛО «МФЦ» и органа местного самоуправления муниципального района (городского округа) Ленинградской области.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110CEE" w:rsidRPr="00F16BF1" w:rsidRDefault="00110CEE" w:rsidP="00110CEE">
      <w:pPr>
        <w:tabs>
          <w:tab w:val="left" w:pos="1134"/>
        </w:tabs>
        <w:autoSpaceDE w:val="0"/>
        <w:autoSpaceDN w:val="0"/>
        <w:adjustRightInd w:val="0"/>
        <w:ind w:firstLine="709"/>
        <w:jc w:val="both"/>
        <w:outlineLvl w:val="1"/>
        <w:rPr>
          <w:sz w:val="28"/>
          <w:szCs w:val="28"/>
        </w:rPr>
      </w:pPr>
      <w:r w:rsidRPr="00F16BF1">
        <w:rPr>
          <w:sz w:val="28"/>
          <w:szCs w:val="28"/>
        </w:rPr>
        <w:t>2.15.1. МФЦ осуществляет:</w:t>
      </w:r>
    </w:p>
    <w:p w:rsidR="00110CEE" w:rsidRPr="00F16BF1" w:rsidRDefault="00110CEE" w:rsidP="00110CEE">
      <w:pPr>
        <w:tabs>
          <w:tab w:val="left" w:pos="1134"/>
        </w:tabs>
        <w:autoSpaceDE w:val="0"/>
        <w:autoSpaceDN w:val="0"/>
        <w:adjustRightInd w:val="0"/>
        <w:ind w:firstLine="709"/>
        <w:jc w:val="both"/>
        <w:outlineLvl w:val="1"/>
        <w:rPr>
          <w:sz w:val="28"/>
          <w:szCs w:val="28"/>
        </w:rPr>
      </w:pPr>
      <w:r w:rsidRPr="00F16BF1">
        <w:rPr>
          <w:sz w:val="28"/>
          <w:szCs w:val="28"/>
        </w:rPr>
        <w:t>- прием документов, необходимых для предоставления муниципальной услуги;</w:t>
      </w:r>
    </w:p>
    <w:p w:rsidR="00110CEE" w:rsidRPr="00F16BF1" w:rsidRDefault="00110CEE" w:rsidP="00110CEE">
      <w:pPr>
        <w:tabs>
          <w:tab w:val="left" w:pos="1134"/>
        </w:tabs>
        <w:autoSpaceDE w:val="0"/>
        <w:autoSpaceDN w:val="0"/>
        <w:adjustRightInd w:val="0"/>
        <w:ind w:firstLine="709"/>
        <w:jc w:val="both"/>
        <w:outlineLvl w:val="1"/>
        <w:rPr>
          <w:sz w:val="28"/>
          <w:szCs w:val="28"/>
        </w:rPr>
      </w:pPr>
      <w:r w:rsidRPr="00F16BF1">
        <w:rPr>
          <w:sz w:val="28"/>
          <w:szCs w:val="28"/>
        </w:rPr>
        <w:t>- представление интересов заявителя при взаимодействии с Администрацией, в том числе с использованием информационно-технологической и коммуникационной инфраструктуры;</w:t>
      </w:r>
    </w:p>
    <w:p w:rsidR="00110CEE" w:rsidRPr="00F16BF1" w:rsidRDefault="00110CEE" w:rsidP="00110CEE">
      <w:pPr>
        <w:tabs>
          <w:tab w:val="left" w:pos="1134"/>
        </w:tabs>
        <w:autoSpaceDE w:val="0"/>
        <w:autoSpaceDN w:val="0"/>
        <w:adjustRightInd w:val="0"/>
        <w:ind w:firstLine="709"/>
        <w:jc w:val="both"/>
        <w:outlineLvl w:val="1"/>
        <w:rPr>
          <w:sz w:val="28"/>
          <w:szCs w:val="28"/>
        </w:rPr>
      </w:pPr>
      <w:r w:rsidRPr="00F16BF1">
        <w:rPr>
          <w:sz w:val="28"/>
          <w:szCs w:val="28"/>
        </w:rPr>
        <w:t xml:space="preserve">- представление интересов Администрации при взаимодействии с заявителем; </w:t>
      </w:r>
    </w:p>
    <w:p w:rsidR="00110CEE" w:rsidRPr="00F16BF1" w:rsidRDefault="00110CEE" w:rsidP="00110CEE">
      <w:pPr>
        <w:tabs>
          <w:tab w:val="left" w:pos="1134"/>
        </w:tabs>
        <w:autoSpaceDE w:val="0"/>
        <w:autoSpaceDN w:val="0"/>
        <w:adjustRightInd w:val="0"/>
        <w:ind w:firstLine="709"/>
        <w:jc w:val="both"/>
        <w:outlineLvl w:val="1"/>
        <w:rPr>
          <w:sz w:val="28"/>
          <w:szCs w:val="28"/>
        </w:rPr>
      </w:pPr>
      <w:r w:rsidRPr="00F16BF1">
        <w:rPr>
          <w:sz w:val="28"/>
          <w:szCs w:val="28"/>
        </w:rPr>
        <w:t xml:space="preserve">- информирование заявителя по вопросам предоставления муниципальной услуги; </w:t>
      </w:r>
    </w:p>
    <w:p w:rsidR="00110CEE" w:rsidRPr="00F16BF1" w:rsidRDefault="00110CEE" w:rsidP="00110CEE">
      <w:pPr>
        <w:tabs>
          <w:tab w:val="left" w:pos="1134"/>
        </w:tabs>
        <w:autoSpaceDE w:val="0"/>
        <w:autoSpaceDN w:val="0"/>
        <w:adjustRightInd w:val="0"/>
        <w:ind w:firstLine="709"/>
        <w:jc w:val="both"/>
        <w:outlineLvl w:val="1"/>
        <w:rPr>
          <w:sz w:val="28"/>
          <w:szCs w:val="28"/>
        </w:rPr>
      </w:pPr>
      <w:r w:rsidRPr="00F16BF1">
        <w:rPr>
          <w:sz w:val="28"/>
          <w:szCs w:val="28"/>
        </w:rPr>
        <w:t xml:space="preserve">- выдачу заявителю  результата  предоставления муниципальной  услуги (если иное не предусмотрено законодательством Российской Федерации);  </w:t>
      </w:r>
    </w:p>
    <w:p w:rsidR="00110CEE" w:rsidRPr="00F16BF1" w:rsidRDefault="00110CEE" w:rsidP="00110CEE">
      <w:pPr>
        <w:tabs>
          <w:tab w:val="left" w:pos="1134"/>
        </w:tabs>
        <w:autoSpaceDE w:val="0"/>
        <w:autoSpaceDN w:val="0"/>
        <w:adjustRightInd w:val="0"/>
        <w:ind w:firstLine="709"/>
        <w:jc w:val="both"/>
        <w:outlineLvl w:val="1"/>
        <w:rPr>
          <w:sz w:val="28"/>
          <w:szCs w:val="28"/>
        </w:rPr>
      </w:pPr>
      <w:r w:rsidRPr="00F16BF1">
        <w:rPr>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и муниципальных услуг в рамках заключенных соглашений о взаимодействии, в том числе посредством направления межведомственного запроса с использованием информационно-технологической и коммуникационной инфраструктуры (при  необходимости);</w:t>
      </w:r>
    </w:p>
    <w:p w:rsidR="00110CEE" w:rsidRPr="00F16BF1" w:rsidRDefault="00110CEE" w:rsidP="00110CEE">
      <w:pPr>
        <w:tabs>
          <w:tab w:val="left" w:pos="1134"/>
        </w:tabs>
        <w:autoSpaceDE w:val="0"/>
        <w:autoSpaceDN w:val="0"/>
        <w:adjustRightInd w:val="0"/>
        <w:ind w:firstLine="709"/>
        <w:jc w:val="both"/>
        <w:outlineLvl w:val="1"/>
        <w:rPr>
          <w:sz w:val="28"/>
          <w:szCs w:val="28"/>
        </w:rPr>
      </w:pPr>
      <w:r w:rsidRPr="00F16BF1">
        <w:rPr>
          <w:sz w:val="28"/>
          <w:szCs w:val="28"/>
        </w:rPr>
        <w:t>- обработку персональных данных, связанных с предоставлением муниципальной</w:t>
      </w:r>
      <w:r w:rsidRPr="00F16BF1">
        <w:rPr>
          <w:i/>
          <w:sz w:val="28"/>
          <w:szCs w:val="28"/>
        </w:rPr>
        <w:t xml:space="preserve"> </w:t>
      </w:r>
      <w:r w:rsidRPr="00F16BF1">
        <w:rPr>
          <w:sz w:val="28"/>
          <w:szCs w:val="28"/>
        </w:rPr>
        <w:t>услуги.</w:t>
      </w:r>
    </w:p>
    <w:p w:rsidR="00110CEE" w:rsidRPr="00F16BF1" w:rsidRDefault="00110CEE" w:rsidP="00110CEE">
      <w:pPr>
        <w:tabs>
          <w:tab w:val="left" w:pos="1134"/>
        </w:tabs>
        <w:autoSpaceDE w:val="0"/>
        <w:autoSpaceDN w:val="0"/>
        <w:adjustRightInd w:val="0"/>
        <w:ind w:firstLine="709"/>
        <w:jc w:val="both"/>
        <w:outlineLvl w:val="1"/>
        <w:rPr>
          <w:sz w:val="28"/>
          <w:szCs w:val="28"/>
        </w:rPr>
      </w:pPr>
      <w:r w:rsidRPr="00F16BF1">
        <w:rPr>
          <w:sz w:val="28"/>
          <w:szCs w:val="28"/>
        </w:rPr>
        <w:t>2.15.2. В случае подачи документов в Администрацию через МФЦ уполномоченное должностное лицо, выполняет следующие действия:</w:t>
      </w:r>
    </w:p>
    <w:p w:rsidR="00110CEE" w:rsidRPr="00F16BF1" w:rsidRDefault="00110CEE" w:rsidP="00110CEE">
      <w:pPr>
        <w:tabs>
          <w:tab w:val="left" w:pos="1134"/>
        </w:tabs>
        <w:autoSpaceDE w:val="0"/>
        <w:autoSpaceDN w:val="0"/>
        <w:adjustRightInd w:val="0"/>
        <w:ind w:firstLine="709"/>
        <w:jc w:val="both"/>
        <w:outlineLvl w:val="1"/>
        <w:rPr>
          <w:sz w:val="28"/>
          <w:szCs w:val="28"/>
        </w:rPr>
      </w:pPr>
      <w:r w:rsidRPr="00F16BF1">
        <w:rPr>
          <w:sz w:val="28"/>
          <w:szCs w:val="28"/>
        </w:rPr>
        <w:t>определяет предмет обращения;</w:t>
      </w:r>
    </w:p>
    <w:p w:rsidR="00110CEE" w:rsidRPr="00F16BF1" w:rsidRDefault="00110CEE" w:rsidP="00110CEE">
      <w:pPr>
        <w:tabs>
          <w:tab w:val="left" w:pos="1134"/>
        </w:tabs>
        <w:autoSpaceDE w:val="0"/>
        <w:autoSpaceDN w:val="0"/>
        <w:adjustRightInd w:val="0"/>
        <w:ind w:firstLine="709"/>
        <w:jc w:val="both"/>
        <w:outlineLvl w:val="1"/>
        <w:rPr>
          <w:sz w:val="28"/>
          <w:szCs w:val="28"/>
        </w:rPr>
      </w:pPr>
      <w:r w:rsidRPr="00F16BF1">
        <w:rPr>
          <w:sz w:val="28"/>
          <w:szCs w:val="28"/>
        </w:rPr>
        <w:t>проводит проверку полномочий лица, представившего документы;</w:t>
      </w:r>
    </w:p>
    <w:p w:rsidR="00110CEE" w:rsidRPr="00F16BF1" w:rsidRDefault="00110CEE" w:rsidP="00110CEE">
      <w:pPr>
        <w:tabs>
          <w:tab w:val="left" w:pos="1134"/>
        </w:tabs>
        <w:autoSpaceDE w:val="0"/>
        <w:autoSpaceDN w:val="0"/>
        <w:adjustRightInd w:val="0"/>
        <w:ind w:firstLine="709"/>
        <w:jc w:val="both"/>
        <w:outlineLvl w:val="1"/>
        <w:rPr>
          <w:sz w:val="28"/>
          <w:szCs w:val="28"/>
        </w:rPr>
      </w:pPr>
      <w:r w:rsidRPr="00F16BF1">
        <w:rPr>
          <w:sz w:val="28"/>
          <w:szCs w:val="28"/>
        </w:rPr>
        <w:t xml:space="preserve">проводит проверку правильности заполнения запроса; </w:t>
      </w:r>
    </w:p>
    <w:p w:rsidR="00110CEE" w:rsidRPr="00F16BF1" w:rsidRDefault="00110CEE" w:rsidP="00110CEE">
      <w:pPr>
        <w:tabs>
          <w:tab w:val="left" w:pos="1134"/>
        </w:tabs>
        <w:autoSpaceDE w:val="0"/>
        <w:autoSpaceDN w:val="0"/>
        <w:adjustRightInd w:val="0"/>
        <w:ind w:firstLine="709"/>
        <w:jc w:val="both"/>
        <w:outlineLvl w:val="1"/>
        <w:rPr>
          <w:sz w:val="28"/>
          <w:szCs w:val="28"/>
        </w:rPr>
      </w:pPr>
      <w:r w:rsidRPr="00F16BF1">
        <w:rPr>
          <w:sz w:val="28"/>
          <w:szCs w:val="28"/>
        </w:rPr>
        <w:t>проверяет представленные документы на соответствие требованиям, указанным в пункте 2.6 настоящего регламента;</w:t>
      </w:r>
    </w:p>
    <w:p w:rsidR="00110CEE" w:rsidRPr="00F16BF1" w:rsidRDefault="00110CEE" w:rsidP="00110CEE">
      <w:pPr>
        <w:tabs>
          <w:tab w:val="left" w:pos="1134"/>
        </w:tabs>
        <w:autoSpaceDE w:val="0"/>
        <w:autoSpaceDN w:val="0"/>
        <w:adjustRightInd w:val="0"/>
        <w:ind w:firstLine="709"/>
        <w:jc w:val="both"/>
        <w:outlineLvl w:val="1"/>
        <w:rPr>
          <w:sz w:val="28"/>
          <w:szCs w:val="28"/>
        </w:rPr>
      </w:pPr>
      <w:r w:rsidRPr="00F16BF1">
        <w:rPr>
          <w:sz w:val="28"/>
          <w:szCs w:val="28"/>
        </w:rPr>
        <w:lastRenderedPageBreak/>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заявителю и виду обращения;</w:t>
      </w:r>
    </w:p>
    <w:p w:rsidR="00110CEE" w:rsidRPr="00F16BF1" w:rsidRDefault="00110CEE" w:rsidP="00110CEE">
      <w:pPr>
        <w:tabs>
          <w:tab w:val="left" w:pos="1134"/>
        </w:tabs>
        <w:autoSpaceDE w:val="0"/>
        <w:autoSpaceDN w:val="0"/>
        <w:adjustRightInd w:val="0"/>
        <w:ind w:firstLine="709"/>
        <w:jc w:val="both"/>
        <w:outlineLvl w:val="1"/>
        <w:rPr>
          <w:sz w:val="28"/>
          <w:szCs w:val="28"/>
        </w:rPr>
      </w:pPr>
      <w:r w:rsidRPr="00F16BF1">
        <w:rPr>
          <w:sz w:val="28"/>
          <w:szCs w:val="28"/>
        </w:rPr>
        <w:t>заверяет электронное дело электронной подписью (далее - ЭП);</w:t>
      </w:r>
    </w:p>
    <w:p w:rsidR="00110CEE" w:rsidRPr="00F16BF1" w:rsidRDefault="00110CEE" w:rsidP="00110CEE">
      <w:pPr>
        <w:tabs>
          <w:tab w:val="left" w:pos="1134"/>
        </w:tabs>
        <w:autoSpaceDE w:val="0"/>
        <w:autoSpaceDN w:val="0"/>
        <w:adjustRightInd w:val="0"/>
        <w:ind w:firstLine="709"/>
        <w:jc w:val="both"/>
        <w:outlineLvl w:val="1"/>
        <w:rPr>
          <w:sz w:val="28"/>
          <w:szCs w:val="28"/>
        </w:rPr>
      </w:pPr>
      <w:r w:rsidRPr="00F16BF1">
        <w:rPr>
          <w:sz w:val="28"/>
          <w:szCs w:val="28"/>
        </w:rPr>
        <w:t>направляет электронное дело в Администрацию в день обращения заявителя в МФЦ;</w:t>
      </w:r>
    </w:p>
    <w:p w:rsidR="00110CEE" w:rsidRPr="00F16BF1" w:rsidRDefault="00110CEE" w:rsidP="00110CEE">
      <w:pPr>
        <w:tabs>
          <w:tab w:val="left" w:pos="1134"/>
        </w:tabs>
        <w:autoSpaceDE w:val="0"/>
        <w:autoSpaceDN w:val="0"/>
        <w:adjustRightInd w:val="0"/>
        <w:ind w:firstLine="709"/>
        <w:jc w:val="both"/>
        <w:outlineLvl w:val="1"/>
        <w:rPr>
          <w:sz w:val="28"/>
          <w:szCs w:val="28"/>
        </w:rPr>
      </w:pPr>
      <w:r w:rsidRPr="00F16BF1">
        <w:rPr>
          <w:sz w:val="28"/>
          <w:szCs w:val="28"/>
        </w:rPr>
        <w:t>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посредством курьерской связи, с составлением описи передаваемых документов, с указанием даты, количества листов, фамилии, должности и подписью уполномоченного специалиста.</w:t>
      </w:r>
    </w:p>
    <w:p w:rsidR="00110CEE" w:rsidRPr="00F16BF1" w:rsidRDefault="00110CEE" w:rsidP="00110CEE">
      <w:pPr>
        <w:tabs>
          <w:tab w:val="left" w:pos="1134"/>
        </w:tabs>
        <w:autoSpaceDE w:val="0"/>
        <w:autoSpaceDN w:val="0"/>
        <w:adjustRightInd w:val="0"/>
        <w:ind w:firstLine="709"/>
        <w:jc w:val="both"/>
        <w:outlineLvl w:val="1"/>
        <w:rPr>
          <w:sz w:val="28"/>
          <w:szCs w:val="28"/>
        </w:rPr>
      </w:pPr>
      <w:r w:rsidRPr="00F16BF1">
        <w:rPr>
          <w:sz w:val="28"/>
          <w:szCs w:val="28"/>
        </w:rPr>
        <w:t>2.15.3. При обнаружении условий, указанных в пункте 2.7 настоящего регламента, уполномоченное должностное лицо, возвращает их заявителю для устранения выявленных недостатков.</w:t>
      </w:r>
    </w:p>
    <w:p w:rsidR="00110CEE" w:rsidRPr="00F16BF1" w:rsidRDefault="00110CEE" w:rsidP="00110CEE">
      <w:pPr>
        <w:tabs>
          <w:tab w:val="left" w:pos="1134"/>
        </w:tabs>
        <w:autoSpaceDE w:val="0"/>
        <w:autoSpaceDN w:val="0"/>
        <w:adjustRightInd w:val="0"/>
        <w:ind w:firstLine="709"/>
        <w:jc w:val="both"/>
        <w:outlineLvl w:val="1"/>
        <w:rPr>
          <w:sz w:val="28"/>
          <w:szCs w:val="28"/>
        </w:rPr>
      </w:pPr>
      <w:r w:rsidRPr="00F16BF1">
        <w:rPr>
          <w:sz w:val="28"/>
          <w:szCs w:val="28"/>
        </w:rPr>
        <w:t>2.15.4. По факту приема документов заявителю выдается расписка.</w:t>
      </w:r>
    </w:p>
    <w:p w:rsidR="00110CEE" w:rsidRPr="00F16BF1" w:rsidRDefault="00110CEE" w:rsidP="00110CEE">
      <w:pPr>
        <w:tabs>
          <w:tab w:val="left" w:pos="1134"/>
        </w:tabs>
        <w:autoSpaceDE w:val="0"/>
        <w:autoSpaceDN w:val="0"/>
        <w:adjustRightInd w:val="0"/>
        <w:ind w:firstLine="709"/>
        <w:jc w:val="both"/>
        <w:outlineLvl w:val="1"/>
        <w:rPr>
          <w:sz w:val="28"/>
          <w:szCs w:val="28"/>
        </w:rPr>
      </w:pPr>
      <w:r w:rsidRPr="00F16BF1">
        <w:rPr>
          <w:sz w:val="28"/>
          <w:szCs w:val="28"/>
        </w:rPr>
        <w:t>2.15.5. Результат предоставления муниципальной услуги необходимые документы (справки, письма, решения и др.) уполномоченное должностное лицо направляет  в МФЦ для передачи заявителю:</w:t>
      </w:r>
    </w:p>
    <w:p w:rsidR="00110CEE" w:rsidRPr="00F16BF1" w:rsidRDefault="00110CEE" w:rsidP="00110CEE">
      <w:pPr>
        <w:tabs>
          <w:tab w:val="left" w:pos="1134"/>
        </w:tabs>
        <w:autoSpaceDE w:val="0"/>
        <w:autoSpaceDN w:val="0"/>
        <w:adjustRightInd w:val="0"/>
        <w:ind w:firstLine="709"/>
        <w:jc w:val="both"/>
        <w:outlineLvl w:val="1"/>
        <w:rPr>
          <w:sz w:val="28"/>
          <w:szCs w:val="28"/>
        </w:rPr>
      </w:pPr>
      <w:r w:rsidRPr="00F16BF1">
        <w:rPr>
          <w:sz w:val="28"/>
          <w:szCs w:val="28"/>
        </w:rPr>
        <w:t>в электронном виде в течение 1 (одного) рабочего дня со дня принятия решения о предоставлении (отказе) в предоставлении услуги;</w:t>
      </w:r>
    </w:p>
    <w:p w:rsidR="00110CEE" w:rsidRPr="00F16BF1" w:rsidRDefault="00110CEE" w:rsidP="00110CEE">
      <w:pPr>
        <w:tabs>
          <w:tab w:val="left" w:pos="1134"/>
        </w:tabs>
        <w:autoSpaceDE w:val="0"/>
        <w:autoSpaceDN w:val="0"/>
        <w:adjustRightInd w:val="0"/>
        <w:ind w:firstLine="709"/>
        <w:jc w:val="both"/>
        <w:outlineLvl w:val="1"/>
        <w:rPr>
          <w:sz w:val="28"/>
          <w:szCs w:val="28"/>
        </w:rPr>
      </w:pPr>
      <w:r w:rsidRPr="00F16BF1">
        <w:rPr>
          <w:sz w:val="28"/>
          <w:szCs w:val="28"/>
        </w:rPr>
        <w:t>на бумажном носителе - в срок не более 3 (трех) рабочих дней со дня принятия решения о предоставлении (отказе) в предоставлении услуги.</w:t>
      </w:r>
    </w:p>
    <w:p w:rsidR="00110CEE" w:rsidRPr="00F16BF1" w:rsidRDefault="00110CEE" w:rsidP="00110CEE">
      <w:pPr>
        <w:tabs>
          <w:tab w:val="left" w:pos="1134"/>
        </w:tabs>
        <w:autoSpaceDE w:val="0"/>
        <w:autoSpaceDN w:val="0"/>
        <w:adjustRightInd w:val="0"/>
        <w:ind w:firstLine="709"/>
        <w:jc w:val="both"/>
        <w:outlineLvl w:val="1"/>
        <w:rPr>
          <w:sz w:val="28"/>
          <w:szCs w:val="28"/>
        </w:rPr>
      </w:pPr>
      <w:r w:rsidRPr="00F16BF1">
        <w:rPr>
          <w:sz w:val="28"/>
          <w:szCs w:val="28"/>
        </w:rPr>
        <w:t>2.15.6. Документы должны быть направлены в МФЦ не позднее, чем за 2 (два) рабочих дня до окончания срока предоставления муниципальной услуги.</w:t>
      </w:r>
    </w:p>
    <w:p w:rsidR="00110CEE" w:rsidRPr="00F16BF1" w:rsidRDefault="00110CEE" w:rsidP="00110CEE">
      <w:pPr>
        <w:tabs>
          <w:tab w:val="left" w:pos="1134"/>
        </w:tabs>
        <w:autoSpaceDE w:val="0"/>
        <w:autoSpaceDN w:val="0"/>
        <w:adjustRightInd w:val="0"/>
        <w:ind w:firstLine="709"/>
        <w:jc w:val="both"/>
        <w:outlineLvl w:val="1"/>
        <w:rPr>
          <w:sz w:val="28"/>
          <w:szCs w:val="28"/>
        </w:rPr>
      </w:pPr>
      <w:r w:rsidRPr="00F16BF1">
        <w:rPr>
          <w:sz w:val="28"/>
          <w:szCs w:val="28"/>
        </w:rPr>
        <w:t xml:space="preserve">В день получения от Администрации результата предоставления муниципальной услуги, уполномоченное должностное лицо МФЦ информирует заявителя по телефону о принятом решении и о возможности получения  заявителем документов. Дата и время телефонного звонка фиксируются. </w:t>
      </w:r>
    </w:p>
    <w:p w:rsidR="00110CEE" w:rsidRPr="00E3032F" w:rsidRDefault="00110CEE" w:rsidP="00110CEE">
      <w:pPr>
        <w:tabs>
          <w:tab w:val="left" w:pos="1134"/>
        </w:tabs>
        <w:autoSpaceDE w:val="0"/>
        <w:autoSpaceDN w:val="0"/>
        <w:adjustRightInd w:val="0"/>
        <w:ind w:firstLine="709"/>
        <w:jc w:val="both"/>
        <w:outlineLvl w:val="1"/>
        <w:rPr>
          <w:sz w:val="28"/>
          <w:szCs w:val="28"/>
        </w:rPr>
      </w:pPr>
      <w:r w:rsidRPr="00E3032F">
        <w:rPr>
          <w:sz w:val="28"/>
          <w:szCs w:val="28"/>
        </w:rPr>
        <w:t>2.16.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110CEE" w:rsidRPr="00E3032F" w:rsidRDefault="00110CEE" w:rsidP="00110CEE">
      <w:pPr>
        <w:widowControl w:val="0"/>
        <w:tabs>
          <w:tab w:val="left" w:pos="142"/>
          <w:tab w:val="left" w:pos="284"/>
        </w:tabs>
        <w:autoSpaceDE w:val="0"/>
        <w:autoSpaceDN w:val="0"/>
        <w:adjustRightInd w:val="0"/>
        <w:ind w:firstLine="709"/>
        <w:jc w:val="both"/>
        <w:rPr>
          <w:sz w:val="28"/>
          <w:szCs w:val="28"/>
        </w:rPr>
      </w:pPr>
      <w:r w:rsidRPr="00E3032F">
        <w:rPr>
          <w:sz w:val="28"/>
          <w:szCs w:val="28"/>
        </w:rPr>
        <w:t>Предоставление муниципальной услуги в электронном виде осуществляется при технической реализации услуги на ПГУ ЛО.</w:t>
      </w:r>
    </w:p>
    <w:p w:rsidR="00110CEE" w:rsidRPr="00E3032F" w:rsidRDefault="00110CEE" w:rsidP="00110CEE">
      <w:pPr>
        <w:widowControl w:val="0"/>
        <w:tabs>
          <w:tab w:val="left" w:pos="142"/>
          <w:tab w:val="left" w:pos="284"/>
        </w:tabs>
        <w:autoSpaceDE w:val="0"/>
        <w:autoSpaceDN w:val="0"/>
        <w:adjustRightInd w:val="0"/>
        <w:ind w:firstLine="709"/>
        <w:jc w:val="both"/>
        <w:rPr>
          <w:sz w:val="28"/>
          <w:szCs w:val="28"/>
        </w:rPr>
      </w:pPr>
      <w:proofErr w:type="gramStart"/>
      <w:r w:rsidRPr="00E3032F">
        <w:rPr>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№149-ФЗ «Об информации, информационных технологиях и о защите информации», 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110CEE" w:rsidRPr="00E3032F" w:rsidRDefault="00110CEE" w:rsidP="00110CEE">
      <w:pPr>
        <w:widowControl w:val="0"/>
        <w:tabs>
          <w:tab w:val="left" w:pos="142"/>
          <w:tab w:val="left" w:pos="284"/>
        </w:tabs>
        <w:autoSpaceDE w:val="0"/>
        <w:autoSpaceDN w:val="0"/>
        <w:adjustRightInd w:val="0"/>
        <w:ind w:firstLine="709"/>
        <w:jc w:val="both"/>
        <w:rPr>
          <w:sz w:val="28"/>
          <w:szCs w:val="28"/>
        </w:rPr>
      </w:pPr>
      <w:r w:rsidRPr="00E3032F">
        <w:rPr>
          <w:sz w:val="28"/>
          <w:szCs w:val="28"/>
        </w:rPr>
        <w:t>2.16.1.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E3032F">
        <w:rPr>
          <w:sz w:val="28"/>
          <w:szCs w:val="28"/>
        </w:rPr>
        <w:t>ии и ау</w:t>
      </w:r>
      <w:proofErr w:type="gramEnd"/>
      <w:r w:rsidRPr="00E3032F">
        <w:rPr>
          <w:sz w:val="28"/>
          <w:szCs w:val="28"/>
        </w:rPr>
        <w:t xml:space="preserve">тентификации (далее – ЕСИА). </w:t>
      </w:r>
    </w:p>
    <w:p w:rsidR="00110CEE" w:rsidRPr="00E3032F" w:rsidRDefault="00110CEE" w:rsidP="00110CEE">
      <w:pPr>
        <w:widowControl w:val="0"/>
        <w:tabs>
          <w:tab w:val="left" w:pos="142"/>
          <w:tab w:val="left" w:pos="284"/>
        </w:tabs>
        <w:autoSpaceDE w:val="0"/>
        <w:autoSpaceDN w:val="0"/>
        <w:adjustRightInd w:val="0"/>
        <w:ind w:firstLine="709"/>
        <w:jc w:val="both"/>
        <w:rPr>
          <w:sz w:val="28"/>
          <w:szCs w:val="28"/>
        </w:rPr>
      </w:pPr>
      <w:r w:rsidRPr="00E3032F">
        <w:rPr>
          <w:sz w:val="28"/>
          <w:szCs w:val="28"/>
        </w:rPr>
        <w:lastRenderedPageBreak/>
        <w:t>2.16.2. Муниципальная услуга может быть получена через ПГУ ЛО при условии обязательной явки заявителя в Администрацию для получения акта осмотра зеленых насаждений, оплаты восстановительной стоимости зеленых насаждений и предоставлении документа, подтверждающего оплату.</w:t>
      </w:r>
    </w:p>
    <w:p w:rsidR="00110CEE" w:rsidRPr="00E3032F" w:rsidRDefault="00110CEE" w:rsidP="00110CEE">
      <w:pPr>
        <w:tabs>
          <w:tab w:val="left" w:pos="1134"/>
        </w:tabs>
        <w:autoSpaceDE w:val="0"/>
        <w:autoSpaceDN w:val="0"/>
        <w:adjustRightInd w:val="0"/>
        <w:ind w:firstLine="709"/>
        <w:jc w:val="both"/>
        <w:outlineLvl w:val="1"/>
        <w:rPr>
          <w:rFonts w:eastAsia="Calibri"/>
          <w:sz w:val="28"/>
          <w:szCs w:val="28"/>
          <w:lang w:eastAsia="en-US"/>
        </w:rPr>
      </w:pPr>
      <w:r w:rsidRPr="00E3032F">
        <w:rPr>
          <w:rFonts w:eastAsia="Calibri"/>
          <w:sz w:val="28"/>
          <w:szCs w:val="28"/>
          <w:lang w:eastAsia="en-US"/>
        </w:rPr>
        <w:t>2.16.3. Подача заявления и документов для предоставления муниципальной услуги через ПГУ ЛО может быть осуществлена двумя способами:</w:t>
      </w:r>
    </w:p>
    <w:p w:rsidR="00110CEE" w:rsidRPr="00E3032F" w:rsidRDefault="00110CEE" w:rsidP="00110CEE">
      <w:pPr>
        <w:tabs>
          <w:tab w:val="left" w:pos="1134"/>
        </w:tabs>
        <w:autoSpaceDE w:val="0"/>
        <w:autoSpaceDN w:val="0"/>
        <w:adjustRightInd w:val="0"/>
        <w:ind w:firstLine="709"/>
        <w:jc w:val="both"/>
        <w:outlineLvl w:val="1"/>
        <w:rPr>
          <w:rFonts w:eastAsia="Calibri"/>
          <w:sz w:val="28"/>
          <w:szCs w:val="28"/>
          <w:lang w:eastAsia="en-US"/>
        </w:rPr>
      </w:pPr>
      <w:r w:rsidRPr="00E3032F">
        <w:rPr>
          <w:rFonts w:eastAsia="Calibri"/>
          <w:sz w:val="28"/>
          <w:szCs w:val="28"/>
          <w:lang w:eastAsia="en-US"/>
        </w:rPr>
        <w:t>при личной явке в Администрацию;</w:t>
      </w:r>
    </w:p>
    <w:p w:rsidR="00110CEE" w:rsidRPr="00E3032F" w:rsidRDefault="00110CEE" w:rsidP="00110CEE">
      <w:pPr>
        <w:tabs>
          <w:tab w:val="left" w:pos="1134"/>
        </w:tabs>
        <w:autoSpaceDE w:val="0"/>
        <w:autoSpaceDN w:val="0"/>
        <w:adjustRightInd w:val="0"/>
        <w:ind w:firstLine="709"/>
        <w:jc w:val="both"/>
        <w:outlineLvl w:val="1"/>
        <w:rPr>
          <w:rFonts w:eastAsia="Calibri"/>
          <w:sz w:val="28"/>
          <w:szCs w:val="28"/>
          <w:lang w:eastAsia="en-US"/>
        </w:rPr>
      </w:pPr>
      <w:r w:rsidRPr="00E3032F">
        <w:rPr>
          <w:rFonts w:eastAsia="Calibri"/>
          <w:sz w:val="28"/>
          <w:szCs w:val="28"/>
          <w:lang w:eastAsia="en-US"/>
        </w:rPr>
        <w:t>без личной явки в Администрацию.</w:t>
      </w:r>
    </w:p>
    <w:p w:rsidR="00110CEE" w:rsidRPr="00E3032F" w:rsidRDefault="00110CEE" w:rsidP="00110CEE">
      <w:pPr>
        <w:widowControl w:val="0"/>
        <w:tabs>
          <w:tab w:val="left" w:pos="142"/>
          <w:tab w:val="left" w:pos="284"/>
        </w:tabs>
        <w:autoSpaceDE w:val="0"/>
        <w:autoSpaceDN w:val="0"/>
        <w:adjustRightInd w:val="0"/>
        <w:ind w:firstLine="709"/>
        <w:jc w:val="both"/>
        <w:rPr>
          <w:sz w:val="28"/>
          <w:szCs w:val="28"/>
        </w:rPr>
      </w:pPr>
      <w:r w:rsidRPr="00E3032F">
        <w:rPr>
          <w:rFonts w:eastAsia="Calibri"/>
          <w:sz w:val="28"/>
          <w:szCs w:val="28"/>
          <w:lang w:eastAsia="en-US"/>
        </w:rPr>
        <w:t xml:space="preserve">2.16.4. Для подачи заявления и документов без личной явки на приём в Администрацию заявителю необходимо предварительно оформить квалифицированную электронную подпись (далее – ЭП) для </w:t>
      </w:r>
      <w:proofErr w:type="gramStart"/>
      <w:r w:rsidRPr="00E3032F">
        <w:rPr>
          <w:rFonts w:eastAsia="Calibri"/>
          <w:sz w:val="28"/>
          <w:szCs w:val="28"/>
          <w:lang w:eastAsia="en-US"/>
        </w:rPr>
        <w:t>заверения заявления</w:t>
      </w:r>
      <w:proofErr w:type="gramEnd"/>
      <w:r w:rsidRPr="00E3032F">
        <w:rPr>
          <w:rFonts w:eastAsia="Calibri"/>
          <w:sz w:val="28"/>
          <w:szCs w:val="28"/>
          <w:lang w:eastAsia="en-US"/>
        </w:rPr>
        <w:t xml:space="preserve"> и документов, поданных в электронном виде на ПГУ ЛО.</w:t>
      </w:r>
    </w:p>
    <w:p w:rsidR="00110CEE" w:rsidRPr="00E3032F" w:rsidRDefault="00110CEE" w:rsidP="00110CEE">
      <w:pPr>
        <w:widowControl w:val="0"/>
        <w:tabs>
          <w:tab w:val="left" w:pos="142"/>
          <w:tab w:val="left" w:pos="284"/>
        </w:tabs>
        <w:autoSpaceDE w:val="0"/>
        <w:autoSpaceDN w:val="0"/>
        <w:adjustRightInd w:val="0"/>
        <w:ind w:firstLine="709"/>
        <w:jc w:val="both"/>
        <w:rPr>
          <w:sz w:val="28"/>
          <w:szCs w:val="28"/>
        </w:rPr>
      </w:pPr>
      <w:r w:rsidRPr="00E3032F">
        <w:rPr>
          <w:sz w:val="28"/>
          <w:szCs w:val="28"/>
        </w:rPr>
        <w:t>2.16.5. Для подачи заявления через ПГУ ЛО заявитель должен выполнить следующие действия:</w:t>
      </w:r>
    </w:p>
    <w:p w:rsidR="00110CEE" w:rsidRPr="00E3032F" w:rsidRDefault="00110CEE" w:rsidP="00110CEE">
      <w:pPr>
        <w:widowControl w:val="0"/>
        <w:tabs>
          <w:tab w:val="left" w:pos="142"/>
          <w:tab w:val="left" w:pos="284"/>
        </w:tabs>
        <w:autoSpaceDE w:val="0"/>
        <w:autoSpaceDN w:val="0"/>
        <w:adjustRightInd w:val="0"/>
        <w:ind w:firstLine="709"/>
        <w:jc w:val="both"/>
        <w:rPr>
          <w:sz w:val="28"/>
          <w:szCs w:val="28"/>
        </w:rPr>
      </w:pPr>
      <w:r w:rsidRPr="00E3032F">
        <w:rPr>
          <w:sz w:val="28"/>
          <w:szCs w:val="28"/>
        </w:rPr>
        <w:t>пройти идентификацию и аутентификацию в ЕСИА;</w:t>
      </w:r>
    </w:p>
    <w:p w:rsidR="00110CEE" w:rsidRPr="00E3032F" w:rsidRDefault="00110CEE" w:rsidP="00110CEE">
      <w:pPr>
        <w:widowControl w:val="0"/>
        <w:tabs>
          <w:tab w:val="left" w:pos="142"/>
          <w:tab w:val="left" w:pos="284"/>
        </w:tabs>
        <w:autoSpaceDE w:val="0"/>
        <w:autoSpaceDN w:val="0"/>
        <w:adjustRightInd w:val="0"/>
        <w:ind w:firstLine="709"/>
        <w:jc w:val="both"/>
        <w:rPr>
          <w:sz w:val="28"/>
          <w:szCs w:val="28"/>
        </w:rPr>
      </w:pPr>
      <w:r w:rsidRPr="00E3032F">
        <w:rPr>
          <w:sz w:val="28"/>
          <w:szCs w:val="28"/>
        </w:rPr>
        <w:t>в личном кабинете на ПГУ ЛО заполнить в электронном виде заявление на оказание услуги;</w:t>
      </w:r>
    </w:p>
    <w:p w:rsidR="00110CEE" w:rsidRPr="00E3032F" w:rsidRDefault="00110CEE" w:rsidP="00110CEE">
      <w:pPr>
        <w:widowControl w:val="0"/>
        <w:tabs>
          <w:tab w:val="left" w:pos="142"/>
          <w:tab w:val="left" w:pos="284"/>
        </w:tabs>
        <w:autoSpaceDE w:val="0"/>
        <w:autoSpaceDN w:val="0"/>
        <w:adjustRightInd w:val="0"/>
        <w:ind w:firstLine="709"/>
        <w:jc w:val="both"/>
        <w:rPr>
          <w:sz w:val="28"/>
          <w:szCs w:val="28"/>
        </w:rPr>
      </w:pPr>
      <w:r w:rsidRPr="00E3032F">
        <w:rPr>
          <w:sz w:val="28"/>
          <w:szCs w:val="28"/>
        </w:rPr>
        <w:t>приложить к заявлению отсканированные образы документов, необходимых для получения услуги;</w:t>
      </w:r>
    </w:p>
    <w:p w:rsidR="00110CEE" w:rsidRPr="00E3032F" w:rsidRDefault="00110CEE" w:rsidP="00110CEE">
      <w:pPr>
        <w:widowControl w:val="0"/>
        <w:tabs>
          <w:tab w:val="left" w:pos="142"/>
          <w:tab w:val="left" w:pos="284"/>
        </w:tabs>
        <w:autoSpaceDE w:val="0"/>
        <w:autoSpaceDN w:val="0"/>
        <w:adjustRightInd w:val="0"/>
        <w:ind w:firstLine="709"/>
        <w:jc w:val="both"/>
        <w:rPr>
          <w:sz w:val="28"/>
          <w:szCs w:val="28"/>
        </w:rPr>
      </w:pPr>
      <w:r w:rsidRPr="00E3032F">
        <w:rPr>
          <w:sz w:val="28"/>
          <w:szCs w:val="28"/>
        </w:rPr>
        <w:t>в случае</w:t>
      </w:r>
      <w:proofErr w:type="gramStart"/>
      <w:r w:rsidRPr="00E3032F">
        <w:rPr>
          <w:sz w:val="28"/>
          <w:szCs w:val="28"/>
        </w:rPr>
        <w:t>,</w:t>
      </w:r>
      <w:proofErr w:type="gramEnd"/>
      <w:r w:rsidRPr="00E3032F">
        <w:rPr>
          <w:sz w:val="28"/>
          <w:szCs w:val="28"/>
        </w:rPr>
        <w:t xml:space="preserve"> если заявитель выбрал способ оказания услуги без личной явки на прием в Администрацию:</w:t>
      </w:r>
    </w:p>
    <w:p w:rsidR="00110CEE" w:rsidRPr="00E3032F" w:rsidRDefault="00110CEE" w:rsidP="00110CEE">
      <w:pPr>
        <w:widowControl w:val="0"/>
        <w:tabs>
          <w:tab w:val="left" w:pos="142"/>
          <w:tab w:val="left" w:pos="284"/>
        </w:tabs>
        <w:autoSpaceDE w:val="0"/>
        <w:autoSpaceDN w:val="0"/>
        <w:adjustRightInd w:val="0"/>
        <w:ind w:firstLine="709"/>
        <w:jc w:val="both"/>
        <w:rPr>
          <w:sz w:val="28"/>
          <w:szCs w:val="28"/>
        </w:rPr>
      </w:pPr>
      <w:r w:rsidRPr="00E3032F">
        <w:rPr>
          <w:sz w:val="28"/>
          <w:szCs w:val="28"/>
        </w:rPr>
        <w:t>- приложить к заявлению электронные документы, заверенные усиленной квалифицированной электронной подписью;</w:t>
      </w:r>
    </w:p>
    <w:p w:rsidR="00110CEE" w:rsidRPr="00E3032F" w:rsidRDefault="00110CEE" w:rsidP="00110CEE">
      <w:pPr>
        <w:widowControl w:val="0"/>
        <w:tabs>
          <w:tab w:val="left" w:pos="142"/>
          <w:tab w:val="left" w:pos="284"/>
        </w:tabs>
        <w:autoSpaceDE w:val="0"/>
        <w:autoSpaceDN w:val="0"/>
        <w:adjustRightInd w:val="0"/>
        <w:ind w:firstLine="709"/>
        <w:jc w:val="both"/>
        <w:rPr>
          <w:sz w:val="28"/>
          <w:szCs w:val="28"/>
        </w:rPr>
      </w:pPr>
      <w:r w:rsidRPr="00E3032F">
        <w:rPr>
          <w:sz w:val="28"/>
          <w:szCs w:val="28"/>
        </w:rPr>
        <w:t xml:space="preserve">- приложить к заявлению электронный документ, </w:t>
      </w:r>
      <w:proofErr w:type="gramStart"/>
      <w:r w:rsidRPr="00E3032F">
        <w:rPr>
          <w:sz w:val="28"/>
          <w:szCs w:val="28"/>
        </w:rPr>
        <w:t>заверенные</w:t>
      </w:r>
      <w:proofErr w:type="gramEnd"/>
      <w:r w:rsidRPr="00E3032F">
        <w:rPr>
          <w:sz w:val="28"/>
          <w:szCs w:val="28"/>
        </w:rPr>
        <w:t xml:space="preserve"> усиленной квалифицированной электронной подписью нотариуса (в случае, если требуется представление документов, заверенных нотариально);</w:t>
      </w:r>
    </w:p>
    <w:p w:rsidR="00110CEE" w:rsidRPr="00E3032F" w:rsidRDefault="00110CEE" w:rsidP="00110CEE">
      <w:pPr>
        <w:widowControl w:val="0"/>
        <w:tabs>
          <w:tab w:val="left" w:pos="142"/>
          <w:tab w:val="left" w:pos="284"/>
        </w:tabs>
        <w:autoSpaceDE w:val="0"/>
        <w:autoSpaceDN w:val="0"/>
        <w:adjustRightInd w:val="0"/>
        <w:ind w:firstLine="709"/>
        <w:jc w:val="both"/>
        <w:rPr>
          <w:sz w:val="28"/>
          <w:szCs w:val="28"/>
        </w:rPr>
      </w:pPr>
      <w:r w:rsidRPr="00E3032F">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110CEE" w:rsidRPr="00E3032F" w:rsidRDefault="00110CEE" w:rsidP="00110CEE">
      <w:pPr>
        <w:widowControl w:val="0"/>
        <w:tabs>
          <w:tab w:val="left" w:pos="142"/>
          <w:tab w:val="left" w:pos="284"/>
        </w:tabs>
        <w:autoSpaceDE w:val="0"/>
        <w:autoSpaceDN w:val="0"/>
        <w:adjustRightInd w:val="0"/>
        <w:ind w:firstLine="709"/>
        <w:jc w:val="both"/>
        <w:rPr>
          <w:sz w:val="28"/>
          <w:szCs w:val="28"/>
        </w:rPr>
      </w:pPr>
      <w:r w:rsidRPr="00E3032F">
        <w:rPr>
          <w:sz w:val="28"/>
          <w:szCs w:val="28"/>
        </w:rPr>
        <w:t xml:space="preserve">в случае если заявитель выбрал способ оказания услуги с личной явкой на прием в Администрацию - </w:t>
      </w:r>
      <w:proofErr w:type="gramStart"/>
      <w:r w:rsidRPr="00E3032F">
        <w:rPr>
          <w:sz w:val="28"/>
          <w:szCs w:val="28"/>
        </w:rPr>
        <w:t>заверение пакета</w:t>
      </w:r>
      <w:proofErr w:type="gramEnd"/>
      <w:r w:rsidRPr="00E3032F">
        <w:rPr>
          <w:sz w:val="28"/>
          <w:szCs w:val="28"/>
        </w:rPr>
        <w:t xml:space="preserve"> электронных документов квалифицированной ЭП не требуется;</w:t>
      </w:r>
    </w:p>
    <w:p w:rsidR="00110CEE" w:rsidRPr="00E3032F" w:rsidRDefault="00110CEE" w:rsidP="00110CEE">
      <w:pPr>
        <w:widowControl w:val="0"/>
        <w:tabs>
          <w:tab w:val="left" w:pos="142"/>
          <w:tab w:val="left" w:pos="284"/>
        </w:tabs>
        <w:autoSpaceDE w:val="0"/>
        <w:autoSpaceDN w:val="0"/>
        <w:adjustRightInd w:val="0"/>
        <w:ind w:firstLine="709"/>
        <w:jc w:val="both"/>
        <w:rPr>
          <w:sz w:val="28"/>
          <w:szCs w:val="28"/>
        </w:rPr>
      </w:pPr>
      <w:r w:rsidRPr="00E3032F">
        <w:rPr>
          <w:sz w:val="28"/>
          <w:szCs w:val="28"/>
        </w:rPr>
        <w:t xml:space="preserve">направить пакет электронных документов в Администрацию посредством функционала ПГУ ЛО. </w:t>
      </w:r>
    </w:p>
    <w:p w:rsidR="00110CEE" w:rsidRPr="00E3032F" w:rsidRDefault="00110CEE" w:rsidP="00110CEE">
      <w:pPr>
        <w:widowControl w:val="0"/>
        <w:tabs>
          <w:tab w:val="left" w:pos="142"/>
          <w:tab w:val="left" w:pos="284"/>
        </w:tabs>
        <w:autoSpaceDE w:val="0"/>
        <w:autoSpaceDN w:val="0"/>
        <w:adjustRightInd w:val="0"/>
        <w:ind w:firstLine="709"/>
        <w:jc w:val="both"/>
        <w:rPr>
          <w:sz w:val="28"/>
          <w:szCs w:val="28"/>
        </w:rPr>
      </w:pPr>
      <w:r w:rsidRPr="00E3032F">
        <w:rPr>
          <w:sz w:val="28"/>
          <w:szCs w:val="28"/>
        </w:rPr>
        <w:t>2.16.6. В результате направления пакета электронных документов посредством ПГУ ЛО в соответствии с требованиями пункта 2.16.5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E3032F">
        <w:rPr>
          <w:sz w:val="28"/>
          <w:szCs w:val="28"/>
        </w:rPr>
        <w:t>Межвед</w:t>
      </w:r>
      <w:proofErr w:type="spellEnd"/>
      <w:r w:rsidRPr="00E3032F">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110CEE" w:rsidRPr="00E3032F" w:rsidRDefault="00110CEE" w:rsidP="00110CEE">
      <w:pPr>
        <w:widowControl w:val="0"/>
        <w:tabs>
          <w:tab w:val="left" w:pos="142"/>
          <w:tab w:val="left" w:pos="284"/>
        </w:tabs>
        <w:autoSpaceDE w:val="0"/>
        <w:autoSpaceDN w:val="0"/>
        <w:adjustRightInd w:val="0"/>
        <w:ind w:firstLine="709"/>
        <w:jc w:val="both"/>
        <w:rPr>
          <w:sz w:val="28"/>
          <w:szCs w:val="28"/>
        </w:rPr>
      </w:pPr>
      <w:r w:rsidRPr="00E3032F">
        <w:rPr>
          <w:sz w:val="28"/>
          <w:szCs w:val="28"/>
        </w:rPr>
        <w:t xml:space="preserve">2.16.7.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110CEE" w:rsidRPr="00E3032F" w:rsidRDefault="00110CEE" w:rsidP="00110CEE">
      <w:pPr>
        <w:tabs>
          <w:tab w:val="left" w:pos="1134"/>
        </w:tabs>
        <w:autoSpaceDE w:val="0"/>
        <w:autoSpaceDN w:val="0"/>
        <w:adjustRightInd w:val="0"/>
        <w:ind w:firstLine="709"/>
        <w:jc w:val="both"/>
        <w:outlineLvl w:val="1"/>
        <w:rPr>
          <w:rFonts w:eastAsia="Calibri"/>
          <w:sz w:val="28"/>
          <w:szCs w:val="28"/>
          <w:lang w:eastAsia="en-US"/>
        </w:rPr>
      </w:pPr>
      <w:r w:rsidRPr="00E3032F">
        <w:rPr>
          <w:rFonts w:eastAsia="Calibri"/>
          <w:sz w:val="28"/>
          <w:szCs w:val="28"/>
          <w:lang w:eastAsia="en-US"/>
        </w:rPr>
        <w:lastRenderedPageBreak/>
        <w:t>формирует электронный пакет документов и передает должностному лицу Администрации, ответственному за выполнение административной процедуры по приему заявлений и проверке документов, представленных для рассмотрения;</w:t>
      </w:r>
    </w:p>
    <w:p w:rsidR="00110CEE" w:rsidRPr="00E3032F" w:rsidRDefault="00110CEE" w:rsidP="00110CEE">
      <w:pPr>
        <w:tabs>
          <w:tab w:val="left" w:pos="1134"/>
        </w:tabs>
        <w:autoSpaceDE w:val="0"/>
        <w:autoSpaceDN w:val="0"/>
        <w:adjustRightInd w:val="0"/>
        <w:ind w:firstLine="709"/>
        <w:jc w:val="both"/>
        <w:outlineLvl w:val="1"/>
        <w:rPr>
          <w:rFonts w:eastAsia="Calibri"/>
          <w:sz w:val="28"/>
          <w:szCs w:val="28"/>
          <w:lang w:eastAsia="en-US"/>
        </w:rPr>
      </w:pPr>
      <w:r w:rsidRPr="00E3032F">
        <w:rPr>
          <w:rFonts w:eastAsia="Calibri"/>
          <w:sz w:val="28"/>
          <w:szCs w:val="28"/>
          <w:lang w:eastAsia="en-US"/>
        </w:rPr>
        <w:t>после рассмотрения документов и принятия решения о предоставлении муниципальной услуги:</w:t>
      </w:r>
    </w:p>
    <w:p w:rsidR="00110CEE" w:rsidRPr="00E3032F" w:rsidRDefault="00110CEE" w:rsidP="00110CEE">
      <w:pPr>
        <w:tabs>
          <w:tab w:val="left" w:pos="1134"/>
        </w:tabs>
        <w:autoSpaceDE w:val="0"/>
        <w:autoSpaceDN w:val="0"/>
        <w:adjustRightInd w:val="0"/>
        <w:ind w:firstLine="709"/>
        <w:jc w:val="both"/>
        <w:outlineLvl w:val="1"/>
        <w:rPr>
          <w:rFonts w:eastAsia="Calibri"/>
          <w:sz w:val="28"/>
          <w:szCs w:val="28"/>
          <w:lang w:eastAsia="en-US"/>
        </w:rPr>
      </w:pPr>
      <w:r w:rsidRPr="00E3032F">
        <w:rPr>
          <w:rFonts w:eastAsia="Calibri"/>
          <w:sz w:val="28"/>
          <w:szCs w:val="28"/>
          <w:lang w:eastAsia="en-US"/>
        </w:rPr>
        <w:t>- заполняет предусмотренные в АИС «</w:t>
      </w:r>
      <w:proofErr w:type="spellStart"/>
      <w:r w:rsidRPr="00E3032F">
        <w:rPr>
          <w:rFonts w:eastAsia="Calibri"/>
          <w:sz w:val="28"/>
          <w:szCs w:val="28"/>
          <w:lang w:eastAsia="en-US"/>
        </w:rPr>
        <w:t>Межвед</w:t>
      </w:r>
      <w:proofErr w:type="spellEnd"/>
      <w:r w:rsidRPr="00E3032F">
        <w:rPr>
          <w:rFonts w:eastAsia="Calibri"/>
          <w:sz w:val="28"/>
          <w:szCs w:val="28"/>
          <w:lang w:eastAsia="en-US"/>
        </w:rPr>
        <w:t xml:space="preserve"> ЛО» формы о принятом решении;</w:t>
      </w:r>
    </w:p>
    <w:p w:rsidR="00110CEE" w:rsidRPr="00E3032F" w:rsidRDefault="00110CEE" w:rsidP="00110CEE">
      <w:pPr>
        <w:tabs>
          <w:tab w:val="left" w:pos="1134"/>
        </w:tabs>
        <w:autoSpaceDE w:val="0"/>
        <w:autoSpaceDN w:val="0"/>
        <w:adjustRightInd w:val="0"/>
        <w:ind w:firstLine="709"/>
        <w:jc w:val="both"/>
        <w:outlineLvl w:val="1"/>
        <w:rPr>
          <w:rFonts w:eastAsia="Calibri"/>
          <w:sz w:val="28"/>
          <w:szCs w:val="28"/>
          <w:lang w:eastAsia="en-US"/>
        </w:rPr>
      </w:pPr>
      <w:r w:rsidRPr="00E3032F">
        <w:rPr>
          <w:rFonts w:eastAsia="Calibri"/>
          <w:sz w:val="28"/>
          <w:szCs w:val="28"/>
          <w:lang w:eastAsia="en-US"/>
        </w:rPr>
        <w:t>- уведомляет заявителя о принятом решении;</w:t>
      </w:r>
    </w:p>
    <w:p w:rsidR="00110CEE" w:rsidRPr="00E3032F" w:rsidRDefault="00110CEE" w:rsidP="00110CEE">
      <w:pPr>
        <w:tabs>
          <w:tab w:val="left" w:pos="1134"/>
        </w:tabs>
        <w:autoSpaceDE w:val="0"/>
        <w:autoSpaceDN w:val="0"/>
        <w:adjustRightInd w:val="0"/>
        <w:ind w:firstLine="709"/>
        <w:jc w:val="both"/>
        <w:outlineLvl w:val="1"/>
        <w:rPr>
          <w:rFonts w:eastAsia="Calibri"/>
          <w:sz w:val="28"/>
          <w:szCs w:val="28"/>
          <w:lang w:eastAsia="en-US"/>
        </w:rPr>
      </w:pPr>
      <w:r w:rsidRPr="00E3032F">
        <w:rPr>
          <w:rFonts w:eastAsia="Calibri"/>
          <w:sz w:val="28"/>
          <w:szCs w:val="28"/>
          <w:lang w:eastAsia="en-US"/>
        </w:rPr>
        <w:t xml:space="preserve">- после проведения осмотра зеленых насаждений комиссией, приглашает заявителя </w:t>
      </w:r>
      <w:r w:rsidRPr="00E3032F">
        <w:rPr>
          <w:sz w:val="28"/>
          <w:szCs w:val="28"/>
        </w:rPr>
        <w:t>в Администрацию (для получения акта осмотра зеленых насаждений; для предоставления заявителем документа, подтверждающего оплату восстановительной стоимости зеленых насаждений)</w:t>
      </w:r>
      <w:r w:rsidRPr="00E3032F">
        <w:rPr>
          <w:rFonts w:eastAsia="Calibri"/>
          <w:sz w:val="28"/>
          <w:szCs w:val="28"/>
          <w:lang w:eastAsia="en-US"/>
        </w:rPr>
        <w:t>;</w:t>
      </w:r>
    </w:p>
    <w:p w:rsidR="00110CEE" w:rsidRPr="00E3032F" w:rsidRDefault="00110CEE" w:rsidP="00110CEE">
      <w:pPr>
        <w:tabs>
          <w:tab w:val="left" w:pos="1134"/>
        </w:tabs>
        <w:autoSpaceDE w:val="0"/>
        <w:autoSpaceDN w:val="0"/>
        <w:adjustRightInd w:val="0"/>
        <w:ind w:firstLine="709"/>
        <w:jc w:val="both"/>
        <w:outlineLvl w:val="1"/>
        <w:rPr>
          <w:rFonts w:eastAsia="Calibri"/>
          <w:sz w:val="28"/>
          <w:szCs w:val="28"/>
          <w:lang w:eastAsia="en-US"/>
        </w:rPr>
      </w:pPr>
      <w:r w:rsidRPr="00E3032F">
        <w:rPr>
          <w:rFonts w:eastAsia="Calibri"/>
          <w:sz w:val="28"/>
          <w:szCs w:val="28"/>
          <w:lang w:eastAsia="en-US"/>
        </w:rPr>
        <w:t xml:space="preserve">- после подготовки и </w:t>
      </w:r>
      <w:r w:rsidRPr="00E3032F">
        <w:rPr>
          <w:sz w:val="28"/>
          <w:szCs w:val="28"/>
        </w:rPr>
        <w:t>подписания уполномоченным лицом разрешения</w:t>
      </w:r>
      <w:r w:rsidRPr="00E3032F">
        <w:t xml:space="preserve"> </w:t>
      </w:r>
      <w:r w:rsidRPr="00E3032F">
        <w:rPr>
          <w:rFonts w:cs="Courier New"/>
          <w:sz w:val="28"/>
          <w:szCs w:val="28"/>
        </w:rPr>
        <w:t xml:space="preserve">на снос </w:t>
      </w:r>
      <w:r w:rsidRPr="00E3032F">
        <w:rPr>
          <w:sz w:val="28"/>
          <w:szCs w:val="28"/>
        </w:rPr>
        <w:t xml:space="preserve">(пересадку, обрезку) </w:t>
      </w:r>
      <w:r w:rsidRPr="00E3032F">
        <w:rPr>
          <w:rFonts w:cs="Courier New"/>
          <w:sz w:val="28"/>
          <w:szCs w:val="28"/>
        </w:rPr>
        <w:t xml:space="preserve">зеленых насаждений </w:t>
      </w:r>
      <w:r w:rsidRPr="00E3032F">
        <w:rPr>
          <w:rFonts w:eastAsia="Calibri"/>
          <w:sz w:val="28"/>
          <w:szCs w:val="28"/>
          <w:lang w:eastAsia="en-US"/>
        </w:rPr>
        <w:t>переводит дело в архив АИС «</w:t>
      </w:r>
      <w:proofErr w:type="spellStart"/>
      <w:r w:rsidRPr="00E3032F">
        <w:rPr>
          <w:rFonts w:eastAsia="Calibri"/>
          <w:sz w:val="28"/>
          <w:szCs w:val="28"/>
          <w:lang w:eastAsia="en-US"/>
        </w:rPr>
        <w:t>Межвед</w:t>
      </w:r>
      <w:proofErr w:type="spellEnd"/>
      <w:r w:rsidRPr="00E3032F">
        <w:rPr>
          <w:rFonts w:eastAsia="Calibri"/>
          <w:sz w:val="28"/>
          <w:szCs w:val="28"/>
          <w:lang w:eastAsia="en-US"/>
        </w:rPr>
        <w:t xml:space="preserve"> ЛО».</w:t>
      </w:r>
    </w:p>
    <w:p w:rsidR="00110CEE" w:rsidRPr="00E3032F" w:rsidRDefault="00110CEE" w:rsidP="00110CEE">
      <w:pPr>
        <w:tabs>
          <w:tab w:val="left" w:pos="1134"/>
        </w:tabs>
        <w:autoSpaceDE w:val="0"/>
        <w:autoSpaceDN w:val="0"/>
        <w:adjustRightInd w:val="0"/>
        <w:ind w:firstLine="709"/>
        <w:jc w:val="both"/>
        <w:outlineLvl w:val="1"/>
        <w:rPr>
          <w:rFonts w:eastAsia="Calibri"/>
          <w:sz w:val="28"/>
          <w:szCs w:val="28"/>
          <w:lang w:eastAsia="en-US"/>
        </w:rPr>
      </w:pPr>
      <w:r w:rsidRPr="00E3032F">
        <w:rPr>
          <w:rFonts w:eastAsia="Calibri"/>
          <w:sz w:val="28"/>
          <w:szCs w:val="28"/>
          <w:lang w:eastAsia="en-US"/>
        </w:rPr>
        <w:t>в случае принятия решения об отказе в предоставлении муниципальной услуги:</w:t>
      </w:r>
    </w:p>
    <w:p w:rsidR="00110CEE" w:rsidRPr="00E3032F" w:rsidRDefault="00110CEE" w:rsidP="00110CEE">
      <w:pPr>
        <w:tabs>
          <w:tab w:val="left" w:pos="1134"/>
        </w:tabs>
        <w:autoSpaceDE w:val="0"/>
        <w:autoSpaceDN w:val="0"/>
        <w:adjustRightInd w:val="0"/>
        <w:ind w:firstLine="709"/>
        <w:jc w:val="both"/>
        <w:outlineLvl w:val="1"/>
        <w:rPr>
          <w:rFonts w:eastAsia="Calibri"/>
          <w:sz w:val="28"/>
          <w:szCs w:val="28"/>
          <w:lang w:eastAsia="en-US"/>
        </w:rPr>
      </w:pPr>
      <w:r w:rsidRPr="00E3032F">
        <w:rPr>
          <w:rFonts w:eastAsia="Calibri"/>
          <w:sz w:val="28"/>
          <w:szCs w:val="28"/>
          <w:lang w:eastAsia="en-US"/>
        </w:rPr>
        <w:t>- заполняет предусмотренные в АИС «</w:t>
      </w:r>
      <w:proofErr w:type="spellStart"/>
      <w:r w:rsidRPr="00E3032F">
        <w:rPr>
          <w:rFonts w:eastAsia="Calibri"/>
          <w:sz w:val="28"/>
          <w:szCs w:val="28"/>
          <w:lang w:eastAsia="en-US"/>
        </w:rPr>
        <w:t>Межвед</w:t>
      </w:r>
      <w:proofErr w:type="spellEnd"/>
      <w:r w:rsidRPr="00E3032F">
        <w:rPr>
          <w:rFonts w:eastAsia="Calibri"/>
          <w:sz w:val="28"/>
          <w:szCs w:val="28"/>
          <w:lang w:eastAsia="en-US"/>
        </w:rPr>
        <w:t xml:space="preserve"> ЛО» формы о принятом решении;</w:t>
      </w:r>
    </w:p>
    <w:p w:rsidR="00110CEE" w:rsidRPr="00E3032F" w:rsidRDefault="00110CEE" w:rsidP="00110CEE">
      <w:pPr>
        <w:tabs>
          <w:tab w:val="left" w:pos="1134"/>
        </w:tabs>
        <w:autoSpaceDE w:val="0"/>
        <w:autoSpaceDN w:val="0"/>
        <w:adjustRightInd w:val="0"/>
        <w:ind w:firstLine="709"/>
        <w:jc w:val="both"/>
        <w:outlineLvl w:val="1"/>
        <w:rPr>
          <w:rFonts w:eastAsia="Calibri"/>
          <w:sz w:val="28"/>
          <w:szCs w:val="28"/>
          <w:lang w:eastAsia="en-US"/>
        </w:rPr>
      </w:pPr>
      <w:r w:rsidRPr="00E3032F">
        <w:rPr>
          <w:rFonts w:eastAsia="Calibri"/>
          <w:sz w:val="28"/>
          <w:szCs w:val="28"/>
          <w:lang w:eastAsia="en-US"/>
        </w:rPr>
        <w:t>- уведомляет заявителя о принятом решении;</w:t>
      </w:r>
    </w:p>
    <w:p w:rsidR="00110CEE" w:rsidRPr="00E3032F" w:rsidRDefault="00110CEE" w:rsidP="00110CEE">
      <w:pPr>
        <w:tabs>
          <w:tab w:val="left" w:pos="1134"/>
        </w:tabs>
        <w:autoSpaceDE w:val="0"/>
        <w:autoSpaceDN w:val="0"/>
        <w:adjustRightInd w:val="0"/>
        <w:ind w:firstLine="709"/>
        <w:jc w:val="both"/>
        <w:outlineLvl w:val="1"/>
        <w:rPr>
          <w:rFonts w:eastAsia="Calibri"/>
          <w:sz w:val="28"/>
          <w:szCs w:val="28"/>
          <w:lang w:eastAsia="en-US"/>
        </w:rPr>
      </w:pPr>
      <w:r w:rsidRPr="00E3032F">
        <w:rPr>
          <w:rFonts w:eastAsia="Calibri"/>
          <w:sz w:val="28"/>
          <w:szCs w:val="28"/>
          <w:lang w:eastAsia="en-US"/>
        </w:rPr>
        <w:t xml:space="preserve">- после </w:t>
      </w:r>
      <w:r w:rsidRPr="00E3032F">
        <w:rPr>
          <w:sz w:val="28"/>
          <w:szCs w:val="28"/>
        </w:rPr>
        <w:t>подготовки и подписания у руководителя органа местного самоуправления мотивированного отказа в предоставлении муниципальной услуги</w:t>
      </w:r>
      <w:r w:rsidRPr="00E3032F">
        <w:rPr>
          <w:rFonts w:eastAsia="Calibri"/>
          <w:sz w:val="28"/>
          <w:szCs w:val="28"/>
          <w:lang w:eastAsia="en-US"/>
        </w:rPr>
        <w:t xml:space="preserve"> переводит дело в архив АИС «</w:t>
      </w:r>
      <w:proofErr w:type="spellStart"/>
      <w:r w:rsidRPr="00E3032F">
        <w:rPr>
          <w:rFonts w:eastAsia="Calibri"/>
          <w:sz w:val="28"/>
          <w:szCs w:val="28"/>
          <w:lang w:eastAsia="en-US"/>
        </w:rPr>
        <w:t>Межвед</w:t>
      </w:r>
      <w:proofErr w:type="spellEnd"/>
      <w:r w:rsidRPr="00E3032F">
        <w:rPr>
          <w:rFonts w:eastAsia="Calibri"/>
          <w:sz w:val="28"/>
          <w:szCs w:val="28"/>
          <w:lang w:eastAsia="en-US"/>
        </w:rPr>
        <w:t xml:space="preserve"> ЛО».</w:t>
      </w:r>
    </w:p>
    <w:p w:rsidR="00110CEE" w:rsidRPr="00E3032F" w:rsidRDefault="00110CEE" w:rsidP="00110CEE">
      <w:pPr>
        <w:widowControl w:val="0"/>
        <w:tabs>
          <w:tab w:val="left" w:pos="142"/>
          <w:tab w:val="left" w:pos="284"/>
        </w:tabs>
        <w:autoSpaceDE w:val="0"/>
        <w:autoSpaceDN w:val="0"/>
        <w:adjustRightInd w:val="0"/>
        <w:ind w:firstLine="709"/>
        <w:jc w:val="both"/>
        <w:rPr>
          <w:sz w:val="28"/>
          <w:szCs w:val="28"/>
        </w:rPr>
      </w:pPr>
      <w:proofErr w:type="gramStart"/>
      <w:r w:rsidRPr="00E3032F">
        <w:rPr>
          <w:rFonts w:eastAsia="Calibri"/>
          <w:sz w:val="28"/>
          <w:szCs w:val="28"/>
          <w:lang w:eastAsia="en-US"/>
        </w:rPr>
        <w:t>направляет документ, подготовленный в результате предоставления муниципальной услуги или отказ в предоставлении последней</w:t>
      </w:r>
      <w:r w:rsidRPr="00E3032F">
        <w:rPr>
          <w:rFonts w:eastAsia="Calibri"/>
          <w:b/>
          <w:i/>
          <w:sz w:val="28"/>
          <w:szCs w:val="28"/>
          <w:lang w:eastAsia="en-US"/>
        </w:rPr>
        <w:t xml:space="preserve"> </w:t>
      </w:r>
      <w:r w:rsidRPr="00E3032F">
        <w:rPr>
          <w:rFonts w:eastAsia="Calibri"/>
          <w:sz w:val="28"/>
          <w:szCs w:val="28"/>
          <w:lang w:eastAsia="en-US"/>
        </w:rPr>
        <w:t>с помощью указанных в заявлении способов связи: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ПГУ ЛО.</w:t>
      </w:r>
      <w:proofErr w:type="gramEnd"/>
    </w:p>
    <w:p w:rsidR="00110CEE" w:rsidRPr="00E3032F" w:rsidRDefault="00110CEE" w:rsidP="00110CEE">
      <w:pPr>
        <w:widowControl w:val="0"/>
        <w:tabs>
          <w:tab w:val="left" w:pos="142"/>
          <w:tab w:val="left" w:pos="284"/>
        </w:tabs>
        <w:autoSpaceDE w:val="0"/>
        <w:autoSpaceDN w:val="0"/>
        <w:adjustRightInd w:val="0"/>
        <w:ind w:firstLine="709"/>
        <w:jc w:val="both"/>
        <w:rPr>
          <w:sz w:val="28"/>
          <w:szCs w:val="28"/>
        </w:rPr>
      </w:pPr>
      <w:r w:rsidRPr="00E3032F">
        <w:rPr>
          <w:sz w:val="28"/>
          <w:szCs w:val="28"/>
        </w:rPr>
        <w:t>2.16.8.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 не заверены квалифицированной электронной подписью,  должностное лицо Администрации выполняет следующие действия:</w:t>
      </w:r>
    </w:p>
    <w:p w:rsidR="00110CEE" w:rsidRPr="00E3032F" w:rsidRDefault="00110CEE" w:rsidP="00110CEE">
      <w:pPr>
        <w:widowControl w:val="0"/>
        <w:tabs>
          <w:tab w:val="left" w:pos="142"/>
          <w:tab w:val="left" w:pos="284"/>
        </w:tabs>
        <w:autoSpaceDE w:val="0"/>
        <w:autoSpaceDN w:val="0"/>
        <w:adjustRightInd w:val="0"/>
        <w:ind w:firstLine="709"/>
        <w:jc w:val="both"/>
        <w:rPr>
          <w:sz w:val="28"/>
          <w:szCs w:val="28"/>
        </w:rPr>
      </w:pPr>
      <w:r w:rsidRPr="00E3032F">
        <w:rPr>
          <w:sz w:val="28"/>
          <w:szCs w:val="28"/>
        </w:rPr>
        <w:t xml:space="preserve">формирует </w:t>
      </w:r>
      <w:proofErr w:type="gramStart"/>
      <w:r w:rsidRPr="00E3032F">
        <w:rPr>
          <w:sz w:val="28"/>
          <w:szCs w:val="28"/>
        </w:rPr>
        <w:t>пакет документов, поступивший через ПГУ ЛО и передает</w:t>
      </w:r>
      <w:proofErr w:type="gramEnd"/>
      <w:r w:rsidRPr="00E3032F">
        <w:rPr>
          <w:sz w:val="28"/>
          <w:szCs w:val="28"/>
        </w:rPr>
        <w:t xml:space="preserve">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110CEE" w:rsidRPr="00E3032F" w:rsidRDefault="00110CEE" w:rsidP="00110CEE">
      <w:pPr>
        <w:widowControl w:val="0"/>
        <w:tabs>
          <w:tab w:val="left" w:pos="142"/>
          <w:tab w:val="left" w:pos="284"/>
        </w:tabs>
        <w:autoSpaceDE w:val="0"/>
        <w:autoSpaceDN w:val="0"/>
        <w:adjustRightInd w:val="0"/>
        <w:ind w:firstLine="709"/>
        <w:jc w:val="both"/>
        <w:rPr>
          <w:sz w:val="28"/>
          <w:szCs w:val="28"/>
        </w:rPr>
      </w:pPr>
      <w:proofErr w:type="gramStart"/>
      <w:r w:rsidRPr="00E3032F">
        <w:rPr>
          <w:sz w:val="28"/>
          <w:szCs w:val="28"/>
        </w:rPr>
        <w:t>формирует через АИС «</w:t>
      </w:r>
      <w:proofErr w:type="spellStart"/>
      <w:r w:rsidRPr="00E3032F">
        <w:rPr>
          <w:sz w:val="28"/>
          <w:szCs w:val="28"/>
        </w:rPr>
        <w:t>Межвед</w:t>
      </w:r>
      <w:proofErr w:type="spellEnd"/>
      <w:r w:rsidRPr="00E3032F">
        <w:rPr>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E3032F">
        <w:rPr>
          <w:sz w:val="28"/>
          <w:szCs w:val="28"/>
        </w:rPr>
        <w:t xml:space="preserve"> В АИС «</w:t>
      </w:r>
      <w:proofErr w:type="spellStart"/>
      <w:r w:rsidRPr="00E3032F">
        <w:rPr>
          <w:sz w:val="28"/>
          <w:szCs w:val="28"/>
        </w:rPr>
        <w:t>Межвед</w:t>
      </w:r>
      <w:proofErr w:type="spellEnd"/>
      <w:r w:rsidRPr="00E3032F">
        <w:rPr>
          <w:sz w:val="28"/>
          <w:szCs w:val="28"/>
        </w:rPr>
        <w:t xml:space="preserve"> ЛО» дело переводит в статус «Заявитель приглашен на прием». </w:t>
      </w:r>
    </w:p>
    <w:p w:rsidR="00110CEE" w:rsidRPr="00E3032F" w:rsidRDefault="00110CEE" w:rsidP="00110CEE">
      <w:pPr>
        <w:widowControl w:val="0"/>
        <w:tabs>
          <w:tab w:val="left" w:pos="142"/>
          <w:tab w:val="left" w:pos="284"/>
        </w:tabs>
        <w:autoSpaceDE w:val="0"/>
        <w:autoSpaceDN w:val="0"/>
        <w:adjustRightInd w:val="0"/>
        <w:ind w:firstLine="709"/>
        <w:jc w:val="both"/>
        <w:rPr>
          <w:sz w:val="28"/>
          <w:szCs w:val="28"/>
        </w:rPr>
      </w:pPr>
      <w:r w:rsidRPr="00E3032F">
        <w:rPr>
          <w:sz w:val="28"/>
          <w:szCs w:val="28"/>
        </w:rPr>
        <w:t>В случае неявки заявителя на прием в назначенное время заявление и документы хранятся в АИС «</w:t>
      </w:r>
      <w:proofErr w:type="spellStart"/>
      <w:r w:rsidRPr="00E3032F">
        <w:rPr>
          <w:sz w:val="28"/>
          <w:szCs w:val="28"/>
        </w:rPr>
        <w:t>Межвед</w:t>
      </w:r>
      <w:proofErr w:type="spellEnd"/>
      <w:r w:rsidRPr="00E3032F">
        <w:rPr>
          <w:sz w:val="28"/>
          <w:szCs w:val="28"/>
        </w:rPr>
        <w:t xml:space="preserve"> ЛО» в течение 30 календарных дней, затем </w:t>
      </w:r>
      <w:r w:rsidRPr="00E3032F">
        <w:rPr>
          <w:sz w:val="28"/>
          <w:szCs w:val="28"/>
        </w:rPr>
        <w:lastRenderedPageBreak/>
        <w:t>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E3032F">
        <w:rPr>
          <w:sz w:val="28"/>
          <w:szCs w:val="28"/>
        </w:rPr>
        <w:t>Межвед</w:t>
      </w:r>
      <w:proofErr w:type="spellEnd"/>
      <w:r w:rsidRPr="00E3032F">
        <w:rPr>
          <w:sz w:val="28"/>
          <w:szCs w:val="28"/>
        </w:rPr>
        <w:t xml:space="preserve"> ЛО».</w:t>
      </w:r>
    </w:p>
    <w:p w:rsidR="00110CEE" w:rsidRPr="00E3032F" w:rsidRDefault="00110CEE" w:rsidP="00110CEE">
      <w:pPr>
        <w:widowControl w:val="0"/>
        <w:tabs>
          <w:tab w:val="left" w:pos="142"/>
          <w:tab w:val="left" w:pos="284"/>
        </w:tabs>
        <w:autoSpaceDE w:val="0"/>
        <w:autoSpaceDN w:val="0"/>
        <w:adjustRightInd w:val="0"/>
        <w:ind w:firstLine="709"/>
        <w:jc w:val="both"/>
        <w:rPr>
          <w:sz w:val="28"/>
          <w:szCs w:val="28"/>
        </w:rPr>
      </w:pPr>
      <w:r w:rsidRPr="00E3032F">
        <w:rPr>
          <w:sz w:val="28"/>
          <w:szCs w:val="28"/>
        </w:rPr>
        <w:t xml:space="preserve">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должностное лицо </w:t>
      </w:r>
      <w:proofErr w:type="gramStart"/>
      <w:r w:rsidRPr="00E3032F">
        <w:rPr>
          <w:sz w:val="28"/>
          <w:szCs w:val="28"/>
        </w:rPr>
        <w:t>Администрации</w:t>
      </w:r>
      <w:proofErr w:type="gramEnd"/>
      <w:r w:rsidRPr="00E3032F">
        <w:rPr>
          <w:sz w:val="28"/>
          <w:szCs w:val="28"/>
        </w:rPr>
        <w:t xml:space="preserve"> ведущее прием, отмечает факт явки заявителя в АИС «</w:t>
      </w:r>
      <w:proofErr w:type="spellStart"/>
      <w:r w:rsidRPr="00E3032F">
        <w:rPr>
          <w:sz w:val="28"/>
          <w:szCs w:val="28"/>
        </w:rPr>
        <w:t>Межвед</w:t>
      </w:r>
      <w:proofErr w:type="spellEnd"/>
      <w:r w:rsidRPr="00E3032F">
        <w:rPr>
          <w:sz w:val="28"/>
          <w:szCs w:val="28"/>
        </w:rPr>
        <w:t xml:space="preserve"> ЛО», дело переводит в статус "Прием заявителя окончен".</w:t>
      </w:r>
    </w:p>
    <w:p w:rsidR="00110CEE" w:rsidRPr="00E3032F" w:rsidRDefault="00110CEE" w:rsidP="00110CEE">
      <w:pPr>
        <w:tabs>
          <w:tab w:val="left" w:pos="1134"/>
        </w:tabs>
        <w:autoSpaceDE w:val="0"/>
        <w:autoSpaceDN w:val="0"/>
        <w:adjustRightInd w:val="0"/>
        <w:ind w:firstLine="709"/>
        <w:jc w:val="both"/>
        <w:outlineLvl w:val="1"/>
        <w:rPr>
          <w:rFonts w:eastAsia="Calibri"/>
          <w:sz w:val="28"/>
          <w:szCs w:val="28"/>
          <w:lang w:eastAsia="en-US"/>
        </w:rPr>
      </w:pPr>
      <w:r w:rsidRPr="00E3032F">
        <w:rPr>
          <w:rFonts w:eastAsia="Calibri"/>
          <w:sz w:val="28"/>
          <w:szCs w:val="28"/>
          <w:lang w:eastAsia="en-US"/>
        </w:rPr>
        <w:t>После рассмотрения документов и принятия решения о предоставлении муниципальной услуги</w:t>
      </w:r>
      <w:r w:rsidRPr="00E3032F">
        <w:rPr>
          <w:sz w:val="28"/>
          <w:szCs w:val="28"/>
        </w:rPr>
        <w:t xml:space="preserve"> должностное лицо Администрации выполняет следующие действия:</w:t>
      </w:r>
    </w:p>
    <w:p w:rsidR="00110CEE" w:rsidRPr="00E3032F" w:rsidRDefault="00110CEE" w:rsidP="00110CEE">
      <w:pPr>
        <w:tabs>
          <w:tab w:val="left" w:pos="1134"/>
        </w:tabs>
        <w:autoSpaceDE w:val="0"/>
        <w:autoSpaceDN w:val="0"/>
        <w:adjustRightInd w:val="0"/>
        <w:ind w:firstLine="709"/>
        <w:jc w:val="both"/>
        <w:outlineLvl w:val="1"/>
        <w:rPr>
          <w:rFonts w:eastAsia="Calibri"/>
          <w:sz w:val="28"/>
          <w:szCs w:val="28"/>
          <w:lang w:eastAsia="en-US"/>
        </w:rPr>
      </w:pPr>
      <w:r w:rsidRPr="00E3032F">
        <w:rPr>
          <w:rFonts w:eastAsia="Calibri"/>
          <w:sz w:val="28"/>
          <w:szCs w:val="28"/>
          <w:lang w:eastAsia="en-US"/>
        </w:rPr>
        <w:t>заполняет предусмотренные в АИС «</w:t>
      </w:r>
      <w:proofErr w:type="spellStart"/>
      <w:r w:rsidRPr="00E3032F">
        <w:rPr>
          <w:rFonts w:eastAsia="Calibri"/>
          <w:sz w:val="28"/>
          <w:szCs w:val="28"/>
          <w:lang w:eastAsia="en-US"/>
        </w:rPr>
        <w:t>Межвед</w:t>
      </w:r>
      <w:proofErr w:type="spellEnd"/>
      <w:r w:rsidRPr="00E3032F">
        <w:rPr>
          <w:rFonts w:eastAsia="Calibri"/>
          <w:sz w:val="28"/>
          <w:szCs w:val="28"/>
          <w:lang w:eastAsia="en-US"/>
        </w:rPr>
        <w:t xml:space="preserve"> ЛО» формы о принятом решении;</w:t>
      </w:r>
    </w:p>
    <w:p w:rsidR="00110CEE" w:rsidRPr="00E3032F" w:rsidRDefault="00110CEE" w:rsidP="00110CEE">
      <w:pPr>
        <w:tabs>
          <w:tab w:val="left" w:pos="1134"/>
        </w:tabs>
        <w:autoSpaceDE w:val="0"/>
        <w:autoSpaceDN w:val="0"/>
        <w:adjustRightInd w:val="0"/>
        <w:ind w:firstLine="709"/>
        <w:jc w:val="both"/>
        <w:outlineLvl w:val="1"/>
        <w:rPr>
          <w:rFonts w:eastAsia="Calibri"/>
          <w:sz w:val="28"/>
          <w:szCs w:val="28"/>
          <w:lang w:eastAsia="en-US"/>
        </w:rPr>
      </w:pPr>
      <w:r w:rsidRPr="00E3032F">
        <w:rPr>
          <w:rFonts w:eastAsia="Calibri"/>
          <w:sz w:val="28"/>
          <w:szCs w:val="28"/>
          <w:lang w:eastAsia="en-US"/>
        </w:rPr>
        <w:t>уведомляет заявителя о принятом решении;</w:t>
      </w:r>
    </w:p>
    <w:p w:rsidR="00110CEE" w:rsidRPr="00E3032F" w:rsidRDefault="00110CEE" w:rsidP="00110CEE">
      <w:pPr>
        <w:tabs>
          <w:tab w:val="left" w:pos="1134"/>
        </w:tabs>
        <w:autoSpaceDE w:val="0"/>
        <w:autoSpaceDN w:val="0"/>
        <w:adjustRightInd w:val="0"/>
        <w:ind w:firstLine="709"/>
        <w:jc w:val="both"/>
        <w:outlineLvl w:val="1"/>
        <w:rPr>
          <w:rFonts w:eastAsia="Calibri"/>
          <w:sz w:val="28"/>
          <w:szCs w:val="28"/>
          <w:lang w:eastAsia="en-US"/>
        </w:rPr>
      </w:pPr>
      <w:r w:rsidRPr="00E3032F">
        <w:rPr>
          <w:rFonts w:eastAsia="Calibri"/>
          <w:sz w:val="28"/>
          <w:szCs w:val="28"/>
          <w:lang w:eastAsia="en-US"/>
        </w:rPr>
        <w:t xml:space="preserve">после проведения осмотра зеленых насаждений комиссией, приглашает заявителя </w:t>
      </w:r>
      <w:r w:rsidRPr="00E3032F">
        <w:rPr>
          <w:sz w:val="28"/>
          <w:szCs w:val="28"/>
        </w:rPr>
        <w:t>в Администрацию (для получения акта осмотра зеленых насаждений; для предоставления заявителем документа, подтверждающего оплату восстановительной стоимости зеленых насаждений)</w:t>
      </w:r>
      <w:r w:rsidRPr="00E3032F">
        <w:rPr>
          <w:rFonts w:eastAsia="Calibri"/>
          <w:sz w:val="28"/>
          <w:szCs w:val="28"/>
          <w:lang w:eastAsia="en-US"/>
        </w:rPr>
        <w:t>;</w:t>
      </w:r>
    </w:p>
    <w:p w:rsidR="00110CEE" w:rsidRPr="00E3032F" w:rsidRDefault="00110CEE" w:rsidP="00110CEE">
      <w:pPr>
        <w:tabs>
          <w:tab w:val="left" w:pos="1134"/>
        </w:tabs>
        <w:autoSpaceDE w:val="0"/>
        <w:autoSpaceDN w:val="0"/>
        <w:adjustRightInd w:val="0"/>
        <w:ind w:firstLine="709"/>
        <w:jc w:val="both"/>
        <w:outlineLvl w:val="1"/>
        <w:rPr>
          <w:rFonts w:eastAsia="Calibri"/>
          <w:sz w:val="28"/>
          <w:szCs w:val="28"/>
          <w:lang w:eastAsia="en-US"/>
        </w:rPr>
      </w:pPr>
      <w:r w:rsidRPr="00E3032F">
        <w:rPr>
          <w:rFonts w:eastAsia="Calibri"/>
          <w:sz w:val="28"/>
          <w:szCs w:val="28"/>
          <w:lang w:eastAsia="en-US"/>
        </w:rPr>
        <w:t xml:space="preserve">после подготовки и </w:t>
      </w:r>
      <w:r w:rsidRPr="00E3032F">
        <w:rPr>
          <w:sz w:val="28"/>
          <w:szCs w:val="28"/>
        </w:rPr>
        <w:t>подписания уполномоченным лицом разрешения</w:t>
      </w:r>
      <w:r w:rsidRPr="00E3032F">
        <w:t xml:space="preserve"> </w:t>
      </w:r>
      <w:r w:rsidRPr="00E3032F">
        <w:rPr>
          <w:rFonts w:cs="Courier New"/>
          <w:sz w:val="28"/>
          <w:szCs w:val="28"/>
        </w:rPr>
        <w:t xml:space="preserve">на снос </w:t>
      </w:r>
      <w:r w:rsidRPr="00E3032F">
        <w:rPr>
          <w:sz w:val="28"/>
          <w:szCs w:val="28"/>
        </w:rPr>
        <w:t xml:space="preserve">(пересадку, обрезку) </w:t>
      </w:r>
      <w:r w:rsidRPr="00E3032F">
        <w:rPr>
          <w:rFonts w:cs="Courier New"/>
          <w:sz w:val="28"/>
          <w:szCs w:val="28"/>
        </w:rPr>
        <w:t xml:space="preserve">зеленых насаждений </w:t>
      </w:r>
      <w:r w:rsidRPr="00E3032F">
        <w:rPr>
          <w:rFonts w:eastAsia="Calibri"/>
          <w:sz w:val="28"/>
          <w:szCs w:val="28"/>
          <w:lang w:eastAsia="en-US"/>
        </w:rPr>
        <w:t>переводит дело в архив АИС «</w:t>
      </w:r>
      <w:proofErr w:type="spellStart"/>
      <w:r w:rsidRPr="00E3032F">
        <w:rPr>
          <w:rFonts w:eastAsia="Calibri"/>
          <w:sz w:val="28"/>
          <w:szCs w:val="28"/>
          <w:lang w:eastAsia="en-US"/>
        </w:rPr>
        <w:t>Межвед</w:t>
      </w:r>
      <w:proofErr w:type="spellEnd"/>
      <w:r w:rsidRPr="00E3032F">
        <w:rPr>
          <w:rFonts w:eastAsia="Calibri"/>
          <w:sz w:val="28"/>
          <w:szCs w:val="28"/>
          <w:lang w:eastAsia="en-US"/>
        </w:rPr>
        <w:t xml:space="preserve"> ЛО».</w:t>
      </w:r>
    </w:p>
    <w:p w:rsidR="00110CEE" w:rsidRPr="00E3032F" w:rsidRDefault="00110CEE" w:rsidP="00110CEE">
      <w:pPr>
        <w:tabs>
          <w:tab w:val="left" w:pos="1134"/>
        </w:tabs>
        <w:autoSpaceDE w:val="0"/>
        <w:autoSpaceDN w:val="0"/>
        <w:adjustRightInd w:val="0"/>
        <w:ind w:firstLine="709"/>
        <w:jc w:val="both"/>
        <w:outlineLvl w:val="1"/>
        <w:rPr>
          <w:rFonts w:eastAsia="Calibri"/>
          <w:sz w:val="28"/>
          <w:szCs w:val="28"/>
          <w:lang w:eastAsia="en-US"/>
        </w:rPr>
      </w:pPr>
      <w:r w:rsidRPr="00E3032F">
        <w:rPr>
          <w:rFonts w:eastAsia="Calibri"/>
          <w:sz w:val="28"/>
          <w:szCs w:val="28"/>
          <w:lang w:eastAsia="en-US"/>
        </w:rPr>
        <w:t>В случае принятия решения об отказе в предоставлении муниципальной услуги</w:t>
      </w:r>
      <w:r w:rsidRPr="00E3032F">
        <w:rPr>
          <w:sz w:val="28"/>
          <w:szCs w:val="28"/>
        </w:rPr>
        <w:t xml:space="preserve"> должностное лицо Администрации выполняет следующие действия:</w:t>
      </w:r>
    </w:p>
    <w:p w:rsidR="00110CEE" w:rsidRPr="00E3032F" w:rsidRDefault="00110CEE" w:rsidP="00110CEE">
      <w:pPr>
        <w:tabs>
          <w:tab w:val="left" w:pos="1134"/>
        </w:tabs>
        <w:autoSpaceDE w:val="0"/>
        <w:autoSpaceDN w:val="0"/>
        <w:adjustRightInd w:val="0"/>
        <w:ind w:firstLine="709"/>
        <w:jc w:val="both"/>
        <w:outlineLvl w:val="1"/>
        <w:rPr>
          <w:rFonts w:eastAsia="Calibri"/>
          <w:sz w:val="28"/>
          <w:szCs w:val="28"/>
          <w:lang w:eastAsia="en-US"/>
        </w:rPr>
      </w:pPr>
      <w:r w:rsidRPr="00E3032F">
        <w:rPr>
          <w:rFonts w:eastAsia="Calibri"/>
          <w:sz w:val="28"/>
          <w:szCs w:val="28"/>
          <w:lang w:eastAsia="en-US"/>
        </w:rPr>
        <w:t>заполняет предусмотренные в АИС «</w:t>
      </w:r>
      <w:proofErr w:type="spellStart"/>
      <w:r w:rsidRPr="00E3032F">
        <w:rPr>
          <w:rFonts w:eastAsia="Calibri"/>
          <w:sz w:val="28"/>
          <w:szCs w:val="28"/>
          <w:lang w:eastAsia="en-US"/>
        </w:rPr>
        <w:t>Межвед</w:t>
      </w:r>
      <w:proofErr w:type="spellEnd"/>
      <w:r w:rsidRPr="00E3032F">
        <w:rPr>
          <w:rFonts w:eastAsia="Calibri"/>
          <w:sz w:val="28"/>
          <w:szCs w:val="28"/>
          <w:lang w:eastAsia="en-US"/>
        </w:rPr>
        <w:t xml:space="preserve"> ЛО» формы о принятом решении;</w:t>
      </w:r>
    </w:p>
    <w:p w:rsidR="00110CEE" w:rsidRPr="00E3032F" w:rsidRDefault="00110CEE" w:rsidP="00110CEE">
      <w:pPr>
        <w:tabs>
          <w:tab w:val="left" w:pos="1134"/>
        </w:tabs>
        <w:autoSpaceDE w:val="0"/>
        <w:autoSpaceDN w:val="0"/>
        <w:adjustRightInd w:val="0"/>
        <w:ind w:firstLine="709"/>
        <w:jc w:val="both"/>
        <w:outlineLvl w:val="1"/>
        <w:rPr>
          <w:rFonts w:eastAsia="Calibri"/>
          <w:sz w:val="28"/>
          <w:szCs w:val="28"/>
          <w:lang w:eastAsia="en-US"/>
        </w:rPr>
      </w:pPr>
      <w:r w:rsidRPr="00E3032F">
        <w:rPr>
          <w:rFonts w:eastAsia="Calibri"/>
          <w:sz w:val="28"/>
          <w:szCs w:val="28"/>
          <w:lang w:eastAsia="en-US"/>
        </w:rPr>
        <w:t>уведомляет заявителя о принятом решении;</w:t>
      </w:r>
    </w:p>
    <w:p w:rsidR="00110CEE" w:rsidRPr="00E3032F" w:rsidRDefault="00110CEE" w:rsidP="00110CEE">
      <w:pPr>
        <w:tabs>
          <w:tab w:val="left" w:pos="1134"/>
        </w:tabs>
        <w:autoSpaceDE w:val="0"/>
        <w:autoSpaceDN w:val="0"/>
        <w:adjustRightInd w:val="0"/>
        <w:ind w:firstLine="709"/>
        <w:jc w:val="both"/>
        <w:outlineLvl w:val="1"/>
        <w:rPr>
          <w:rFonts w:eastAsia="Calibri"/>
          <w:sz w:val="28"/>
          <w:szCs w:val="28"/>
          <w:lang w:eastAsia="en-US"/>
        </w:rPr>
      </w:pPr>
      <w:r w:rsidRPr="00E3032F">
        <w:rPr>
          <w:rFonts w:eastAsia="Calibri"/>
          <w:sz w:val="28"/>
          <w:szCs w:val="28"/>
          <w:lang w:eastAsia="en-US"/>
        </w:rPr>
        <w:t xml:space="preserve">после </w:t>
      </w:r>
      <w:r w:rsidRPr="00E3032F">
        <w:rPr>
          <w:sz w:val="28"/>
          <w:szCs w:val="28"/>
        </w:rPr>
        <w:t>подготовки и подписания у руководителя органа местного самоуправления мотивированного отказа в предоставлении муниципальной услуги</w:t>
      </w:r>
      <w:r w:rsidRPr="00E3032F">
        <w:rPr>
          <w:rFonts w:eastAsia="Calibri"/>
          <w:sz w:val="28"/>
          <w:szCs w:val="28"/>
          <w:lang w:eastAsia="en-US"/>
        </w:rPr>
        <w:t xml:space="preserve"> переводит дело в архив АИС «</w:t>
      </w:r>
      <w:proofErr w:type="spellStart"/>
      <w:r w:rsidRPr="00E3032F">
        <w:rPr>
          <w:rFonts w:eastAsia="Calibri"/>
          <w:sz w:val="28"/>
          <w:szCs w:val="28"/>
          <w:lang w:eastAsia="en-US"/>
        </w:rPr>
        <w:t>Межвед</w:t>
      </w:r>
      <w:proofErr w:type="spellEnd"/>
      <w:r w:rsidRPr="00E3032F">
        <w:rPr>
          <w:rFonts w:eastAsia="Calibri"/>
          <w:sz w:val="28"/>
          <w:szCs w:val="28"/>
          <w:lang w:eastAsia="en-US"/>
        </w:rPr>
        <w:t xml:space="preserve"> ЛО».</w:t>
      </w:r>
    </w:p>
    <w:p w:rsidR="00110CEE" w:rsidRPr="00E3032F" w:rsidRDefault="00110CEE" w:rsidP="00110CEE">
      <w:pPr>
        <w:widowControl w:val="0"/>
        <w:tabs>
          <w:tab w:val="left" w:pos="142"/>
          <w:tab w:val="left" w:pos="284"/>
        </w:tabs>
        <w:autoSpaceDE w:val="0"/>
        <w:autoSpaceDN w:val="0"/>
        <w:adjustRightInd w:val="0"/>
        <w:ind w:firstLine="709"/>
        <w:jc w:val="both"/>
        <w:rPr>
          <w:sz w:val="28"/>
          <w:szCs w:val="28"/>
        </w:rPr>
      </w:pPr>
      <w:proofErr w:type="gramStart"/>
      <w:r w:rsidRPr="00E3032F">
        <w:rPr>
          <w:rFonts w:eastAsia="Calibri"/>
          <w:sz w:val="28"/>
          <w:szCs w:val="28"/>
          <w:lang w:eastAsia="en-US"/>
        </w:rPr>
        <w:t>Должностное лицо администрации направляет документ, подготовленный в результате предоставления муниципальной услуги или отказ в предоставлении последней</w:t>
      </w:r>
      <w:r w:rsidRPr="00E3032F">
        <w:rPr>
          <w:rFonts w:eastAsia="Calibri"/>
          <w:b/>
          <w:i/>
          <w:sz w:val="28"/>
          <w:szCs w:val="28"/>
          <w:lang w:eastAsia="en-US"/>
        </w:rPr>
        <w:t xml:space="preserve"> </w:t>
      </w:r>
      <w:r w:rsidRPr="00E3032F">
        <w:rPr>
          <w:rFonts w:eastAsia="Calibri"/>
          <w:sz w:val="28"/>
          <w:szCs w:val="28"/>
          <w:lang w:eastAsia="en-US"/>
        </w:rPr>
        <w:t>с помощью указанных в заявлении способов связи: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ПГУ ЛО.</w:t>
      </w:r>
      <w:proofErr w:type="gramEnd"/>
    </w:p>
    <w:p w:rsidR="00110CEE" w:rsidRPr="00E3032F" w:rsidRDefault="00110CEE" w:rsidP="00110CEE">
      <w:pPr>
        <w:widowControl w:val="0"/>
        <w:tabs>
          <w:tab w:val="left" w:pos="142"/>
          <w:tab w:val="left" w:pos="284"/>
        </w:tabs>
        <w:autoSpaceDE w:val="0"/>
        <w:autoSpaceDN w:val="0"/>
        <w:adjustRightInd w:val="0"/>
        <w:ind w:firstLine="709"/>
        <w:jc w:val="both"/>
        <w:rPr>
          <w:sz w:val="28"/>
          <w:szCs w:val="28"/>
        </w:rPr>
      </w:pPr>
      <w:r w:rsidRPr="00E3032F">
        <w:rPr>
          <w:sz w:val="28"/>
          <w:szCs w:val="28"/>
        </w:rPr>
        <w:t xml:space="preserve">2.16.9.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110CEE" w:rsidRPr="00E3032F" w:rsidRDefault="00110CEE" w:rsidP="00110CEE">
      <w:pPr>
        <w:widowControl w:val="0"/>
        <w:tabs>
          <w:tab w:val="left" w:pos="142"/>
          <w:tab w:val="left" w:pos="284"/>
        </w:tabs>
        <w:autoSpaceDE w:val="0"/>
        <w:autoSpaceDN w:val="0"/>
        <w:adjustRightInd w:val="0"/>
        <w:ind w:firstLine="709"/>
        <w:jc w:val="both"/>
        <w:rPr>
          <w:sz w:val="28"/>
          <w:szCs w:val="28"/>
        </w:rPr>
      </w:pPr>
      <w:proofErr w:type="gramStart"/>
      <w:r w:rsidRPr="00E3032F">
        <w:rPr>
          <w:sz w:val="28"/>
          <w:szCs w:val="28"/>
        </w:rPr>
        <w:t xml:space="preserve">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w:t>
      </w:r>
      <w:r w:rsidRPr="00E3032F">
        <w:rPr>
          <w:sz w:val="28"/>
          <w:szCs w:val="28"/>
        </w:rPr>
        <w:lastRenderedPageBreak/>
        <w:t>в пункте 2.9. настоящего Административного регламента.</w:t>
      </w:r>
      <w:proofErr w:type="gramEnd"/>
    </w:p>
    <w:p w:rsidR="00110CEE" w:rsidRDefault="00110CEE" w:rsidP="00110CEE">
      <w:pPr>
        <w:tabs>
          <w:tab w:val="left" w:pos="1134"/>
        </w:tabs>
        <w:autoSpaceDE w:val="0"/>
        <w:autoSpaceDN w:val="0"/>
        <w:adjustRightInd w:val="0"/>
        <w:ind w:firstLine="709"/>
        <w:jc w:val="both"/>
        <w:outlineLvl w:val="1"/>
        <w:rPr>
          <w:sz w:val="28"/>
          <w:szCs w:val="28"/>
        </w:rPr>
      </w:pPr>
      <w:r w:rsidRPr="00E3032F">
        <w:rPr>
          <w:sz w:val="28"/>
          <w:szCs w:val="28"/>
        </w:rPr>
        <w:t>2.16.10.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w:t>
      </w:r>
    </w:p>
    <w:p w:rsidR="00110CEE" w:rsidRDefault="00110CEE" w:rsidP="00110CEE">
      <w:pPr>
        <w:autoSpaceDE w:val="0"/>
        <w:autoSpaceDN w:val="0"/>
        <w:adjustRightInd w:val="0"/>
        <w:jc w:val="center"/>
        <w:rPr>
          <w:b/>
          <w:sz w:val="28"/>
          <w:szCs w:val="28"/>
        </w:rPr>
      </w:pPr>
    </w:p>
    <w:p w:rsidR="00110CEE" w:rsidRPr="00F16BF1" w:rsidRDefault="00110CEE" w:rsidP="00110CEE">
      <w:pPr>
        <w:autoSpaceDE w:val="0"/>
        <w:autoSpaceDN w:val="0"/>
        <w:adjustRightInd w:val="0"/>
        <w:jc w:val="center"/>
        <w:rPr>
          <w:b/>
          <w:sz w:val="28"/>
          <w:szCs w:val="28"/>
        </w:rPr>
      </w:pPr>
      <w:r w:rsidRPr="00F16BF1">
        <w:rPr>
          <w:b/>
          <w:sz w:val="28"/>
          <w:szCs w:val="28"/>
        </w:rPr>
        <w:t xml:space="preserve">3. Информация об услугах, являющихся необходимыми и обязательными для предоставления муниципальной услуги </w:t>
      </w:r>
    </w:p>
    <w:p w:rsidR="00110CEE" w:rsidRPr="00F16BF1" w:rsidRDefault="00110CEE" w:rsidP="00110CEE">
      <w:pPr>
        <w:autoSpaceDE w:val="0"/>
        <w:autoSpaceDN w:val="0"/>
        <w:adjustRightInd w:val="0"/>
        <w:ind w:firstLine="540"/>
        <w:jc w:val="both"/>
        <w:outlineLvl w:val="1"/>
        <w:rPr>
          <w:sz w:val="28"/>
          <w:szCs w:val="28"/>
        </w:rPr>
      </w:pPr>
      <w:r w:rsidRPr="00F16BF1">
        <w:rPr>
          <w:bCs/>
          <w:sz w:val="28"/>
          <w:szCs w:val="28"/>
        </w:rPr>
        <w:t>Для предоставления данной муниципальной услуги получение иных услуг, которые являются необходимыми и обязательными для предоставления муниципальной услуги, не требуется</w:t>
      </w:r>
      <w:r w:rsidRPr="00F16BF1">
        <w:rPr>
          <w:sz w:val="28"/>
          <w:szCs w:val="28"/>
        </w:rPr>
        <w:t>.</w:t>
      </w:r>
    </w:p>
    <w:p w:rsidR="00110CEE" w:rsidRPr="00F16BF1" w:rsidRDefault="00110CEE" w:rsidP="00110CEE">
      <w:pPr>
        <w:autoSpaceDE w:val="0"/>
        <w:autoSpaceDN w:val="0"/>
        <w:adjustRightInd w:val="0"/>
        <w:jc w:val="both"/>
        <w:outlineLvl w:val="1"/>
        <w:rPr>
          <w:b/>
        </w:rPr>
      </w:pPr>
    </w:p>
    <w:p w:rsidR="00110CEE" w:rsidRPr="00F16BF1" w:rsidRDefault="00110CEE" w:rsidP="00110CEE">
      <w:pPr>
        <w:autoSpaceDE w:val="0"/>
        <w:autoSpaceDN w:val="0"/>
        <w:adjustRightInd w:val="0"/>
        <w:ind w:firstLine="540"/>
        <w:jc w:val="center"/>
        <w:outlineLvl w:val="1"/>
        <w:rPr>
          <w:b/>
          <w:sz w:val="28"/>
          <w:szCs w:val="28"/>
        </w:rPr>
      </w:pPr>
      <w:r w:rsidRPr="00F16BF1">
        <w:rPr>
          <w:b/>
          <w:sz w:val="28"/>
          <w:szCs w:val="28"/>
        </w:rPr>
        <w:t>4. Состав, последовательность и сроки выполнения административных процедур, требования к порядку их выполнения.</w:t>
      </w:r>
    </w:p>
    <w:p w:rsidR="00110CEE" w:rsidRPr="00F16BF1" w:rsidRDefault="00110CEE" w:rsidP="00110CEE">
      <w:pPr>
        <w:ind w:firstLine="709"/>
        <w:jc w:val="both"/>
        <w:rPr>
          <w:sz w:val="28"/>
          <w:szCs w:val="28"/>
        </w:rPr>
      </w:pPr>
      <w:r w:rsidRPr="00F16BF1">
        <w:rPr>
          <w:sz w:val="28"/>
          <w:szCs w:val="28"/>
        </w:rPr>
        <w:t>4.1. Предоставление муниципальной услуги включает в себя следующие административные процедуры</w:t>
      </w:r>
      <w:r w:rsidRPr="00F16BF1">
        <w:rPr>
          <w:i/>
          <w:iCs/>
          <w:sz w:val="28"/>
          <w:szCs w:val="28"/>
        </w:rPr>
        <w:t xml:space="preserve">: </w:t>
      </w:r>
    </w:p>
    <w:p w:rsidR="00110CEE" w:rsidRPr="00F16BF1" w:rsidRDefault="00110CEE" w:rsidP="00110CEE">
      <w:pPr>
        <w:ind w:firstLine="709"/>
        <w:jc w:val="both"/>
        <w:rPr>
          <w:sz w:val="28"/>
          <w:szCs w:val="28"/>
        </w:rPr>
      </w:pPr>
      <w:r w:rsidRPr="00F16BF1">
        <w:rPr>
          <w:sz w:val="28"/>
          <w:szCs w:val="28"/>
        </w:rPr>
        <w:t>1) прием, регистрация заявления и прилагаемых к нему документов;</w:t>
      </w:r>
    </w:p>
    <w:p w:rsidR="00110CEE" w:rsidRPr="00F16BF1" w:rsidRDefault="00110CEE" w:rsidP="00110CEE">
      <w:pPr>
        <w:ind w:firstLine="709"/>
        <w:jc w:val="both"/>
        <w:rPr>
          <w:sz w:val="28"/>
          <w:szCs w:val="28"/>
        </w:rPr>
      </w:pPr>
      <w:r w:rsidRPr="00F16BF1">
        <w:rPr>
          <w:sz w:val="28"/>
          <w:szCs w:val="28"/>
        </w:rPr>
        <w:t>2) рассмотрение заявления и представленных документов;</w:t>
      </w:r>
    </w:p>
    <w:p w:rsidR="00110CEE" w:rsidRPr="00F16BF1" w:rsidRDefault="00110CEE" w:rsidP="00110CEE">
      <w:pPr>
        <w:ind w:firstLine="709"/>
        <w:jc w:val="both"/>
        <w:rPr>
          <w:sz w:val="28"/>
          <w:szCs w:val="28"/>
        </w:rPr>
      </w:pPr>
      <w:proofErr w:type="gramStart"/>
      <w:r w:rsidRPr="00F16BF1">
        <w:rPr>
          <w:sz w:val="28"/>
          <w:szCs w:val="28"/>
        </w:rPr>
        <w:t>3) организация выезда членов комиссии органа местного самоуправления для осмотра зеленых насаждений на указанный в заявлении земельных участок при участии заявителя (или его представителей).</w:t>
      </w:r>
      <w:proofErr w:type="gramEnd"/>
    </w:p>
    <w:p w:rsidR="00110CEE" w:rsidRPr="00930C23" w:rsidRDefault="00110CEE" w:rsidP="00110CEE">
      <w:pPr>
        <w:pStyle w:val="Bodytext1"/>
        <w:shd w:val="clear" w:color="auto" w:fill="auto"/>
        <w:ind w:right="40" w:firstLine="709"/>
        <w:rPr>
          <w:rFonts w:ascii="Times New Roman" w:hAnsi="Times New Roman" w:cs="Times New Roman"/>
          <w:sz w:val="28"/>
          <w:szCs w:val="28"/>
        </w:rPr>
      </w:pPr>
      <w:r w:rsidRPr="00930C23">
        <w:rPr>
          <w:rFonts w:ascii="Times New Roman" w:hAnsi="Times New Roman" w:cs="Times New Roman"/>
          <w:sz w:val="28"/>
          <w:szCs w:val="28"/>
        </w:rPr>
        <w:t>4.2. Прием, регистрация заявления и прилагаемых к нему документов.</w:t>
      </w:r>
    </w:p>
    <w:p w:rsidR="00110CEE" w:rsidRPr="00F16BF1" w:rsidRDefault="00110CEE" w:rsidP="00110CEE">
      <w:pPr>
        <w:autoSpaceDE w:val="0"/>
        <w:autoSpaceDN w:val="0"/>
        <w:adjustRightInd w:val="0"/>
        <w:ind w:firstLine="709"/>
        <w:jc w:val="both"/>
        <w:rPr>
          <w:sz w:val="28"/>
          <w:szCs w:val="28"/>
        </w:rPr>
      </w:pPr>
      <w:r w:rsidRPr="00F16BF1">
        <w:rPr>
          <w:sz w:val="28"/>
          <w:szCs w:val="28"/>
        </w:rPr>
        <w:t>4.2.1. Основания для начала административной процедуры.</w:t>
      </w:r>
    </w:p>
    <w:p w:rsidR="00110CEE" w:rsidRPr="00F16BF1" w:rsidRDefault="00110CEE" w:rsidP="00110CEE">
      <w:pPr>
        <w:ind w:firstLine="709"/>
        <w:jc w:val="both"/>
        <w:rPr>
          <w:sz w:val="28"/>
          <w:szCs w:val="28"/>
        </w:rPr>
      </w:pPr>
      <w:r w:rsidRPr="00F16BF1">
        <w:rPr>
          <w:sz w:val="28"/>
          <w:szCs w:val="28"/>
        </w:rPr>
        <w:t>Основанием для начала административной процедуры является подача заявления о предоставлении муниципальной услуги с прилагаемыми к нему документами в приемную органа местного самоуправления непосредственно или почтовым отправлением.</w:t>
      </w:r>
    </w:p>
    <w:p w:rsidR="00110CEE" w:rsidRPr="00F16BF1" w:rsidRDefault="00110CEE" w:rsidP="00110CEE">
      <w:pPr>
        <w:ind w:firstLine="709"/>
        <w:jc w:val="both"/>
        <w:rPr>
          <w:sz w:val="28"/>
          <w:szCs w:val="28"/>
        </w:rPr>
      </w:pPr>
      <w:r w:rsidRPr="00F16BF1">
        <w:rPr>
          <w:sz w:val="28"/>
          <w:szCs w:val="28"/>
        </w:rPr>
        <w:t>Заявление подается в соответствии с подпунктом 1 пункта 2.6 раздела 2 настоящих методических рекомендаций.</w:t>
      </w:r>
    </w:p>
    <w:p w:rsidR="00110CEE" w:rsidRPr="00F16BF1" w:rsidRDefault="00110CEE" w:rsidP="00110CEE">
      <w:pPr>
        <w:autoSpaceDE w:val="0"/>
        <w:autoSpaceDN w:val="0"/>
        <w:adjustRightInd w:val="0"/>
        <w:ind w:firstLine="709"/>
        <w:jc w:val="both"/>
        <w:rPr>
          <w:sz w:val="28"/>
          <w:szCs w:val="28"/>
        </w:rPr>
      </w:pPr>
      <w:r w:rsidRPr="00F16BF1">
        <w:rPr>
          <w:sz w:val="28"/>
          <w:szCs w:val="28"/>
        </w:rPr>
        <w:t>4.2.2. 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110CEE" w:rsidRPr="00F16BF1" w:rsidRDefault="00110CEE" w:rsidP="00110CEE">
      <w:pPr>
        <w:ind w:firstLine="709"/>
        <w:jc w:val="both"/>
        <w:rPr>
          <w:sz w:val="20"/>
          <w:szCs w:val="20"/>
        </w:rPr>
      </w:pPr>
      <w:r w:rsidRPr="00F16BF1">
        <w:rPr>
          <w:sz w:val="28"/>
          <w:szCs w:val="28"/>
        </w:rPr>
        <w:t>Прием и регистрация документов осуществляется сотрудниками уполномоченного структурного подразделения органа местного самоуправления Ленинградской области.</w:t>
      </w:r>
    </w:p>
    <w:p w:rsidR="00110CEE" w:rsidRPr="00AF6C38" w:rsidRDefault="00110CEE" w:rsidP="00110CEE">
      <w:pPr>
        <w:pStyle w:val="Bodytext1"/>
        <w:shd w:val="clear" w:color="auto" w:fill="auto"/>
        <w:tabs>
          <w:tab w:val="left" w:pos="-1260"/>
          <w:tab w:val="num" w:pos="540"/>
        </w:tabs>
        <w:ind w:right="40" w:firstLine="709"/>
        <w:rPr>
          <w:rFonts w:ascii="Times New Roman" w:hAnsi="Times New Roman" w:cs="Times New Roman"/>
          <w:sz w:val="28"/>
          <w:szCs w:val="28"/>
        </w:rPr>
      </w:pPr>
      <w:r w:rsidRPr="00AF6C38">
        <w:rPr>
          <w:rFonts w:ascii="Times New Roman" w:hAnsi="Times New Roman" w:cs="Times New Roman"/>
          <w:sz w:val="28"/>
          <w:szCs w:val="28"/>
        </w:rPr>
        <w:t>Документы могут быть предоставлены заявителем лично или направлены по почте.</w:t>
      </w:r>
    </w:p>
    <w:p w:rsidR="00110CEE" w:rsidRPr="00AF6C38" w:rsidRDefault="00110CEE" w:rsidP="00110CEE">
      <w:pPr>
        <w:pStyle w:val="Bodytext1"/>
        <w:shd w:val="clear" w:color="auto" w:fill="auto"/>
        <w:tabs>
          <w:tab w:val="left" w:pos="-1260"/>
        </w:tabs>
        <w:ind w:right="40" w:firstLine="709"/>
        <w:rPr>
          <w:rFonts w:ascii="Times New Roman" w:hAnsi="Times New Roman" w:cs="Times New Roman"/>
          <w:color w:val="000000"/>
          <w:sz w:val="28"/>
          <w:szCs w:val="28"/>
        </w:rPr>
      </w:pPr>
      <w:r w:rsidRPr="00AF6C38">
        <w:rPr>
          <w:rFonts w:ascii="Times New Roman" w:hAnsi="Times New Roman" w:cs="Times New Roman"/>
          <w:sz w:val="28"/>
          <w:szCs w:val="28"/>
        </w:rPr>
        <w:t xml:space="preserve">Так же документы могут быть представлены </w:t>
      </w:r>
      <w:r w:rsidRPr="00AF6C38">
        <w:rPr>
          <w:rFonts w:ascii="Times New Roman" w:hAnsi="Times New Roman" w:cs="Times New Roman"/>
          <w:color w:val="000000"/>
          <w:sz w:val="28"/>
          <w:szCs w:val="28"/>
        </w:rPr>
        <w:t>при обращении в МФЦ.</w:t>
      </w:r>
    </w:p>
    <w:p w:rsidR="00110CEE" w:rsidRPr="00F16BF1" w:rsidRDefault="00110CEE" w:rsidP="00110CEE">
      <w:pPr>
        <w:autoSpaceDE w:val="0"/>
        <w:autoSpaceDN w:val="0"/>
        <w:adjustRightInd w:val="0"/>
        <w:ind w:firstLine="709"/>
        <w:jc w:val="both"/>
        <w:rPr>
          <w:sz w:val="28"/>
          <w:szCs w:val="28"/>
        </w:rPr>
      </w:pPr>
      <w:r w:rsidRPr="00F16BF1">
        <w:rPr>
          <w:sz w:val="28"/>
          <w:szCs w:val="28"/>
        </w:rPr>
        <w:t xml:space="preserve">4.2.3. Содержание каждого административного действия, входящего в состав административной процедуры, продолжительность </w:t>
      </w:r>
      <w:proofErr w:type="gramStart"/>
      <w:r w:rsidRPr="00F16BF1">
        <w:rPr>
          <w:sz w:val="28"/>
          <w:szCs w:val="28"/>
        </w:rPr>
        <w:t>и(</w:t>
      </w:r>
      <w:proofErr w:type="gramEnd"/>
      <w:r w:rsidRPr="00F16BF1">
        <w:rPr>
          <w:sz w:val="28"/>
          <w:szCs w:val="28"/>
        </w:rPr>
        <w:t>или) максимальный срок его выполнения</w:t>
      </w:r>
    </w:p>
    <w:p w:rsidR="00110CEE" w:rsidRPr="00F16BF1" w:rsidRDefault="00110CEE" w:rsidP="00110CEE">
      <w:pPr>
        <w:ind w:firstLine="709"/>
        <w:jc w:val="both"/>
        <w:rPr>
          <w:sz w:val="28"/>
          <w:szCs w:val="28"/>
        </w:rPr>
      </w:pPr>
      <w:r w:rsidRPr="00F16BF1">
        <w:rPr>
          <w:sz w:val="28"/>
          <w:szCs w:val="28"/>
        </w:rPr>
        <w:t>Заявление и иные документы, представленные в орган местного самоуправления Ленинградской области, регистрируются специалистом, указанным в подпункте 4.2.2 настоящих Методических рекомендаций, в электронной регистрационной системе делопроизводства в день их поступления.</w:t>
      </w:r>
    </w:p>
    <w:p w:rsidR="00110CEE" w:rsidRPr="00F16BF1" w:rsidRDefault="00110CEE" w:rsidP="00110CEE">
      <w:pPr>
        <w:autoSpaceDE w:val="0"/>
        <w:autoSpaceDN w:val="0"/>
        <w:adjustRightInd w:val="0"/>
        <w:ind w:firstLine="709"/>
        <w:jc w:val="both"/>
        <w:rPr>
          <w:sz w:val="28"/>
          <w:szCs w:val="28"/>
        </w:rPr>
      </w:pPr>
      <w:r w:rsidRPr="00F16BF1">
        <w:rPr>
          <w:sz w:val="28"/>
          <w:szCs w:val="28"/>
        </w:rPr>
        <w:lastRenderedPageBreak/>
        <w:t>Регистрация осуществляется путем проставления на заявлении регистрационного штампа в правой нижней части лицевой стороны первой страницы – 15 минут (если документы поступают по почте, их регистрация осуществляется в течение дня получения).</w:t>
      </w:r>
    </w:p>
    <w:p w:rsidR="00110CEE" w:rsidRPr="00F16BF1" w:rsidRDefault="00110CEE" w:rsidP="00110CEE">
      <w:pPr>
        <w:autoSpaceDE w:val="0"/>
        <w:autoSpaceDN w:val="0"/>
        <w:adjustRightInd w:val="0"/>
        <w:ind w:firstLine="709"/>
        <w:jc w:val="both"/>
        <w:rPr>
          <w:sz w:val="28"/>
          <w:szCs w:val="28"/>
        </w:rPr>
      </w:pPr>
      <w:r w:rsidRPr="00F16BF1">
        <w:rPr>
          <w:sz w:val="28"/>
          <w:szCs w:val="28"/>
        </w:rPr>
        <w:t xml:space="preserve">Регистрационный штамп содержит полное наименование уполномоченного органа, дату и входящий номер. </w:t>
      </w:r>
    </w:p>
    <w:p w:rsidR="00110CEE" w:rsidRPr="00F16BF1" w:rsidRDefault="00110CEE" w:rsidP="00110CEE">
      <w:pPr>
        <w:autoSpaceDE w:val="0"/>
        <w:autoSpaceDN w:val="0"/>
        <w:adjustRightInd w:val="0"/>
        <w:ind w:firstLine="709"/>
        <w:jc w:val="both"/>
        <w:rPr>
          <w:sz w:val="28"/>
          <w:szCs w:val="28"/>
        </w:rPr>
      </w:pPr>
      <w:r w:rsidRPr="00F16BF1">
        <w:rPr>
          <w:sz w:val="28"/>
          <w:szCs w:val="28"/>
        </w:rPr>
        <w:t>Второй экземпляр заявления с регистрационным штампом органа местного самоуправления, передается заявителю, если документы представлены непосредственно заявителем.</w:t>
      </w:r>
    </w:p>
    <w:p w:rsidR="00110CEE" w:rsidRPr="00F16BF1" w:rsidRDefault="00110CEE" w:rsidP="00110CEE">
      <w:pPr>
        <w:autoSpaceDE w:val="0"/>
        <w:autoSpaceDN w:val="0"/>
        <w:adjustRightInd w:val="0"/>
        <w:ind w:firstLine="709"/>
        <w:jc w:val="both"/>
        <w:rPr>
          <w:sz w:val="28"/>
          <w:szCs w:val="28"/>
        </w:rPr>
      </w:pPr>
      <w:r w:rsidRPr="00F16BF1">
        <w:rPr>
          <w:sz w:val="28"/>
          <w:szCs w:val="28"/>
        </w:rPr>
        <w:t>Заявление и прилагаемые к нему документы передаются руководителю органа местного самоуправления Ленинградской области не позднее рабочего дня, следующего за регистрацией.</w:t>
      </w:r>
    </w:p>
    <w:p w:rsidR="00110CEE" w:rsidRPr="00F16BF1" w:rsidRDefault="00110CEE" w:rsidP="00110CEE">
      <w:pPr>
        <w:autoSpaceDE w:val="0"/>
        <w:autoSpaceDN w:val="0"/>
        <w:adjustRightInd w:val="0"/>
        <w:ind w:firstLine="709"/>
        <w:jc w:val="both"/>
        <w:rPr>
          <w:sz w:val="20"/>
          <w:szCs w:val="20"/>
        </w:rPr>
      </w:pPr>
      <w:r w:rsidRPr="00F16BF1">
        <w:rPr>
          <w:sz w:val="28"/>
          <w:szCs w:val="28"/>
        </w:rPr>
        <w:t>Передача заявления и прилагаемых к нему документов с резолюцией руководителя органа местного самоуправления Ленинградской области в течение одного дня в уполномоченное структурное подразделение органа местного самоуправления Ленинградской области.</w:t>
      </w:r>
    </w:p>
    <w:p w:rsidR="00110CEE" w:rsidRPr="00F16BF1" w:rsidRDefault="00110CEE" w:rsidP="00110CEE">
      <w:pPr>
        <w:autoSpaceDE w:val="0"/>
        <w:autoSpaceDN w:val="0"/>
        <w:adjustRightInd w:val="0"/>
        <w:ind w:firstLine="709"/>
        <w:jc w:val="both"/>
        <w:rPr>
          <w:sz w:val="28"/>
          <w:szCs w:val="28"/>
        </w:rPr>
      </w:pPr>
      <w:r w:rsidRPr="00F16BF1">
        <w:rPr>
          <w:sz w:val="28"/>
          <w:szCs w:val="28"/>
        </w:rPr>
        <w:t>Начальник уполномоченного структурного подразделения органа местного самоуправления Ленинградской области определяет из числа сотрудников ответственного исполнителя.</w:t>
      </w:r>
    </w:p>
    <w:p w:rsidR="00110CEE" w:rsidRPr="00F16BF1" w:rsidRDefault="00110CEE" w:rsidP="00110CEE">
      <w:pPr>
        <w:autoSpaceDE w:val="0"/>
        <w:autoSpaceDN w:val="0"/>
        <w:adjustRightInd w:val="0"/>
        <w:ind w:firstLine="709"/>
        <w:jc w:val="both"/>
        <w:rPr>
          <w:sz w:val="28"/>
          <w:szCs w:val="28"/>
        </w:rPr>
      </w:pPr>
      <w:r w:rsidRPr="00F16BF1">
        <w:rPr>
          <w:sz w:val="28"/>
          <w:szCs w:val="28"/>
        </w:rPr>
        <w:t>4.2.4. Критерии принятия решений, в случае если выполнение административной процедуры (административного действия) связано с принятием решений.</w:t>
      </w:r>
    </w:p>
    <w:p w:rsidR="00110CEE" w:rsidRPr="00F16BF1" w:rsidRDefault="00110CEE" w:rsidP="00110CEE">
      <w:pPr>
        <w:autoSpaceDE w:val="0"/>
        <w:autoSpaceDN w:val="0"/>
        <w:adjustRightInd w:val="0"/>
        <w:ind w:firstLine="709"/>
        <w:jc w:val="both"/>
        <w:rPr>
          <w:sz w:val="28"/>
          <w:szCs w:val="28"/>
        </w:rPr>
      </w:pPr>
      <w:r w:rsidRPr="00F16BF1">
        <w:rPr>
          <w:sz w:val="28"/>
          <w:szCs w:val="28"/>
        </w:rPr>
        <w:t>выполнение административной процедуры не связано с принятием решений.</w:t>
      </w:r>
    </w:p>
    <w:p w:rsidR="00110CEE" w:rsidRPr="00F16BF1" w:rsidRDefault="00110CEE" w:rsidP="00110CEE">
      <w:pPr>
        <w:autoSpaceDE w:val="0"/>
        <w:autoSpaceDN w:val="0"/>
        <w:adjustRightInd w:val="0"/>
        <w:ind w:firstLine="709"/>
        <w:jc w:val="both"/>
        <w:rPr>
          <w:sz w:val="28"/>
          <w:szCs w:val="28"/>
        </w:rPr>
      </w:pPr>
      <w:r w:rsidRPr="00F16BF1">
        <w:rPr>
          <w:sz w:val="28"/>
          <w:szCs w:val="28"/>
        </w:rPr>
        <w:t>4.2.5. Результат выполнения административной процедуры, а также (при наличии) способ фиксации, в том числе в электронной форме, и порядок его передачи.</w:t>
      </w:r>
    </w:p>
    <w:p w:rsidR="00110CEE" w:rsidRPr="00F16BF1" w:rsidRDefault="00110CEE" w:rsidP="00110CEE">
      <w:pPr>
        <w:ind w:firstLine="709"/>
        <w:jc w:val="both"/>
        <w:rPr>
          <w:sz w:val="28"/>
          <w:szCs w:val="28"/>
        </w:rPr>
      </w:pPr>
      <w:r w:rsidRPr="00F16BF1">
        <w:rPr>
          <w:sz w:val="28"/>
          <w:szCs w:val="28"/>
        </w:rPr>
        <w:t>Результатом административной процедуры является:</w:t>
      </w:r>
    </w:p>
    <w:p w:rsidR="00110CEE" w:rsidRPr="00F16BF1" w:rsidRDefault="00110CEE" w:rsidP="00110CEE">
      <w:pPr>
        <w:ind w:firstLine="709"/>
        <w:jc w:val="both"/>
        <w:rPr>
          <w:sz w:val="28"/>
          <w:szCs w:val="28"/>
        </w:rPr>
      </w:pPr>
      <w:r w:rsidRPr="00F16BF1">
        <w:rPr>
          <w:sz w:val="28"/>
          <w:szCs w:val="28"/>
        </w:rPr>
        <w:t>- зарегистрированное заявление, в правой нижней части лицевой стороны первой страницы, которого проставлен регистрационный штамп с указанием даты регистрации документа и его порядкового номера.</w:t>
      </w:r>
    </w:p>
    <w:p w:rsidR="00110CEE" w:rsidRPr="00AF6C38" w:rsidRDefault="00110CEE" w:rsidP="00110CEE">
      <w:pPr>
        <w:pStyle w:val="Bodytext1"/>
        <w:shd w:val="clear" w:color="auto" w:fill="auto"/>
        <w:ind w:right="40" w:firstLine="709"/>
        <w:rPr>
          <w:rFonts w:ascii="Times New Roman" w:hAnsi="Times New Roman" w:cs="Times New Roman"/>
          <w:sz w:val="28"/>
          <w:szCs w:val="28"/>
        </w:rPr>
      </w:pPr>
      <w:r w:rsidRPr="00AF6C38">
        <w:rPr>
          <w:rFonts w:ascii="Times New Roman" w:hAnsi="Times New Roman" w:cs="Times New Roman"/>
          <w:sz w:val="28"/>
          <w:szCs w:val="28"/>
        </w:rPr>
        <w:t>Способ фиксации – в электронной регистрационной системе делопроизводства.</w:t>
      </w:r>
    </w:p>
    <w:p w:rsidR="00110CEE" w:rsidRPr="00F16BF1" w:rsidRDefault="00110CEE" w:rsidP="00110CEE">
      <w:pPr>
        <w:pStyle w:val="Bodytext1"/>
        <w:shd w:val="clear" w:color="auto" w:fill="auto"/>
        <w:ind w:right="40" w:firstLine="709"/>
        <w:rPr>
          <w:sz w:val="28"/>
          <w:szCs w:val="28"/>
        </w:rPr>
      </w:pPr>
      <w:r w:rsidRPr="00AF6C38">
        <w:rPr>
          <w:rFonts w:ascii="Times New Roman" w:hAnsi="Times New Roman" w:cs="Times New Roman"/>
          <w:sz w:val="28"/>
          <w:szCs w:val="28"/>
        </w:rPr>
        <w:t>4.3. Рассмотрение заявления и  представленных документов</w:t>
      </w:r>
      <w:r w:rsidRPr="00F16BF1">
        <w:rPr>
          <w:sz w:val="28"/>
          <w:szCs w:val="28"/>
        </w:rPr>
        <w:t>.</w:t>
      </w:r>
    </w:p>
    <w:p w:rsidR="00110CEE" w:rsidRPr="00F16BF1" w:rsidRDefault="00110CEE" w:rsidP="00110CEE">
      <w:pPr>
        <w:autoSpaceDE w:val="0"/>
        <w:autoSpaceDN w:val="0"/>
        <w:adjustRightInd w:val="0"/>
        <w:ind w:firstLine="709"/>
        <w:jc w:val="both"/>
        <w:rPr>
          <w:sz w:val="28"/>
          <w:szCs w:val="28"/>
        </w:rPr>
      </w:pPr>
      <w:r w:rsidRPr="00F16BF1">
        <w:rPr>
          <w:sz w:val="28"/>
          <w:szCs w:val="28"/>
        </w:rPr>
        <w:t>4.3.1. Основания для начала административной процедуры.</w:t>
      </w:r>
    </w:p>
    <w:p w:rsidR="00110CEE" w:rsidRPr="00F16BF1" w:rsidRDefault="00110CEE" w:rsidP="00110CEE">
      <w:pPr>
        <w:autoSpaceDE w:val="0"/>
        <w:autoSpaceDN w:val="0"/>
        <w:adjustRightInd w:val="0"/>
        <w:ind w:firstLine="709"/>
        <w:jc w:val="both"/>
        <w:rPr>
          <w:sz w:val="20"/>
          <w:szCs w:val="20"/>
        </w:rPr>
      </w:pPr>
      <w:r w:rsidRPr="00F16BF1">
        <w:rPr>
          <w:sz w:val="28"/>
          <w:szCs w:val="28"/>
        </w:rPr>
        <w:t>Основанием для начала административной процедуры является передача зарегистрированных документов в уполномоченное структурное подразделение органа местного самоуправления Ленинградской области.</w:t>
      </w:r>
    </w:p>
    <w:p w:rsidR="00110CEE" w:rsidRPr="00F16BF1" w:rsidRDefault="00110CEE" w:rsidP="00110CEE">
      <w:pPr>
        <w:autoSpaceDE w:val="0"/>
        <w:autoSpaceDN w:val="0"/>
        <w:adjustRightInd w:val="0"/>
        <w:ind w:firstLine="709"/>
        <w:jc w:val="both"/>
        <w:rPr>
          <w:sz w:val="28"/>
          <w:szCs w:val="28"/>
        </w:rPr>
      </w:pPr>
      <w:r w:rsidRPr="00F16BF1">
        <w:rPr>
          <w:sz w:val="28"/>
          <w:szCs w:val="28"/>
        </w:rPr>
        <w:t xml:space="preserve">4.3.2. Содержание каждого административного действия, входящего в состав административной процедуры, продолжительность </w:t>
      </w:r>
      <w:proofErr w:type="gramStart"/>
      <w:r w:rsidRPr="00F16BF1">
        <w:rPr>
          <w:sz w:val="28"/>
          <w:szCs w:val="28"/>
        </w:rPr>
        <w:t>и(</w:t>
      </w:r>
      <w:proofErr w:type="gramEnd"/>
      <w:r w:rsidRPr="00F16BF1">
        <w:rPr>
          <w:sz w:val="28"/>
          <w:szCs w:val="28"/>
        </w:rPr>
        <w:t>или) максимальный срок его выполнения.</w:t>
      </w:r>
    </w:p>
    <w:p w:rsidR="00110CEE" w:rsidRPr="00F16BF1" w:rsidRDefault="00110CEE" w:rsidP="00110CEE">
      <w:pPr>
        <w:autoSpaceDE w:val="0"/>
        <w:autoSpaceDN w:val="0"/>
        <w:adjustRightInd w:val="0"/>
        <w:ind w:firstLine="709"/>
        <w:jc w:val="both"/>
        <w:rPr>
          <w:sz w:val="20"/>
          <w:szCs w:val="20"/>
        </w:rPr>
      </w:pPr>
      <w:r w:rsidRPr="00F16BF1">
        <w:rPr>
          <w:sz w:val="28"/>
          <w:szCs w:val="28"/>
        </w:rPr>
        <w:t>Начальник уполномоченного структурного подразделения органа местного самоуправления Ленинградской области определяет из числа сотрудников ответственного исполнителя для проверки представленных материалов на комплектность.</w:t>
      </w:r>
    </w:p>
    <w:p w:rsidR="00110CEE" w:rsidRPr="00ED5A50" w:rsidRDefault="00110CEE" w:rsidP="00110CEE">
      <w:pPr>
        <w:pStyle w:val="Bodytext1"/>
        <w:shd w:val="clear" w:color="auto" w:fill="auto"/>
        <w:ind w:right="40" w:firstLine="709"/>
        <w:rPr>
          <w:rFonts w:ascii="Times New Roman" w:hAnsi="Times New Roman" w:cs="Times New Roman"/>
          <w:sz w:val="28"/>
          <w:szCs w:val="28"/>
        </w:rPr>
      </w:pPr>
      <w:r w:rsidRPr="00ED5A50">
        <w:rPr>
          <w:rFonts w:ascii="Times New Roman" w:hAnsi="Times New Roman" w:cs="Times New Roman"/>
          <w:sz w:val="28"/>
          <w:szCs w:val="28"/>
        </w:rPr>
        <w:lastRenderedPageBreak/>
        <w:t>Срок проверки документов на комплектность составляет 7 рабочих дней с даты их регистрации.</w:t>
      </w:r>
    </w:p>
    <w:p w:rsidR="00110CEE" w:rsidRPr="00ED5A50" w:rsidRDefault="00110CEE" w:rsidP="00110CEE">
      <w:pPr>
        <w:pStyle w:val="Bodytext1"/>
        <w:shd w:val="clear" w:color="auto" w:fill="auto"/>
        <w:ind w:right="40" w:firstLine="709"/>
        <w:rPr>
          <w:rFonts w:ascii="Times New Roman" w:hAnsi="Times New Roman" w:cs="Times New Roman"/>
          <w:sz w:val="28"/>
          <w:szCs w:val="28"/>
        </w:rPr>
      </w:pPr>
      <w:r w:rsidRPr="00ED5A50">
        <w:rPr>
          <w:rFonts w:ascii="Times New Roman" w:hAnsi="Times New Roman" w:cs="Times New Roman"/>
          <w:sz w:val="28"/>
          <w:szCs w:val="28"/>
        </w:rPr>
        <w:t xml:space="preserve">На основании заявления и представленных документов ответственный исполнитель в течение пяти дней делает запрос в организации, оказывающие услуги на основе межведомственного и </w:t>
      </w:r>
      <w:proofErr w:type="spellStart"/>
      <w:r w:rsidRPr="00ED5A50">
        <w:rPr>
          <w:rFonts w:ascii="Times New Roman" w:hAnsi="Times New Roman" w:cs="Times New Roman"/>
          <w:sz w:val="28"/>
          <w:szCs w:val="28"/>
        </w:rPr>
        <w:t>межуровнего</w:t>
      </w:r>
      <w:proofErr w:type="spellEnd"/>
      <w:r w:rsidRPr="00ED5A50">
        <w:rPr>
          <w:rFonts w:ascii="Times New Roman" w:hAnsi="Times New Roman" w:cs="Times New Roman"/>
          <w:sz w:val="28"/>
          <w:szCs w:val="28"/>
        </w:rPr>
        <w:t xml:space="preserve"> взаимодействия:</w:t>
      </w:r>
    </w:p>
    <w:p w:rsidR="00110CEE" w:rsidRPr="00ED5A50" w:rsidRDefault="00110CEE" w:rsidP="00110CEE">
      <w:pPr>
        <w:pStyle w:val="Bodytext1"/>
        <w:shd w:val="clear" w:color="auto" w:fill="auto"/>
        <w:ind w:right="40" w:firstLine="709"/>
        <w:rPr>
          <w:rFonts w:ascii="Times New Roman" w:hAnsi="Times New Roman" w:cs="Times New Roman"/>
          <w:sz w:val="28"/>
          <w:szCs w:val="28"/>
        </w:rPr>
      </w:pPr>
      <w:r w:rsidRPr="00ED5A50">
        <w:rPr>
          <w:rFonts w:ascii="Times New Roman" w:hAnsi="Times New Roman" w:cs="Times New Roman"/>
          <w:sz w:val="28"/>
          <w:szCs w:val="28"/>
        </w:rPr>
        <w:t>- управление Федеральной службы государственной регистрации, кадастра и картографии по Санкт-Петербургу и Ленинградской области о предоставлении выписки из Единого государственного реестра прав на недвижимое имущество (земельный участок, здание, сооружение) и сделок с ним на праве собственности заявителя;</w:t>
      </w:r>
    </w:p>
    <w:p w:rsidR="00110CEE" w:rsidRPr="00ED5A50" w:rsidRDefault="00110CEE" w:rsidP="00110CEE">
      <w:pPr>
        <w:pStyle w:val="Bodytext1"/>
        <w:shd w:val="clear" w:color="auto" w:fill="auto"/>
        <w:ind w:right="40" w:firstLine="709"/>
        <w:rPr>
          <w:rFonts w:ascii="Times New Roman" w:hAnsi="Times New Roman" w:cs="Times New Roman"/>
          <w:sz w:val="28"/>
          <w:szCs w:val="28"/>
        </w:rPr>
      </w:pPr>
      <w:r w:rsidRPr="00ED5A50">
        <w:rPr>
          <w:rFonts w:ascii="Times New Roman" w:hAnsi="Times New Roman" w:cs="Times New Roman"/>
          <w:sz w:val="28"/>
          <w:szCs w:val="28"/>
        </w:rPr>
        <w:t xml:space="preserve">- запрос </w:t>
      </w:r>
      <w:proofErr w:type="gramStart"/>
      <w:r w:rsidRPr="00ED5A50">
        <w:rPr>
          <w:rFonts w:ascii="Times New Roman" w:hAnsi="Times New Roman" w:cs="Times New Roman"/>
          <w:sz w:val="28"/>
          <w:szCs w:val="28"/>
        </w:rPr>
        <w:t>в Комитет по управлению муниципальным имуществом  муниципального района о предоставлении сведений о правах на объекты</w:t>
      </w:r>
      <w:proofErr w:type="gramEnd"/>
      <w:r w:rsidRPr="00ED5A50">
        <w:rPr>
          <w:rFonts w:ascii="Times New Roman" w:hAnsi="Times New Roman" w:cs="Times New Roman"/>
          <w:sz w:val="28"/>
          <w:szCs w:val="28"/>
        </w:rPr>
        <w:t xml:space="preserve"> недвижимого имущества заявителя и наличии подтверждающих документов.</w:t>
      </w:r>
    </w:p>
    <w:p w:rsidR="00110CEE" w:rsidRPr="00F16BF1" w:rsidRDefault="00110CEE" w:rsidP="00110CEE">
      <w:pPr>
        <w:widowControl w:val="0"/>
        <w:autoSpaceDE w:val="0"/>
        <w:autoSpaceDN w:val="0"/>
        <w:adjustRightInd w:val="0"/>
        <w:ind w:firstLine="709"/>
        <w:jc w:val="both"/>
        <w:rPr>
          <w:sz w:val="28"/>
          <w:szCs w:val="28"/>
        </w:rPr>
      </w:pPr>
      <w:r w:rsidRPr="00F16BF1">
        <w:rPr>
          <w:sz w:val="28"/>
          <w:szCs w:val="28"/>
        </w:rPr>
        <w:t>- если заявитель является юридическим лицом, запрос в ФНС России для предоставления  выписки из Единого государственного реестра юридических лиц;</w:t>
      </w:r>
    </w:p>
    <w:p w:rsidR="00110CEE" w:rsidRPr="00F16BF1" w:rsidRDefault="00110CEE" w:rsidP="00110CEE">
      <w:pPr>
        <w:widowControl w:val="0"/>
        <w:autoSpaceDE w:val="0"/>
        <w:autoSpaceDN w:val="0"/>
        <w:adjustRightInd w:val="0"/>
        <w:ind w:firstLine="709"/>
        <w:jc w:val="both"/>
        <w:rPr>
          <w:sz w:val="28"/>
          <w:szCs w:val="28"/>
        </w:rPr>
      </w:pPr>
      <w:r w:rsidRPr="00F16BF1">
        <w:rPr>
          <w:sz w:val="28"/>
          <w:szCs w:val="28"/>
        </w:rPr>
        <w:t>- если заявитель является индивидуальным предпринимателем, запрос  в ФНС России для предоставления выписки из Единого государственного реестра индивидуальных предпринимателей.</w:t>
      </w:r>
    </w:p>
    <w:p w:rsidR="00110CEE" w:rsidRPr="00F16BF1" w:rsidRDefault="00110CEE" w:rsidP="00110CEE">
      <w:pPr>
        <w:widowControl w:val="0"/>
        <w:autoSpaceDE w:val="0"/>
        <w:autoSpaceDN w:val="0"/>
        <w:adjustRightInd w:val="0"/>
        <w:ind w:firstLine="709"/>
        <w:jc w:val="both"/>
        <w:rPr>
          <w:sz w:val="28"/>
          <w:szCs w:val="28"/>
        </w:rPr>
      </w:pPr>
      <w:r w:rsidRPr="00F16BF1">
        <w:rPr>
          <w:sz w:val="28"/>
          <w:szCs w:val="28"/>
        </w:rPr>
        <w:t>- при капитальном строительстве (реконструкции) зданий, сооружений, дорог, коммуникаций и других объектов капитального строительства, разрешение на строительство, выданное органами местного самоуправления.</w:t>
      </w:r>
    </w:p>
    <w:p w:rsidR="00110CEE" w:rsidRPr="00F16BF1" w:rsidRDefault="00110CEE" w:rsidP="00110CEE">
      <w:pPr>
        <w:autoSpaceDE w:val="0"/>
        <w:autoSpaceDN w:val="0"/>
        <w:adjustRightInd w:val="0"/>
        <w:ind w:firstLine="709"/>
        <w:jc w:val="both"/>
        <w:rPr>
          <w:sz w:val="28"/>
          <w:szCs w:val="28"/>
        </w:rPr>
      </w:pPr>
      <w:r w:rsidRPr="00F16BF1">
        <w:rPr>
          <w:rStyle w:val="Bodytext0"/>
          <w:sz w:val="28"/>
          <w:szCs w:val="28"/>
        </w:rPr>
        <w:t>4.3.3. С</w:t>
      </w:r>
      <w:r w:rsidRPr="00F16BF1">
        <w:rPr>
          <w:sz w:val="28"/>
          <w:szCs w:val="28"/>
        </w:rPr>
        <w:t>ведения о должностных лицах, ответственных за выполнение каждого административного действия, входящего в состав административной процедуры.</w:t>
      </w:r>
    </w:p>
    <w:p w:rsidR="00110CEE" w:rsidRPr="00F16BF1" w:rsidRDefault="00110CEE" w:rsidP="00110CEE">
      <w:pPr>
        <w:autoSpaceDE w:val="0"/>
        <w:autoSpaceDN w:val="0"/>
        <w:adjustRightInd w:val="0"/>
        <w:ind w:firstLine="709"/>
        <w:jc w:val="both"/>
        <w:rPr>
          <w:sz w:val="28"/>
          <w:szCs w:val="28"/>
        </w:rPr>
      </w:pPr>
      <w:r w:rsidRPr="00F16BF1">
        <w:rPr>
          <w:sz w:val="28"/>
          <w:szCs w:val="28"/>
        </w:rPr>
        <w:t>Проверку представленных материалов на комплектность, направление запросов осуществляет сотрудник уполномоченного структурного подразделения органа местного самоуправления Ленинградской области (ответственный исполнитель).</w:t>
      </w:r>
    </w:p>
    <w:p w:rsidR="00110CEE" w:rsidRPr="00F16BF1" w:rsidRDefault="00110CEE" w:rsidP="00110CEE">
      <w:pPr>
        <w:autoSpaceDE w:val="0"/>
        <w:autoSpaceDN w:val="0"/>
        <w:adjustRightInd w:val="0"/>
        <w:ind w:firstLine="709"/>
        <w:jc w:val="both"/>
        <w:rPr>
          <w:sz w:val="28"/>
          <w:szCs w:val="28"/>
        </w:rPr>
      </w:pPr>
      <w:r w:rsidRPr="00F16BF1">
        <w:rPr>
          <w:sz w:val="28"/>
          <w:szCs w:val="28"/>
        </w:rPr>
        <w:t>4.3.4. Критерии принятия решений, в случае если выполнение административной процедуры (административного действия) связано с принятием решений.</w:t>
      </w:r>
    </w:p>
    <w:p w:rsidR="00110CEE" w:rsidRPr="00F16BF1" w:rsidRDefault="00110CEE" w:rsidP="00110CEE">
      <w:pPr>
        <w:autoSpaceDE w:val="0"/>
        <w:autoSpaceDN w:val="0"/>
        <w:adjustRightInd w:val="0"/>
        <w:ind w:firstLine="709"/>
        <w:jc w:val="both"/>
        <w:rPr>
          <w:sz w:val="28"/>
          <w:szCs w:val="28"/>
        </w:rPr>
      </w:pPr>
      <w:r w:rsidRPr="00F16BF1">
        <w:rPr>
          <w:sz w:val="28"/>
          <w:szCs w:val="28"/>
        </w:rPr>
        <w:t>По результатам рассмотрения принимается решение о соответствии или несоответствии документов, представленных заявителем, требованиям подпункта 1 пункта 2.6 раздела 2 настоящих Методических рекомендаций.</w:t>
      </w:r>
    </w:p>
    <w:p w:rsidR="00110CEE" w:rsidRPr="00F16BF1" w:rsidRDefault="00110CEE" w:rsidP="00110CEE">
      <w:pPr>
        <w:autoSpaceDE w:val="0"/>
        <w:autoSpaceDN w:val="0"/>
        <w:adjustRightInd w:val="0"/>
        <w:ind w:firstLine="709"/>
        <w:jc w:val="both"/>
        <w:rPr>
          <w:sz w:val="28"/>
          <w:szCs w:val="28"/>
        </w:rPr>
      </w:pPr>
      <w:r w:rsidRPr="00F16BF1">
        <w:rPr>
          <w:sz w:val="28"/>
          <w:szCs w:val="28"/>
        </w:rPr>
        <w:t>4.3.5. Результат выполнения административной процедуры, а также (при наличии) способ фиксации, в том числе в электронной форме, и порядок его передачи.</w:t>
      </w:r>
    </w:p>
    <w:p w:rsidR="00110CEE" w:rsidRPr="00F16BF1" w:rsidRDefault="00110CEE" w:rsidP="00110CEE">
      <w:pPr>
        <w:ind w:firstLine="709"/>
        <w:jc w:val="both"/>
        <w:rPr>
          <w:sz w:val="28"/>
          <w:szCs w:val="28"/>
        </w:rPr>
      </w:pPr>
      <w:r w:rsidRPr="00F16BF1">
        <w:rPr>
          <w:sz w:val="28"/>
          <w:szCs w:val="28"/>
        </w:rPr>
        <w:t>Результатом административной процедуры является:</w:t>
      </w:r>
    </w:p>
    <w:p w:rsidR="00110CEE" w:rsidRPr="00F16BF1" w:rsidRDefault="00110CEE" w:rsidP="00110CEE">
      <w:pPr>
        <w:ind w:firstLine="709"/>
        <w:jc w:val="both"/>
        <w:rPr>
          <w:sz w:val="28"/>
          <w:szCs w:val="28"/>
        </w:rPr>
      </w:pPr>
      <w:r w:rsidRPr="00F16BF1">
        <w:rPr>
          <w:sz w:val="28"/>
          <w:szCs w:val="28"/>
        </w:rPr>
        <w:t xml:space="preserve">- при соответствии заявления требованиям, указанным в подпункте 1 пункта 2.6 раздела 2 Методических рекомендаций ответственный исполнитель организует направление запросов, обследование земельного участка с зелеными насаждениями. </w:t>
      </w:r>
    </w:p>
    <w:p w:rsidR="00110CEE" w:rsidRPr="000467FA" w:rsidRDefault="00110CEE" w:rsidP="00110CEE">
      <w:pPr>
        <w:pStyle w:val="Bodytext1"/>
        <w:shd w:val="clear" w:color="auto" w:fill="auto"/>
        <w:tabs>
          <w:tab w:val="left" w:pos="-1080"/>
          <w:tab w:val="num" w:pos="630"/>
          <w:tab w:val="num" w:pos="1440"/>
        </w:tabs>
        <w:ind w:right="40" w:firstLine="709"/>
        <w:rPr>
          <w:rFonts w:ascii="Times New Roman" w:hAnsi="Times New Roman" w:cs="Times New Roman"/>
          <w:sz w:val="28"/>
          <w:szCs w:val="28"/>
        </w:rPr>
      </w:pPr>
      <w:r w:rsidRPr="000467FA">
        <w:rPr>
          <w:rFonts w:ascii="Times New Roman" w:hAnsi="Times New Roman" w:cs="Times New Roman"/>
          <w:sz w:val="28"/>
          <w:szCs w:val="28"/>
        </w:rPr>
        <w:t>-в случае принятия решения о несоответствии заявления требованиям подпункта 1 пункта 2.6 раздела 2 настоящих Методических рекомендаций ответственным исполнителем в 10-дневный срок с момента подачи заявления подготавливается и подписывается у руководителя органа местного самоуправления мотивированный отказ в предоставлении муниципальной услуги.</w:t>
      </w:r>
    </w:p>
    <w:p w:rsidR="00110CEE" w:rsidRPr="000467FA" w:rsidRDefault="00110CEE" w:rsidP="00110CEE">
      <w:pPr>
        <w:pStyle w:val="Bodytext1"/>
        <w:shd w:val="clear" w:color="auto" w:fill="auto"/>
        <w:tabs>
          <w:tab w:val="left" w:pos="-1080"/>
          <w:tab w:val="num" w:pos="630"/>
          <w:tab w:val="num" w:pos="1440"/>
        </w:tabs>
        <w:ind w:right="40" w:firstLine="709"/>
        <w:rPr>
          <w:rFonts w:ascii="Times New Roman" w:hAnsi="Times New Roman" w:cs="Times New Roman"/>
          <w:sz w:val="28"/>
          <w:szCs w:val="28"/>
        </w:rPr>
      </w:pPr>
      <w:r w:rsidRPr="000467FA">
        <w:rPr>
          <w:rFonts w:ascii="Times New Roman" w:hAnsi="Times New Roman" w:cs="Times New Roman"/>
          <w:sz w:val="28"/>
          <w:szCs w:val="28"/>
        </w:rPr>
        <w:lastRenderedPageBreak/>
        <w:t>Возврат Заявителю представленных документов осуществляется в течение 3 рабочих дней с принятия такого решения.</w:t>
      </w:r>
    </w:p>
    <w:p w:rsidR="00110CEE" w:rsidRPr="000467FA" w:rsidRDefault="00110CEE" w:rsidP="00110CEE">
      <w:pPr>
        <w:pStyle w:val="Bodytext1"/>
        <w:shd w:val="clear" w:color="auto" w:fill="auto"/>
        <w:tabs>
          <w:tab w:val="num" w:pos="1440"/>
        </w:tabs>
        <w:ind w:right="40" w:firstLine="709"/>
        <w:rPr>
          <w:rFonts w:ascii="Times New Roman" w:hAnsi="Times New Roman" w:cs="Times New Roman"/>
          <w:sz w:val="28"/>
          <w:szCs w:val="28"/>
        </w:rPr>
      </w:pPr>
      <w:r w:rsidRPr="000467FA">
        <w:rPr>
          <w:rFonts w:ascii="Times New Roman" w:hAnsi="Times New Roman" w:cs="Times New Roman"/>
          <w:sz w:val="28"/>
          <w:szCs w:val="28"/>
        </w:rPr>
        <w:t>Заявитель вправе повторно направить заявление и прилагаемые документы после устранения обстоятельств, послуживших основанием для вынесения решения об отказе в предоставлении муниципальной услуги.</w:t>
      </w:r>
    </w:p>
    <w:p w:rsidR="00110CEE" w:rsidRPr="00F16BF1" w:rsidRDefault="00110CEE" w:rsidP="00110CEE">
      <w:pPr>
        <w:ind w:firstLine="709"/>
        <w:jc w:val="both"/>
        <w:rPr>
          <w:sz w:val="28"/>
          <w:szCs w:val="28"/>
        </w:rPr>
      </w:pPr>
      <w:r w:rsidRPr="00F16BF1">
        <w:rPr>
          <w:sz w:val="28"/>
          <w:szCs w:val="28"/>
        </w:rPr>
        <w:t xml:space="preserve">4.4. </w:t>
      </w:r>
      <w:proofErr w:type="gramStart"/>
      <w:r w:rsidRPr="00F16BF1">
        <w:rPr>
          <w:sz w:val="28"/>
          <w:szCs w:val="28"/>
        </w:rPr>
        <w:t>Организация выезда членов комиссии для осмотра зеленых насаждений на указанный в заявлении земельных участок при участии заявителя (или его представителей).</w:t>
      </w:r>
      <w:proofErr w:type="gramEnd"/>
    </w:p>
    <w:p w:rsidR="00110CEE" w:rsidRPr="00F16BF1" w:rsidRDefault="00110CEE" w:rsidP="00110CEE">
      <w:pPr>
        <w:autoSpaceDE w:val="0"/>
        <w:autoSpaceDN w:val="0"/>
        <w:adjustRightInd w:val="0"/>
        <w:ind w:firstLine="709"/>
        <w:jc w:val="both"/>
        <w:rPr>
          <w:sz w:val="28"/>
          <w:szCs w:val="28"/>
        </w:rPr>
      </w:pPr>
      <w:r w:rsidRPr="00F16BF1">
        <w:rPr>
          <w:sz w:val="28"/>
          <w:szCs w:val="28"/>
        </w:rPr>
        <w:t>4.4.1. Основания для начала административной процедуры.</w:t>
      </w:r>
    </w:p>
    <w:p w:rsidR="00110CEE" w:rsidRPr="00F16BF1" w:rsidRDefault="00110CEE" w:rsidP="00110CEE">
      <w:pPr>
        <w:autoSpaceDE w:val="0"/>
        <w:autoSpaceDN w:val="0"/>
        <w:adjustRightInd w:val="0"/>
        <w:ind w:firstLine="709"/>
        <w:jc w:val="both"/>
        <w:rPr>
          <w:sz w:val="28"/>
          <w:szCs w:val="28"/>
        </w:rPr>
      </w:pPr>
      <w:r w:rsidRPr="00F16BF1">
        <w:rPr>
          <w:sz w:val="28"/>
          <w:szCs w:val="28"/>
        </w:rPr>
        <w:t xml:space="preserve">Основанием для начала административной процедуры является получение ответов на запросы из организаций, оказывающих услуги на основе межведомственного и </w:t>
      </w:r>
      <w:proofErr w:type="spellStart"/>
      <w:r w:rsidRPr="00F16BF1">
        <w:rPr>
          <w:sz w:val="28"/>
          <w:szCs w:val="28"/>
        </w:rPr>
        <w:t>межуровнего</w:t>
      </w:r>
      <w:proofErr w:type="spellEnd"/>
      <w:r w:rsidRPr="00F16BF1">
        <w:rPr>
          <w:sz w:val="28"/>
          <w:szCs w:val="28"/>
        </w:rPr>
        <w:t xml:space="preserve"> взаимодействия. </w:t>
      </w:r>
    </w:p>
    <w:p w:rsidR="00110CEE" w:rsidRPr="00F16BF1" w:rsidRDefault="00110CEE" w:rsidP="00110CEE">
      <w:pPr>
        <w:autoSpaceDE w:val="0"/>
        <w:autoSpaceDN w:val="0"/>
        <w:adjustRightInd w:val="0"/>
        <w:ind w:firstLine="709"/>
        <w:jc w:val="both"/>
        <w:rPr>
          <w:sz w:val="28"/>
          <w:szCs w:val="28"/>
        </w:rPr>
      </w:pPr>
      <w:r w:rsidRPr="00F16BF1">
        <w:rPr>
          <w:sz w:val="28"/>
          <w:szCs w:val="28"/>
        </w:rPr>
        <w:t xml:space="preserve">4.4.2. Содержание каждого административного действия, входящего в состав административной процедуры, продолжительность </w:t>
      </w:r>
      <w:proofErr w:type="gramStart"/>
      <w:r w:rsidRPr="00F16BF1">
        <w:rPr>
          <w:sz w:val="28"/>
          <w:szCs w:val="28"/>
        </w:rPr>
        <w:t>и(</w:t>
      </w:r>
      <w:proofErr w:type="gramEnd"/>
      <w:r w:rsidRPr="00F16BF1">
        <w:rPr>
          <w:sz w:val="28"/>
          <w:szCs w:val="28"/>
        </w:rPr>
        <w:t>или) максимальный срок его выполнения.</w:t>
      </w:r>
    </w:p>
    <w:p w:rsidR="00110CEE" w:rsidRPr="00F16BF1" w:rsidRDefault="00110CEE" w:rsidP="00110CEE">
      <w:pPr>
        <w:ind w:firstLine="709"/>
        <w:jc w:val="both"/>
        <w:rPr>
          <w:sz w:val="28"/>
        </w:rPr>
      </w:pPr>
      <w:r w:rsidRPr="00F16BF1">
        <w:rPr>
          <w:sz w:val="28"/>
          <w:szCs w:val="28"/>
        </w:rPr>
        <w:t xml:space="preserve">Ответственный исполнитель в трехдневный срок </w:t>
      </w:r>
      <w:proofErr w:type="gramStart"/>
      <w:r w:rsidRPr="00F16BF1">
        <w:rPr>
          <w:sz w:val="28"/>
          <w:szCs w:val="28"/>
        </w:rPr>
        <w:t>с даты получения</w:t>
      </w:r>
      <w:proofErr w:type="gramEnd"/>
      <w:r w:rsidRPr="00F16BF1">
        <w:rPr>
          <w:sz w:val="28"/>
          <w:szCs w:val="28"/>
        </w:rPr>
        <w:t xml:space="preserve"> ответов на запросы организует выезд членов комиссии органа местного самоуправления (далее – члены комиссии) для осмотра зеленых насаждений на указанный в заявлении земельный участок при участии заявителя (или его представителей). По результатам обследования производится расчет восстановительной стоимости зеленых насаждений, заявленных к сносу (пересадке), и составляется акт оценки состояния зеленых насаждений. Обследование и составление акта производятся с участием владельца (представителя владельца) зеленых насаждений, заявленных к сносу (пересадке).  </w:t>
      </w:r>
    </w:p>
    <w:p w:rsidR="00110CEE" w:rsidRPr="00F16BF1" w:rsidRDefault="00110CEE" w:rsidP="00110CEE">
      <w:pPr>
        <w:ind w:firstLine="709"/>
        <w:jc w:val="both"/>
        <w:rPr>
          <w:sz w:val="28"/>
          <w:szCs w:val="28"/>
        </w:rPr>
      </w:pPr>
      <w:r w:rsidRPr="00F16BF1">
        <w:rPr>
          <w:sz w:val="28"/>
          <w:szCs w:val="28"/>
        </w:rPr>
        <w:t>В акте указываются наименование, количество, состояние, диаметр ствола, порода и восстановительная стоимость зеленых насаждений, заявленных к сносу (пересадке), расчет которой осуществляется в установленном порядке, а также вывод о возможности либо невозможности сноса (пересадки) зеленых насаждений. При пересадке указывается место пересадки зеленых насаждений. Члены комиссии вправе рекомендовать обрезку зеленых насаждений.</w:t>
      </w:r>
    </w:p>
    <w:p w:rsidR="00110CEE" w:rsidRPr="00F16BF1" w:rsidRDefault="00110CEE" w:rsidP="00110CEE">
      <w:pPr>
        <w:ind w:firstLine="709"/>
        <w:jc w:val="both"/>
        <w:rPr>
          <w:sz w:val="28"/>
        </w:rPr>
      </w:pPr>
      <w:r w:rsidRPr="00F16BF1">
        <w:rPr>
          <w:sz w:val="28"/>
          <w:szCs w:val="28"/>
        </w:rPr>
        <w:t>Члены комиссии, участвующие в осмотре состояния зеленых насаждений, подписывают акт осмотра с расчетом восстановительной стоимости зеленых насаждений, либо при наличии правового обоснования – без расчета восстановительной стоимости зеленых насаждений.</w:t>
      </w:r>
    </w:p>
    <w:p w:rsidR="00110CEE" w:rsidRPr="00F16BF1" w:rsidRDefault="00110CEE" w:rsidP="00110CEE">
      <w:pPr>
        <w:ind w:firstLine="709"/>
        <w:jc w:val="both"/>
        <w:rPr>
          <w:sz w:val="28"/>
        </w:rPr>
      </w:pPr>
      <w:r w:rsidRPr="00F16BF1">
        <w:rPr>
          <w:sz w:val="28"/>
          <w:szCs w:val="28"/>
        </w:rPr>
        <w:t>Акт составляется в двух экземплярах, один из которых передается заявителю</w:t>
      </w:r>
      <w:r w:rsidRPr="00F16BF1">
        <w:rPr>
          <w:sz w:val="28"/>
        </w:rPr>
        <w:t>.</w:t>
      </w:r>
    </w:p>
    <w:p w:rsidR="00110CEE" w:rsidRPr="000467FA" w:rsidRDefault="00110CEE" w:rsidP="00110CEE">
      <w:pPr>
        <w:pStyle w:val="Bodytext1"/>
        <w:shd w:val="clear" w:color="auto" w:fill="auto"/>
        <w:tabs>
          <w:tab w:val="num" w:pos="1440"/>
        </w:tabs>
        <w:ind w:right="40" w:firstLine="709"/>
        <w:rPr>
          <w:rStyle w:val="Bodytext0"/>
          <w:sz w:val="28"/>
          <w:szCs w:val="28"/>
        </w:rPr>
      </w:pPr>
      <w:r w:rsidRPr="00F16BF1">
        <w:rPr>
          <w:rStyle w:val="Bodytext0"/>
          <w:sz w:val="28"/>
          <w:szCs w:val="28"/>
        </w:rPr>
        <w:t xml:space="preserve">Ответственный исполнитель подготавливает проект </w:t>
      </w:r>
      <w:r w:rsidRPr="000467FA">
        <w:rPr>
          <w:rFonts w:ascii="Times New Roman" w:hAnsi="Times New Roman" w:cs="Times New Roman"/>
          <w:sz w:val="28"/>
          <w:szCs w:val="28"/>
        </w:rPr>
        <w:t>разрешения на снос (пересадку, обрезку) зеленых насаждений.</w:t>
      </w:r>
    </w:p>
    <w:p w:rsidR="00110CEE" w:rsidRPr="00F16BF1" w:rsidRDefault="00110CEE" w:rsidP="00110CEE">
      <w:pPr>
        <w:autoSpaceDE w:val="0"/>
        <w:autoSpaceDN w:val="0"/>
        <w:adjustRightInd w:val="0"/>
        <w:ind w:firstLine="709"/>
        <w:jc w:val="both"/>
        <w:rPr>
          <w:sz w:val="28"/>
          <w:szCs w:val="28"/>
        </w:rPr>
      </w:pPr>
      <w:r w:rsidRPr="00F16BF1">
        <w:rPr>
          <w:rStyle w:val="Bodytext0"/>
          <w:sz w:val="28"/>
          <w:szCs w:val="28"/>
        </w:rPr>
        <w:t>4.4.3. С</w:t>
      </w:r>
      <w:r w:rsidRPr="00F16BF1">
        <w:rPr>
          <w:sz w:val="28"/>
          <w:szCs w:val="28"/>
        </w:rPr>
        <w:t>ведения о должностных лицах, ответственных за выполнение каждого административного действия, входящего в состав административной процедуры.</w:t>
      </w:r>
    </w:p>
    <w:p w:rsidR="00110CEE" w:rsidRPr="00F16BF1" w:rsidRDefault="00110CEE" w:rsidP="00110CEE">
      <w:pPr>
        <w:autoSpaceDE w:val="0"/>
        <w:autoSpaceDN w:val="0"/>
        <w:adjustRightInd w:val="0"/>
        <w:ind w:firstLine="709"/>
        <w:jc w:val="both"/>
        <w:rPr>
          <w:sz w:val="28"/>
          <w:szCs w:val="28"/>
        </w:rPr>
      </w:pPr>
      <w:r w:rsidRPr="00F16BF1">
        <w:rPr>
          <w:sz w:val="28"/>
          <w:szCs w:val="28"/>
        </w:rPr>
        <w:t>Организацию выезда, подготовку акта осмотра зеленых насаждений осуществляет сотрудник уполномоченного структурного подразделения органа местного самоуправления Ленинградской области (ответственный исполнитель).</w:t>
      </w:r>
    </w:p>
    <w:p w:rsidR="00110CEE" w:rsidRPr="00F16BF1" w:rsidRDefault="00110CEE" w:rsidP="00110CEE">
      <w:pPr>
        <w:autoSpaceDE w:val="0"/>
        <w:autoSpaceDN w:val="0"/>
        <w:adjustRightInd w:val="0"/>
        <w:ind w:firstLine="709"/>
        <w:jc w:val="both"/>
        <w:rPr>
          <w:sz w:val="28"/>
          <w:szCs w:val="28"/>
        </w:rPr>
      </w:pPr>
      <w:r w:rsidRPr="00F16BF1">
        <w:rPr>
          <w:sz w:val="28"/>
          <w:szCs w:val="28"/>
        </w:rPr>
        <w:t>4.4.4. Критерии принятия решений, в случае если выполнение административной процедуры (административного действия) связано с принятием решений.</w:t>
      </w:r>
    </w:p>
    <w:p w:rsidR="00110CEE" w:rsidRPr="00F16BF1" w:rsidRDefault="00110CEE" w:rsidP="00110CEE">
      <w:pPr>
        <w:ind w:firstLine="709"/>
        <w:jc w:val="both"/>
        <w:rPr>
          <w:sz w:val="28"/>
          <w:szCs w:val="28"/>
        </w:rPr>
      </w:pPr>
      <w:r w:rsidRPr="00F16BF1">
        <w:rPr>
          <w:sz w:val="28"/>
          <w:szCs w:val="28"/>
        </w:rPr>
        <w:lastRenderedPageBreak/>
        <w:t xml:space="preserve">Если в ходе непосредственного обследования состояния зеленых насаждений, заявленных к сносу (пересадке), сделан вывод о возможности их сноса (пересадки), оплата восстановительной стоимости является обязательной. Заявитель в течение 6 рабочих дней обязан </w:t>
      </w:r>
      <w:proofErr w:type="gramStart"/>
      <w:r w:rsidRPr="00F16BF1">
        <w:rPr>
          <w:sz w:val="28"/>
          <w:szCs w:val="28"/>
        </w:rPr>
        <w:t>оплатить восстановительную стоимость зеленых</w:t>
      </w:r>
      <w:proofErr w:type="gramEnd"/>
      <w:r w:rsidRPr="00F16BF1">
        <w:rPr>
          <w:sz w:val="28"/>
          <w:szCs w:val="28"/>
        </w:rPr>
        <w:t xml:space="preserve"> насаждений, указанную в акте. После предоставления документа, подтверждающего оплату восстановительной стоимости зеленых насаждений, заявителю выдается разрешение.</w:t>
      </w:r>
    </w:p>
    <w:p w:rsidR="00110CEE" w:rsidRPr="00F16BF1" w:rsidRDefault="00110CEE" w:rsidP="00110CEE">
      <w:pPr>
        <w:autoSpaceDE w:val="0"/>
        <w:autoSpaceDN w:val="0"/>
        <w:adjustRightInd w:val="0"/>
        <w:ind w:firstLine="709"/>
        <w:jc w:val="both"/>
        <w:rPr>
          <w:sz w:val="28"/>
          <w:szCs w:val="28"/>
        </w:rPr>
      </w:pPr>
      <w:r w:rsidRPr="00F16BF1">
        <w:rPr>
          <w:rStyle w:val="Bodytext0"/>
          <w:sz w:val="28"/>
          <w:szCs w:val="28"/>
        </w:rPr>
        <w:t xml:space="preserve">4.4.5. </w:t>
      </w:r>
      <w:r w:rsidRPr="00F16BF1">
        <w:rPr>
          <w:sz w:val="28"/>
          <w:szCs w:val="28"/>
        </w:rPr>
        <w:t>Результат выполнения административной процедуры, а также (при наличии) способ фиксации, в том числе в электронной форме, и порядок его передачи.</w:t>
      </w:r>
    </w:p>
    <w:p w:rsidR="00110CEE" w:rsidRPr="00F16BF1" w:rsidRDefault="00110CEE" w:rsidP="00110CEE">
      <w:pPr>
        <w:autoSpaceDE w:val="0"/>
        <w:autoSpaceDN w:val="0"/>
        <w:adjustRightInd w:val="0"/>
        <w:ind w:firstLine="709"/>
        <w:jc w:val="both"/>
        <w:rPr>
          <w:sz w:val="28"/>
          <w:szCs w:val="28"/>
        </w:rPr>
      </w:pPr>
      <w:r w:rsidRPr="00F16BF1">
        <w:rPr>
          <w:sz w:val="28"/>
          <w:szCs w:val="28"/>
        </w:rPr>
        <w:t>- направление мотивированного отказа в предоставлении муниципальной услуги;</w:t>
      </w:r>
    </w:p>
    <w:p w:rsidR="00110CEE" w:rsidRPr="00F16BF1" w:rsidRDefault="00110CEE" w:rsidP="00110CEE">
      <w:pPr>
        <w:ind w:firstLine="709"/>
        <w:jc w:val="both"/>
      </w:pPr>
      <w:r w:rsidRPr="00F16BF1">
        <w:rPr>
          <w:sz w:val="28"/>
          <w:szCs w:val="28"/>
        </w:rPr>
        <w:t>- подписание уполномоченным лицом разрешения</w:t>
      </w:r>
      <w:r w:rsidRPr="00F16BF1">
        <w:t xml:space="preserve"> </w:t>
      </w:r>
      <w:r w:rsidRPr="00F16BF1">
        <w:rPr>
          <w:rFonts w:cs="Courier New"/>
          <w:sz w:val="28"/>
          <w:szCs w:val="28"/>
        </w:rPr>
        <w:t xml:space="preserve">на снос </w:t>
      </w:r>
      <w:r w:rsidRPr="00F16BF1">
        <w:rPr>
          <w:sz w:val="28"/>
          <w:szCs w:val="28"/>
        </w:rPr>
        <w:t xml:space="preserve">(пересадку, обрезку) </w:t>
      </w:r>
      <w:r w:rsidRPr="00F16BF1">
        <w:rPr>
          <w:rFonts w:cs="Courier New"/>
          <w:sz w:val="28"/>
          <w:szCs w:val="28"/>
        </w:rPr>
        <w:t>зеленых насаждений в виде муниципального правового акта.</w:t>
      </w:r>
    </w:p>
    <w:p w:rsidR="00110CEE" w:rsidRPr="00F16BF1" w:rsidRDefault="00110CEE" w:rsidP="00110CEE">
      <w:pPr>
        <w:autoSpaceDE w:val="0"/>
        <w:autoSpaceDN w:val="0"/>
        <w:adjustRightInd w:val="0"/>
        <w:ind w:firstLine="709"/>
        <w:jc w:val="both"/>
        <w:rPr>
          <w:sz w:val="28"/>
          <w:szCs w:val="28"/>
        </w:rPr>
      </w:pPr>
      <w:r w:rsidRPr="00F16BF1">
        <w:rPr>
          <w:sz w:val="28"/>
          <w:szCs w:val="28"/>
        </w:rPr>
        <w:t>При обращении заявителя в МФЦ мотивированный отказ в предоставлении муниципальной услуги или разрешение</w:t>
      </w:r>
      <w:r w:rsidRPr="00F16BF1">
        <w:t xml:space="preserve"> </w:t>
      </w:r>
      <w:r w:rsidRPr="00F16BF1">
        <w:rPr>
          <w:rFonts w:cs="Courier New"/>
          <w:sz w:val="28"/>
          <w:szCs w:val="28"/>
        </w:rPr>
        <w:t xml:space="preserve">на снос </w:t>
      </w:r>
      <w:r w:rsidRPr="00F16BF1">
        <w:rPr>
          <w:sz w:val="28"/>
          <w:szCs w:val="28"/>
        </w:rPr>
        <w:t xml:space="preserve">(пересадку, обрезку) </w:t>
      </w:r>
      <w:r w:rsidRPr="00F16BF1">
        <w:rPr>
          <w:rFonts w:cs="Courier New"/>
          <w:sz w:val="28"/>
          <w:szCs w:val="28"/>
        </w:rPr>
        <w:t>зеленых насаждений</w:t>
      </w:r>
      <w:r w:rsidRPr="00F16BF1">
        <w:rPr>
          <w:sz w:val="28"/>
          <w:szCs w:val="28"/>
        </w:rPr>
        <w:t xml:space="preserve"> направляется в МФЦ либо непосредственно заявителю по почтовому адресу, указанному в заявлении.</w:t>
      </w:r>
    </w:p>
    <w:p w:rsidR="00110CEE" w:rsidRPr="000467FA" w:rsidRDefault="00110CEE" w:rsidP="00110CEE">
      <w:pPr>
        <w:pStyle w:val="Bodytext1"/>
        <w:shd w:val="clear" w:color="auto" w:fill="auto"/>
        <w:tabs>
          <w:tab w:val="left" w:pos="743"/>
        </w:tabs>
        <w:ind w:firstLine="709"/>
        <w:rPr>
          <w:rFonts w:ascii="Times New Roman" w:hAnsi="Times New Roman" w:cs="Times New Roman"/>
          <w:sz w:val="28"/>
          <w:szCs w:val="28"/>
        </w:rPr>
      </w:pPr>
      <w:r w:rsidRPr="000467FA">
        <w:rPr>
          <w:rFonts w:ascii="Times New Roman" w:hAnsi="Times New Roman" w:cs="Times New Roman"/>
          <w:sz w:val="28"/>
          <w:szCs w:val="28"/>
        </w:rPr>
        <w:t xml:space="preserve">4.5. Блок-схема последовательности действий по предоставлению </w:t>
      </w:r>
      <w:r w:rsidRPr="000467FA">
        <w:rPr>
          <w:rFonts w:ascii="Times New Roman" w:hAnsi="Times New Roman" w:cs="Times New Roman"/>
          <w:color w:val="000000"/>
          <w:sz w:val="28"/>
          <w:szCs w:val="28"/>
        </w:rPr>
        <w:t>муниципальной</w:t>
      </w:r>
      <w:r w:rsidRPr="000467FA">
        <w:rPr>
          <w:rFonts w:ascii="Times New Roman" w:hAnsi="Times New Roman" w:cs="Times New Roman"/>
          <w:sz w:val="28"/>
          <w:szCs w:val="28"/>
        </w:rPr>
        <w:t xml:space="preserve"> услуги представлена в приложении 1 к настоящему регламенту.</w:t>
      </w:r>
    </w:p>
    <w:p w:rsidR="00110CEE" w:rsidRPr="000467FA" w:rsidRDefault="00110CEE" w:rsidP="00110CEE">
      <w:pPr>
        <w:pStyle w:val="a7"/>
        <w:tabs>
          <w:tab w:val="left" w:pos="993"/>
          <w:tab w:val="left" w:pos="3420"/>
        </w:tabs>
        <w:spacing w:line="240" w:lineRule="auto"/>
        <w:ind w:left="0" w:firstLine="0"/>
        <w:contextualSpacing w:val="0"/>
      </w:pPr>
    </w:p>
    <w:p w:rsidR="00110CEE" w:rsidRPr="00F16BF1" w:rsidRDefault="00110CEE" w:rsidP="00110CEE">
      <w:pPr>
        <w:autoSpaceDE w:val="0"/>
        <w:autoSpaceDN w:val="0"/>
        <w:adjustRightInd w:val="0"/>
        <w:ind w:firstLine="709"/>
        <w:jc w:val="center"/>
        <w:rPr>
          <w:b/>
          <w:sz w:val="28"/>
          <w:szCs w:val="28"/>
        </w:rPr>
      </w:pPr>
      <w:r w:rsidRPr="00F16BF1">
        <w:rPr>
          <w:b/>
          <w:sz w:val="28"/>
          <w:szCs w:val="28"/>
        </w:rPr>
        <w:t xml:space="preserve">5. Формы </w:t>
      </w:r>
      <w:proofErr w:type="gramStart"/>
      <w:r w:rsidRPr="00F16BF1">
        <w:rPr>
          <w:b/>
          <w:sz w:val="28"/>
          <w:szCs w:val="28"/>
        </w:rPr>
        <w:t>контроля за</w:t>
      </w:r>
      <w:proofErr w:type="gramEnd"/>
      <w:r w:rsidRPr="00F16BF1">
        <w:rPr>
          <w:b/>
          <w:sz w:val="28"/>
          <w:szCs w:val="28"/>
        </w:rPr>
        <w:t xml:space="preserve"> исполнением административного регламента</w:t>
      </w:r>
    </w:p>
    <w:p w:rsidR="00110CEE" w:rsidRPr="00F16BF1" w:rsidRDefault="00110CEE" w:rsidP="00110CEE">
      <w:pPr>
        <w:autoSpaceDE w:val="0"/>
        <w:autoSpaceDN w:val="0"/>
        <w:adjustRightInd w:val="0"/>
        <w:ind w:firstLine="709"/>
        <w:jc w:val="both"/>
        <w:rPr>
          <w:sz w:val="28"/>
          <w:szCs w:val="28"/>
        </w:rPr>
      </w:pPr>
      <w:r w:rsidRPr="00F16BF1">
        <w:rPr>
          <w:sz w:val="28"/>
          <w:szCs w:val="28"/>
        </w:rPr>
        <w:t xml:space="preserve">5.1. Порядок осуществления текущего </w:t>
      </w:r>
      <w:proofErr w:type="gramStart"/>
      <w:r w:rsidRPr="00F16BF1">
        <w:rPr>
          <w:sz w:val="28"/>
          <w:szCs w:val="28"/>
        </w:rPr>
        <w:t>контроля за</w:t>
      </w:r>
      <w:proofErr w:type="gramEnd"/>
      <w:r w:rsidRPr="00F16BF1">
        <w:rPr>
          <w:sz w:val="28"/>
          <w:szCs w:val="28"/>
        </w:rPr>
        <w:t xml:space="preserve"> соблюдением и исполнением ответственными должностными лицами положений методических рекомендаций и иных нормативных правовых актов, устанавливающих требования к предоставлению муниципальной услуги, а также принятием решений ответственными лицами: </w:t>
      </w:r>
    </w:p>
    <w:p w:rsidR="00110CEE" w:rsidRPr="00F16BF1" w:rsidRDefault="00110CEE" w:rsidP="00110CEE">
      <w:pPr>
        <w:tabs>
          <w:tab w:val="left" w:pos="1276"/>
        </w:tabs>
        <w:autoSpaceDE w:val="0"/>
        <w:autoSpaceDN w:val="0"/>
        <w:adjustRightInd w:val="0"/>
        <w:ind w:firstLine="709"/>
        <w:jc w:val="both"/>
        <w:rPr>
          <w:sz w:val="28"/>
          <w:szCs w:val="28"/>
        </w:rPr>
      </w:pPr>
      <w:r w:rsidRPr="00F16BF1">
        <w:rPr>
          <w:sz w:val="28"/>
          <w:szCs w:val="28"/>
        </w:rPr>
        <w:t xml:space="preserve">5.1.1. </w:t>
      </w:r>
      <w:proofErr w:type="gramStart"/>
      <w:r w:rsidRPr="00F16BF1">
        <w:rPr>
          <w:sz w:val="28"/>
          <w:szCs w:val="28"/>
        </w:rPr>
        <w:t>Контроль за</w:t>
      </w:r>
      <w:proofErr w:type="gramEnd"/>
      <w:r w:rsidRPr="00F16BF1">
        <w:rPr>
          <w:sz w:val="28"/>
          <w:szCs w:val="28"/>
        </w:rPr>
        <w:t xml:space="preserve"> полнотой и качеством исполнения муниципальной услуги включает в себя осуществление текущего контроля, проведение плановых и внеплановых проверок.</w:t>
      </w:r>
    </w:p>
    <w:p w:rsidR="00110CEE" w:rsidRPr="00F16BF1" w:rsidRDefault="00110CEE" w:rsidP="00110CEE">
      <w:pPr>
        <w:tabs>
          <w:tab w:val="left" w:pos="1276"/>
        </w:tabs>
        <w:autoSpaceDE w:val="0"/>
        <w:autoSpaceDN w:val="0"/>
        <w:adjustRightInd w:val="0"/>
        <w:ind w:firstLine="709"/>
        <w:jc w:val="both"/>
        <w:rPr>
          <w:sz w:val="28"/>
          <w:szCs w:val="28"/>
        </w:rPr>
      </w:pPr>
      <w:r w:rsidRPr="00F16BF1">
        <w:rPr>
          <w:sz w:val="28"/>
          <w:szCs w:val="28"/>
        </w:rPr>
        <w:t xml:space="preserve">5.1.2. Текущий </w:t>
      </w:r>
      <w:proofErr w:type="gramStart"/>
      <w:r w:rsidRPr="00F16BF1">
        <w:rPr>
          <w:sz w:val="28"/>
          <w:szCs w:val="28"/>
        </w:rPr>
        <w:t>контроль за</w:t>
      </w:r>
      <w:proofErr w:type="gramEnd"/>
      <w:r w:rsidRPr="00F16BF1">
        <w:rPr>
          <w:sz w:val="28"/>
          <w:szCs w:val="28"/>
        </w:rPr>
        <w:t xml:space="preserve"> соблюдением и исполнением ответственными должностными лицами положений Методических рекомендаций и иных нормативных правовых актов Российской Федерации, Ленинградской области и органов местного самоуправления, устанавливающих требования к предоставлению муниципальной услуги, а также принятия решений ответственными лицами осуществляется постоянно уполномоченным лицом, ответственным за предоставление муниципальной услуги.</w:t>
      </w:r>
    </w:p>
    <w:p w:rsidR="00110CEE" w:rsidRPr="00F16BF1" w:rsidRDefault="00110CEE" w:rsidP="00110CEE">
      <w:pPr>
        <w:autoSpaceDE w:val="0"/>
        <w:autoSpaceDN w:val="0"/>
        <w:adjustRightInd w:val="0"/>
        <w:ind w:firstLine="709"/>
        <w:jc w:val="both"/>
        <w:rPr>
          <w:sz w:val="28"/>
          <w:szCs w:val="28"/>
        </w:rPr>
      </w:pPr>
      <w:r w:rsidRPr="00F16BF1">
        <w:rPr>
          <w:sz w:val="28"/>
          <w:szCs w:val="28"/>
        </w:rPr>
        <w:t>5.2. Порядок и периодичность осуществления плановых и внеплановых проверок полноты и качества предоставления муниципальной услуги:</w:t>
      </w:r>
    </w:p>
    <w:p w:rsidR="00110CEE" w:rsidRPr="00F16BF1" w:rsidRDefault="00110CEE" w:rsidP="00110CEE">
      <w:pPr>
        <w:autoSpaceDE w:val="0"/>
        <w:autoSpaceDN w:val="0"/>
        <w:adjustRightInd w:val="0"/>
        <w:ind w:firstLine="709"/>
        <w:jc w:val="both"/>
        <w:rPr>
          <w:sz w:val="28"/>
          <w:szCs w:val="28"/>
        </w:rPr>
      </w:pPr>
      <w:r w:rsidRPr="00F16BF1">
        <w:rPr>
          <w:sz w:val="28"/>
          <w:szCs w:val="28"/>
        </w:rPr>
        <w:t>5.2.1. 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в орган местного самоуправления Ленинградской области иной информации, указывающей на имеющиеся нарушения, и проводится в отношении конкретного обращения.</w:t>
      </w:r>
    </w:p>
    <w:p w:rsidR="00110CEE" w:rsidRPr="00F16BF1" w:rsidRDefault="00110CEE" w:rsidP="00110CEE">
      <w:pPr>
        <w:autoSpaceDE w:val="0"/>
        <w:autoSpaceDN w:val="0"/>
        <w:adjustRightInd w:val="0"/>
        <w:ind w:firstLine="709"/>
        <w:jc w:val="both"/>
        <w:rPr>
          <w:sz w:val="28"/>
          <w:szCs w:val="28"/>
        </w:rPr>
      </w:pPr>
      <w:r w:rsidRPr="00F16BF1">
        <w:rPr>
          <w:sz w:val="28"/>
          <w:szCs w:val="28"/>
        </w:rPr>
        <w:lastRenderedPageBreak/>
        <w:t>5.2.2. Плановая (комплексная) проверка назначается в случае поступления в орган местного самоуправления Ленинградской области в течение года более трех жалоб заявителей о нарушениях, допущенных при предоставлении муниципальной услуги, и проводится в отношении всей документации, касающейся оказания муниципальной услуги за последний квартал.</w:t>
      </w:r>
    </w:p>
    <w:p w:rsidR="00110CEE" w:rsidRPr="00F16BF1" w:rsidRDefault="00110CEE" w:rsidP="00110CEE">
      <w:pPr>
        <w:autoSpaceDE w:val="0"/>
        <w:autoSpaceDN w:val="0"/>
        <w:adjustRightInd w:val="0"/>
        <w:ind w:firstLine="709"/>
        <w:jc w:val="both"/>
        <w:rPr>
          <w:sz w:val="28"/>
          <w:szCs w:val="28"/>
        </w:rPr>
      </w:pPr>
      <w:r w:rsidRPr="00F16BF1">
        <w:rPr>
          <w:sz w:val="28"/>
          <w:szCs w:val="28"/>
        </w:rPr>
        <w:t>5.2.3. В случае отсутствия жалоб Заявителей периодичность плановых проверок определяет уполномоченное лицо.</w:t>
      </w:r>
    </w:p>
    <w:p w:rsidR="00110CEE" w:rsidRPr="00F16BF1" w:rsidRDefault="00110CEE" w:rsidP="00110CEE">
      <w:pPr>
        <w:ind w:firstLine="709"/>
        <w:jc w:val="both"/>
        <w:rPr>
          <w:sz w:val="28"/>
          <w:szCs w:val="28"/>
        </w:rPr>
      </w:pPr>
      <w:r w:rsidRPr="00F16BF1">
        <w:rPr>
          <w:sz w:val="28"/>
          <w:szCs w:val="28"/>
        </w:rPr>
        <w:t>5.2.4. Для проведения плановых проверок предоставления муниципальной услуги формируется комиссия, в состав которой включаются должностные лица и специалисты органа местного самоуправления Ленинградской области.</w:t>
      </w:r>
    </w:p>
    <w:p w:rsidR="00110CEE" w:rsidRPr="00F16BF1" w:rsidRDefault="00110CEE" w:rsidP="00110CEE">
      <w:pPr>
        <w:autoSpaceDE w:val="0"/>
        <w:autoSpaceDN w:val="0"/>
        <w:adjustRightInd w:val="0"/>
        <w:ind w:firstLine="709"/>
        <w:jc w:val="both"/>
        <w:rPr>
          <w:sz w:val="28"/>
          <w:szCs w:val="28"/>
        </w:rPr>
      </w:pPr>
      <w:r w:rsidRPr="00F16BF1">
        <w:rPr>
          <w:sz w:val="28"/>
          <w:szCs w:val="28"/>
        </w:rPr>
        <w:t>5.2.5. В ходе осуществления внеплановых проверок выявляются нарушения:</w:t>
      </w:r>
    </w:p>
    <w:p w:rsidR="00110CEE" w:rsidRPr="00F16BF1" w:rsidRDefault="00110CEE" w:rsidP="00110CEE">
      <w:pPr>
        <w:autoSpaceDE w:val="0"/>
        <w:autoSpaceDN w:val="0"/>
        <w:adjustRightInd w:val="0"/>
        <w:ind w:firstLine="709"/>
        <w:jc w:val="both"/>
        <w:rPr>
          <w:sz w:val="28"/>
          <w:szCs w:val="28"/>
        </w:rPr>
      </w:pPr>
      <w:r w:rsidRPr="00F16BF1">
        <w:rPr>
          <w:sz w:val="28"/>
          <w:szCs w:val="28"/>
        </w:rPr>
        <w:t>- законов и иных нормативных правовых актов Российской Федерации, Ленинградской области и органов местного самоуправления, связанных с предоставлением муниципальной услуги по документации (объекту), указанной в обращении Заявител</w:t>
      </w:r>
      <w:proofErr w:type="gramStart"/>
      <w:r w:rsidRPr="00F16BF1">
        <w:rPr>
          <w:sz w:val="28"/>
          <w:szCs w:val="28"/>
        </w:rPr>
        <w:t>я(</w:t>
      </w:r>
      <w:proofErr w:type="gramEnd"/>
      <w:r w:rsidRPr="00F16BF1">
        <w:rPr>
          <w:sz w:val="28"/>
          <w:szCs w:val="28"/>
        </w:rPr>
        <w:t>ей);</w:t>
      </w:r>
    </w:p>
    <w:p w:rsidR="00110CEE" w:rsidRPr="00F16BF1" w:rsidRDefault="00110CEE" w:rsidP="00110CEE">
      <w:pPr>
        <w:autoSpaceDE w:val="0"/>
        <w:autoSpaceDN w:val="0"/>
        <w:adjustRightInd w:val="0"/>
        <w:ind w:firstLine="709"/>
        <w:jc w:val="both"/>
        <w:rPr>
          <w:sz w:val="28"/>
          <w:szCs w:val="28"/>
        </w:rPr>
      </w:pPr>
      <w:r w:rsidRPr="00F16BF1">
        <w:rPr>
          <w:sz w:val="28"/>
          <w:szCs w:val="28"/>
        </w:rPr>
        <w:t>- прав заявителей;</w:t>
      </w:r>
    </w:p>
    <w:p w:rsidR="00110CEE" w:rsidRPr="00F16BF1" w:rsidRDefault="00110CEE" w:rsidP="00110CEE">
      <w:pPr>
        <w:autoSpaceDE w:val="0"/>
        <w:autoSpaceDN w:val="0"/>
        <w:adjustRightInd w:val="0"/>
        <w:ind w:firstLine="709"/>
        <w:jc w:val="both"/>
        <w:rPr>
          <w:sz w:val="28"/>
          <w:szCs w:val="28"/>
        </w:rPr>
      </w:pPr>
      <w:r w:rsidRPr="00F16BF1">
        <w:rPr>
          <w:sz w:val="28"/>
          <w:szCs w:val="28"/>
        </w:rPr>
        <w:t>- требований настоящих методических рекомендаций;</w:t>
      </w:r>
    </w:p>
    <w:p w:rsidR="00110CEE" w:rsidRPr="00F16BF1" w:rsidRDefault="00110CEE" w:rsidP="00110CEE">
      <w:pPr>
        <w:autoSpaceDE w:val="0"/>
        <w:autoSpaceDN w:val="0"/>
        <w:adjustRightInd w:val="0"/>
        <w:ind w:firstLine="709"/>
        <w:jc w:val="both"/>
        <w:rPr>
          <w:sz w:val="28"/>
          <w:szCs w:val="28"/>
        </w:rPr>
      </w:pPr>
      <w:r w:rsidRPr="00F16BF1">
        <w:rPr>
          <w:sz w:val="28"/>
          <w:szCs w:val="28"/>
        </w:rPr>
        <w:t>- порядка и срока ответа на обращения заявителей.</w:t>
      </w:r>
    </w:p>
    <w:p w:rsidR="00110CEE" w:rsidRPr="00F16BF1" w:rsidRDefault="00110CEE" w:rsidP="00110CEE">
      <w:pPr>
        <w:autoSpaceDE w:val="0"/>
        <w:autoSpaceDN w:val="0"/>
        <w:adjustRightInd w:val="0"/>
        <w:ind w:firstLine="709"/>
        <w:jc w:val="both"/>
        <w:rPr>
          <w:sz w:val="28"/>
          <w:szCs w:val="28"/>
        </w:rPr>
      </w:pPr>
      <w:r w:rsidRPr="00F16BF1">
        <w:rPr>
          <w:sz w:val="28"/>
          <w:szCs w:val="28"/>
        </w:rPr>
        <w:t>5.2.6. В ходе осуществления плановых (комплексных) проверок выявляются нарушения:</w:t>
      </w:r>
    </w:p>
    <w:p w:rsidR="00110CEE" w:rsidRPr="00F16BF1" w:rsidRDefault="00110CEE" w:rsidP="00110CEE">
      <w:pPr>
        <w:autoSpaceDE w:val="0"/>
        <w:autoSpaceDN w:val="0"/>
        <w:adjustRightInd w:val="0"/>
        <w:ind w:firstLine="709"/>
        <w:jc w:val="both"/>
        <w:rPr>
          <w:sz w:val="28"/>
          <w:szCs w:val="28"/>
        </w:rPr>
      </w:pPr>
      <w:r w:rsidRPr="00F16BF1">
        <w:rPr>
          <w:sz w:val="28"/>
          <w:szCs w:val="28"/>
        </w:rPr>
        <w:t>- законов и иных нормативных правовых актов Российской Федерации, Ленинградской области и органов местного самоуправления, связанных с предоставлением муниципальной услуги в течение отчетного периода;</w:t>
      </w:r>
    </w:p>
    <w:p w:rsidR="00110CEE" w:rsidRPr="00F16BF1" w:rsidRDefault="00110CEE" w:rsidP="00110CEE">
      <w:pPr>
        <w:autoSpaceDE w:val="0"/>
        <w:autoSpaceDN w:val="0"/>
        <w:adjustRightInd w:val="0"/>
        <w:ind w:firstLine="709"/>
        <w:jc w:val="both"/>
        <w:rPr>
          <w:sz w:val="28"/>
          <w:szCs w:val="28"/>
        </w:rPr>
      </w:pPr>
      <w:r w:rsidRPr="00F16BF1">
        <w:rPr>
          <w:sz w:val="28"/>
          <w:szCs w:val="28"/>
        </w:rPr>
        <w:t>- прав заявителей;</w:t>
      </w:r>
    </w:p>
    <w:p w:rsidR="00110CEE" w:rsidRPr="00F16BF1" w:rsidRDefault="00110CEE" w:rsidP="00110CEE">
      <w:pPr>
        <w:autoSpaceDE w:val="0"/>
        <w:autoSpaceDN w:val="0"/>
        <w:adjustRightInd w:val="0"/>
        <w:ind w:firstLine="709"/>
        <w:jc w:val="both"/>
        <w:rPr>
          <w:sz w:val="28"/>
          <w:szCs w:val="28"/>
        </w:rPr>
      </w:pPr>
      <w:r w:rsidRPr="00F16BF1">
        <w:rPr>
          <w:sz w:val="28"/>
          <w:szCs w:val="28"/>
        </w:rPr>
        <w:t>- требований настоящих методических рекомендаций;</w:t>
      </w:r>
    </w:p>
    <w:p w:rsidR="00110CEE" w:rsidRPr="00F16BF1" w:rsidRDefault="00110CEE" w:rsidP="00110CEE">
      <w:pPr>
        <w:autoSpaceDE w:val="0"/>
        <w:autoSpaceDN w:val="0"/>
        <w:adjustRightInd w:val="0"/>
        <w:ind w:firstLine="709"/>
        <w:jc w:val="both"/>
        <w:rPr>
          <w:sz w:val="28"/>
          <w:szCs w:val="28"/>
        </w:rPr>
      </w:pPr>
      <w:r w:rsidRPr="00F16BF1">
        <w:rPr>
          <w:sz w:val="28"/>
          <w:szCs w:val="28"/>
        </w:rPr>
        <w:t>- порядка и срока ответа на обращения заявителей;</w:t>
      </w:r>
    </w:p>
    <w:p w:rsidR="00110CEE" w:rsidRPr="00F16BF1" w:rsidRDefault="00110CEE" w:rsidP="00110CEE">
      <w:pPr>
        <w:autoSpaceDE w:val="0"/>
        <w:autoSpaceDN w:val="0"/>
        <w:adjustRightInd w:val="0"/>
        <w:ind w:firstLine="709"/>
        <w:jc w:val="both"/>
        <w:rPr>
          <w:sz w:val="28"/>
          <w:szCs w:val="28"/>
        </w:rPr>
      </w:pPr>
      <w:r w:rsidRPr="00F16BF1">
        <w:rPr>
          <w:sz w:val="28"/>
          <w:szCs w:val="28"/>
        </w:rPr>
        <w:t>- оцениваются полнота и качество предоставления муниципальной услуги.</w:t>
      </w:r>
    </w:p>
    <w:p w:rsidR="00110CEE" w:rsidRPr="00F16BF1" w:rsidRDefault="00110CEE" w:rsidP="00110CEE">
      <w:pPr>
        <w:autoSpaceDE w:val="0"/>
        <w:autoSpaceDN w:val="0"/>
        <w:adjustRightInd w:val="0"/>
        <w:ind w:firstLine="709"/>
        <w:jc w:val="both"/>
        <w:rPr>
          <w:sz w:val="28"/>
          <w:szCs w:val="28"/>
        </w:rPr>
      </w:pPr>
      <w:r w:rsidRPr="00F16BF1">
        <w:rPr>
          <w:sz w:val="28"/>
          <w:szCs w:val="28"/>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110CEE" w:rsidRPr="00F16BF1" w:rsidRDefault="00110CEE" w:rsidP="00110CEE">
      <w:pPr>
        <w:autoSpaceDE w:val="0"/>
        <w:autoSpaceDN w:val="0"/>
        <w:adjustRightInd w:val="0"/>
        <w:ind w:firstLine="709"/>
        <w:jc w:val="both"/>
        <w:rPr>
          <w:sz w:val="28"/>
          <w:szCs w:val="28"/>
        </w:rPr>
      </w:pPr>
      <w:r w:rsidRPr="00F16BF1">
        <w:rPr>
          <w:sz w:val="28"/>
          <w:szCs w:val="28"/>
        </w:rPr>
        <w:t>5.3.1. Ответственные исполнители несут ответственность за соблюдение порядка и сроков проведения административных процедур, установленных настоящими методическими рекомендациями.</w:t>
      </w:r>
    </w:p>
    <w:p w:rsidR="00110CEE" w:rsidRPr="00F16BF1" w:rsidRDefault="00110CEE" w:rsidP="00110CEE">
      <w:pPr>
        <w:autoSpaceDE w:val="0"/>
        <w:autoSpaceDN w:val="0"/>
        <w:adjustRightInd w:val="0"/>
        <w:ind w:firstLine="709"/>
        <w:jc w:val="both"/>
        <w:rPr>
          <w:sz w:val="28"/>
          <w:szCs w:val="28"/>
        </w:rPr>
      </w:pPr>
      <w:r w:rsidRPr="00F16BF1">
        <w:rPr>
          <w:sz w:val="28"/>
          <w:szCs w:val="28"/>
        </w:rPr>
        <w:t>5.3.2. Ответственность специалистов отделов закрепляется в их должностных регламентах в соответствии с требованиями законодательства.</w:t>
      </w:r>
    </w:p>
    <w:p w:rsidR="00110CEE" w:rsidRPr="00F16BF1" w:rsidRDefault="00110CEE" w:rsidP="00110CEE">
      <w:pPr>
        <w:autoSpaceDE w:val="0"/>
        <w:autoSpaceDN w:val="0"/>
        <w:adjustRightInd w:val="0"/>
        <w:ind w:firstLine="709"/>
        <w:jc w:val="both"/>
        <w:rPr>
          <w:sz w:val="28"/>
          <w:szCs w:val="28"/>
        </w:rPr>
      </w:pPr>
      <w:r w:rsidRPr="00F16BF1">
        <w:rPr>
          <w:sz w:val="28"/>
          <w:szCs w:val="28"/>
        </w:rPr>
        <w:t>5.3.3. При выявлении нарушений в действиях сотрудника, ответственного за предоставление муниципальной услуги, к нему принимаются меры дисциплинарной ответственности в соответствии с действующим законодательством.</w:t>
      </w:r>
    </w:p>
    <w:p w:rsidR="00110CEE" w:rsidRPr="00F16BF1" w:rsidRDefault="00110CEE" w:rsidP="00110CEE">
      <w:pPr>
        <w:autoSpaceDE w:val="0"/>
        <w:autoSpaceDN w:val="0"/>
        <w:adjustRightInd w:val="0"/>
        <w:ind w:firstLine="709"/>
        <w:jc w:val="both"/>
        <w:outlineLvl w:val="1"/>
        <w:rPr>
          <w:sz w:val="28"/>
          <w:szCs w:val="28"/>
        </w:rPr>
      </w:pPr>
      <w:r w:rsidRPr="00F16BF1">
        <w:rPr>
          <w:sz w:val="28"/>
          <w:szCs w:val="28"/>
        </w:rPr>
        <w:t xml:space="preserve">5.3.4. Граждане, их объединения и организации имеют право на любые предусмотренные действующим законодательством формы </w:t>
      </w:r>
      <w:proofErr w:type="gramStart"/>
      <w:r w:rsidRPr="00F16BF1">
        <w:rPr>
          <w:sz w:val="28"/>
          <w:szCs w:val="28"/>
        </w:rPr>
        <w:t>контроля за</w:t>
      </w:r>
      <w:proofErr w:type="gramEnd"/>
      <w:r w:rsidRPr="00F16BF1">
        <w:rPr>
          <w:sz w:val="28"/>
          <w:szCs w:val="28"/>
        </w:rPr>
        <w:t xml:space="preserve"> деятельностью органа местного самоуправления Ленинградской области при предоставлении муниципальной услуги.</w:t>
      </w:r>
    </w:p>
    <w:p w:rsidR="00110CEE" w:rsidRPr="00F16BF1" w:rsidRDefault="00110CEE" w:rsidP="00110CEE">
      <w:pPr>
        <w:widowControl w:val="0"/>
        <w:autoSpaceDE w:val="0"/>
        <w:autoSpaceDN w:val="0"/>
        <w:adjustRightInd w:val="0"/>
        <w:ind w:firstLine="709"/>
        <w:jc w:val="both"/>
        <w:rPr>
          <w:color w:val="000000"/>
          <w:sz w:val="28"/>
          <w:szCs w:val="28"/>
        </w:rPr>
      </w:pPr>
      <w:r w:rsidRPr="00F16BF1">
        <w:rPr>
          <w:sz w:val="28"/>
          <w:szCs w:val="28"/>
        </w:rPr>
        <w:t xml:space="preserve">5.4. </w:t>
      </w:r>
      <w:r w:rsidRPr="00F16BF1">
        <w:rPr>
          <w:color w:val="000000"/>
          <w:sz w:val="28"/>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110CEE" w:rsidRPr="00F16BF1" w:rsidRDefault="00110CEE" w:rsidP="00110CEE">
      <w:pPr>
        <w:widowControl w:val="0"/>
        <w:autoSpaceDE w:val="0"/>
        <w:autoSpaceDN w:val="0"/>
        <w:adjustRightInd w:val="0"/>
        <w:ind w:firstLine="709"/>
        <w:jc w:val="both"/>
        <w:rPr>
          <w:color w:val="000000"/>
          <w:sz w:val="28"/>
          <w:szCs w:val="28"/>
        </w:rPr>
      </w:pPr>
      <w:r w:rsidRPr="00F16BF1">
        <w:rPr>
          <w:color w:val="000000"/>
          <w:sz w:val="28"/>
          <w:szCs w:val="28"/>
        </w:rPr>
        <w:t xml:space="preserve">Контроль соблюдения требований настоящего Административного регламента </w:t>
      </w:r>
      <w:r w:rsidRPr="00F16BF1">
        <w:rPr>
          <w:color w:val="000000"/>
          <w:sz w:val="28"/>
          <w:szCs w:val="28"/>
        </w:rPr>
        <w:lastRenderedPageBreak/>
        <w:t>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110CEE" w:rsidRPr="00F16BF1" w:rsidRDefault="00110CEE" w:rsidP="00110CEE">
      <w:pPr>
        <w:autoSpaceDE w:val="0"/>
        <w:autoSpaceDN w:val="0"/>
        <w:adjustRightInd w:val="0"/>
        <w:jc w:val="center"/>
        <w:rPr>
          <w:b/>
          <w:sz w:val="28"/>
          <w:szCs w:val="28"/>
        </w:rPr>
      </w:pPr>
    </w:p>
    <w:p w:rsidR="00110CEE" w:rsidRPr="00F16BF1" w:rsidRDefault="00110CEE" w:rsidP="00110CEE">
      <w:pPr>
        <w:autoSpaceDE w:val="0"/>
        <w:autoSpaceDN w:val="0"/>
        <w:adjustRightInd w:val="0"/>
        <w:ind w:firstLine="540"/>
        <w:jc w:val="center"/>
        <w:outlineLvl w:val="1"/>
        <w:rPr>
          <w:b/>
          <w:sz w:val="28"/>
          <w:szCs w:val="28"/>
        </w:rPr>
      </w:pPr>
      <w:r w:rsidRPr="00F16BF1">
        <w:rPr>
          <w:b/>
          <w:sz w:val="28"/>
          <w:szCs w:val="28"/>
        </w:rPr>
        <w:t xml:space="preserve">6. Досудебный (внесудебный) порядок обжалования решений и действий (бездействия) органа, предоставляющего муниципальную услугу, а также должностных лиц, </w:t>
      </w:r>
      <w:r w:rsidRPr="00F16BF1">
        <w:rPr>
          <w:b/>
          <w:color w:val="000000"/>
          <w:sz w:val="28"/>
          <w:szCs w:val="28"/>
        </w:rPr>
        <w:t>муниципальных</w:t>
      </w:r>
      <w:r w:rsidRPr="00F16BF1">
        <w:rPr>
          <w:b/>
          <w:sz w:val="28"/>
          <w:szCs w:val="28"/>
        </w:rPr>
        <w:t xml:space="preserve"> служащих</w:t>
      </w:r>
    </w:p>
    <w:p w:rsidR="00110CEE" w:rsidRPr="00F16BF1" w:rsidRDefault="00110CEE" w:rsidP="00110CEE">
      <w:pPr>
        <w:autoSpaceDE w:val="0"/>
        <w:autoSpaceDN w:val="0"/>
        <w:adjustRightInd w:val="0"/>
        <w:ind w:firstLine="540"/>
        <w:jc w:val="center"/>
        <w:outlineLvl w:val="1"/>
        <w:rPr>
          <w:b/>
          <w:sz w:val="28"/>
          <w:szCs w:val="28"/>
        </w:rPr>
      </w:pPr>
    </w:p>
    <w:p w:rsidR="00110CEE" w:rsidRPr="00F16BF1" w:rsidRDefault="00110CEE" w:rsidP="00110CEE">
      <w:pPr>
        <w:autoSpaceDE w:val="0"/>
        <w:autoSpaceDN w:val="0"/>
        <w:adjustRightInd w:val="0"/>
        <w:jc w:val="center"/>
        <w:outlineLvl w:val="0"/>
        <w:rPr>
          <w:bCs/>
          <w:sz w:val="28"/>
          <w:szCs w:val="28"/>
        </w:rPr>
      </w:pPr>
      <w:r w:rsidRPr="00F16BF1">
        <w:rPr>
          <w:bCs/>
          <w:sz w:val="28"/>
          <w:szCs w:val="28"/>
        </w:rPr>
        <w:t>6.1. Право заявителей на досудебное (внесудебное) обжалование</w:t>
      </w:r>
    </w:p>
    <w:p w:rsidR="00110CEE" w:rsidRPr="00F16BF1" w:rsidRDefault="00110CEE" w:rsidP="00110CEE">
      <w:pPr>
        <w:autoSpaceDE w:val="0"/>
        <w:autoSpaceDN w:val="0"/>
        <w:adjustRightInd w:val="0"/>
        <w:jc w:val="center"/>
        <w:rPr>
          <w:bCs/>
          <w:sz w:val="28"/>
          <w:szCs w:val="28"/>
        </w:rPr>
      </w:pPr>
      <w:r w:rsidRPr="00F16BF1">
        <w:rPr>
          <w:bCs/>
          <w:sz w:val="28"/>
          <w:szCs w:val="28"/>
        </w:rPr>
        <w:t>решений и действий (бездействия), принятых (осуществляемых)</w:t>
      </w:r>
    </w:p>
    <w:p w:rsidR="00110CEE" w:rsidRPr="00F16BF1" w:rsidRDefault="00110CEE" w:rsidP="00110CEE">
      <w:pPr>
        <w:autoSpaceDE w:val="0"/>
        <w:autoSpaceDN w:val="0"/>
        <w:adjustRightInd w:val="0"/>
        <w:jc w:val="center"/>
        <w:rPr>
          <w:bCs/>
          <w:sz w:val="28"/>
          <w:szCs w:val="28"/>
        </w:rPr>
      </w:pPr>
      <w:r w:rsidRPr="00F16BF1">
        <w:rPr>
          <w:bCs/>
          <w:sz w:val="28"/>
          <w:szCs w:val="28"/>
        </w:rPr>
        <w:t>в ходе предоставления муниципальной услуги</w:t>
      </w:r>
    </w:p>
    <w:p w:rsidR="00110CEE" w:rsidRPr="00F16BF1" w:rsidRDefault="00110CEE" w:rsidP="00110CEE">
      <w:pPr>
        <w:autoSpaceDE w:val="0"/>
        <w:autoSpaceDN w:val="0"/>
        <w:adjustRightInd w:val="0"/>
        <w:ind w:firstLine="540"/>
        <w:jc w:val="both"/>
        <w:rPr>
          <w:bCs/>
          <w:sz w:val="28"/>
          <w:szCs w:val="28"/>
        </w:rPr>
      </w:pPr>
      <w:r w:rsidRPr="00F16BF1">
        <w:rPr>
          <w:bCs/>
          <w:sz w:val="28"/>
          <w:szCs w:val="28"/>
        </w:rPr>
        <w:t>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110CEE" w:rsidRPr="00F16BF1" w:rsidRDefault="00110CEE" w:rsidP="00110CEE">
      <w:pPr>
        <w:autoSpaceDE w:val="0"/>
        <w:autoSpaceDN w:val="0"/>
        <w:adjustRightInd w:val="0"/>
        <w:ind w:firstLine="540"/>
        <w:jc w:val="both"/>
        <w:rPr>
          <w:bCs/>
          <w:sz w:val="28"/>
          <w:szCs w:val="28"/>
        </w:rPr>
      </w:pPr>
    </w:p>
    <w:p w:rsidR="00110CEE" w:rsidRPr="00F16BF1" w:rsidRDefault="00110CEE" w:rsidP="00110CEE">
      <w:pPr>
        <w:autoSpaceDE w:val="0"/>
        <w:autoSpaceDN w:val="0"/>
        <w:adjustRightInd w:val="0"/>
        <w:jc w:val="center"/>
        <w:outlineLvl w:val="0"/>
        <w:rPr>
          <w:bCs/>
          <w:sz w:val="28"/>
          <w:szCs w:val="28"/>
        </w:rPr>
      </w:pPr>
      <w:r w:rsidRPr="00F16BF1">
        <w:rPr>
          <w:bCs/>
          <w:sz w:val="28"/>
          <w:szCs w:val="28"/>
        </w:rPr>
        <w:t>6.2. Предмет досудебного (внесудебного) обжалования</w:t>
      </w:r>
    </w:p>
    <w:p w:rsidR="00110CEE" w:rsidRPr="00F16BF1" w:rsidRDefault="00110CEE" w:rsidP="00110CEE">
      <w:pPr>
        <w:autoSpaceDE w:val="0"/>
        <w:autoSpaceDN w:val="0"/>
        <w:adjustRightInd w:val="0"/>
        <w:ind w:firstLine="540"/>
        <w:jc w:val="both"/>
        <w:rPr>
          <w:bCs/>
          <w:sz w:val="28"/>
          <w:szCs w:val="28"/>
        </w:rPr>
      </w:pPr>
      <w:r w:rsidRPr="00F16BF1">
        <w:rPr>
          <w:bCs/>
          <w:sz w:val="28"/>
          <w:szCs w:val="28"/>
        </w:rPr>
        <w:t>Предметом обжалования являются неправомерные действия (бездействие) уполномоченного на предоставление муниципальной услуги лица, а также принимаемые им решения при предоставлении муниципальной услуги.</w:t>
      </w:r>
    </w:p>
    <w:p w:rsidR="00110CEE" w:rsidRPr="00F16BF1" w:rsidRDefault="00110CEE" w:rsidP="00110CEE">
      <w:pPr>
        <w:autoSpaceDE w:val="0"/>
        <w:autoSpaceDN w:val="0"/>
        <w:adjustRightInd w:val="0"/>
        <w:ind w:firstLine="540"/>
        <w:jc w:val="both"/>
        <w:rPr>
          <w:b/>
          <w:bCs/>
          <w:sz w:val="28"/>
          <w:szCs w:val="28"/>
        </w:rPr>
      </w:pPr>
    </w:p>
    <w:p w:rsidR="00110CEE" w:rsidRPr="00F16BF1" w:rsidRDefault="00110CEE" w:rsidP="00110CEE">
      <w:pPr>
        <w:autoSpaceDE w:val="0"/>
        <w:autoSpaceDN w:val="0"/>
        <w:adjustRightInd w:val="0"/>
        <w:jc w:val="center"/>
        <w:outlineLvl w:val="0"/>
        <w:rPr>
          <w:bCs/>
          <w:sz w:val="28"/>
          <w:szCs w:val="28"/>
        </w:rPr>
      </w:pPr>
      <w:r w:rsidRPr="00F16BF1">
        <w:rPr>
          <w:bCs/>
          <w:sz w:val="28"/>
          <w:szCs w:val="28"/>
        </w:rPr>
        <w:t>6.3. Органы местного</w:t>
      </w:r>
    </w:p>
    <w:p w:rsidR="00110CEE" w:rsidRPr="00F16BF1" w:rsidRDefault="00110CEE" w:rsidP="00110CEE">
      <w:pPr>
        <w:autoSpaceDE w:val="0"/>
        <w:autoSpaceDN w:val="0"/>
        <w:adjustRightInd w:val="0"/>
        <w:jc w:val="center"/>
        <w:rPr>
          <w:bCs/>
          <w:sz w:val="28"/>
          <w:szCs w:val="28"/>
        </w:rPr>
      </w:pPr>
      <w:r w:rsidRPr="00F16BF1">
        <w:rPr>
          <w:bCs/>
          <w:sz w:val="28"/>
          <w:szCs w:val="28"/>
        </w:rPr>
        <w:t>самоуправления и должностные лица, которым может быть</w:t>
      </w:r>
    </w:p>
    <w:p w:rsidR="00110CEE" w:rsidRPr="00F16BF1" w:rsidRDefault="00110CEE" w:rsidP="00110CEE">
      <w:pPr>
        <w:autoSpaceDE w:val="0"/>
        <w:autoSpaceDN w:val="0"/>
        <w:adjustRightInd w:val="0"/>
        <w:jc w:val="center"/>
        <w:rPr>
          <w:bCs/>
          <w:sz w:val="28"/>
          <w:szCs w:val="28"/>
        </w:rPr>
      </w:pPr>
      <w:r w:rsidRPr="00F16BF1">
        <w:rPr>
          <w:bCs/>
          <w:sz w:val="28"/>
          <w:szCs w:val="28"/>
        </w:rPr>
        <w:t>адресована жалоба в досудебном (внесудебном) порядке</w:t>
      </w:r>
    </w:p>
    <w:p w:rsidR="00110CEE" w:rsidRPr="00F16BF1" w:rsidRDefault="00110CEE" w:rsidP="00110CEE">
      <w:pPr>
        <w:autoSpaceDE w:val="0"/>
        <w:autoSpaceDN w:val="0"/>
        <w:adjustRightInd w:val="0"/>
        <w:ind w:firstLine="540"/>
        <w:jc w:val="both"/>
        <w:rPr>
          <w:bCs/>
          <w:sz w:val="28"/>
          <w:szCs w:val="28"/>
        </w:rPr>
      </w:pPr>
      <w:r w:rsidRPr="00F16BF1">
        <w:rPr>
          <w:bCs/>
          <w:sz w:val="28"/>
          <w:szCs w:val="28"/>
        </w:rPr>
        <w:t>6.3.1. Жалоба подается в письменной форме на бумажном носителе, в электронной форме в орган, предоставляющий муниципальную услугу.</w:t>
      </w:r>
    </w:p>
    <w:p w:rsidR="00110CEE" w:rsidRPr="00F16BF1" w:rsidRDefault="00110CEE" w:rsidP="00110CEE">
      <w:pPr>
        <w:autoSpaceDE w:val="0"/>
        <w:autoSpaceDN w:val="0"/>
        <w:adjustRightInd w:val="0"/>
        <w:ind w:firstLine="540"/>
        <w:jc w:val="both"/>
        <w:rPr>
          <w:bCs/>
          <w:sz w:val="28"/>
          <w:szCs w:val="28"/>
        </w:rPr>
      </w:pPr>
      <w:r w:rsidRPr="00F16BF1">
        <w:rPr>
          <w:bCs/>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w:t>
      </w:r>
      <w:r w:rsidRPr="00F16BF1">
        <w:rPr>
          <w:bCs/>
          <w:color w:val="000000"/>
          <w:sz w:val="28"/>
          <w:szCs w:val="28"/>
        </w:rPr>
        <w:t>пунктом 1 статьи 11.2</w:t>
      </w:r>
      <w:r w:rsidRPr="00F16BF1">
        <w:rPr>
          <w:bCs/>
          <w:sz w:val="28"/>
          <w:szCs w:val="28"/>
        </w:rPr>
        <w:t xml:space="preserve"> Федерального закона от 27.07.2010 № 210-ФЗ «Об организации предоставления государственных и муниципальных услуг».</w:t>
      </w:r>
    </w:p>
    <w:p w:rsidR="00110CEE" w:rsidRPr="00F16BF1" w:rsidRDefault="00110CEE" w:rsidP="00110CEE">
      <w:pPr>
        <w:autoSpaceDE w:val="0"/>
        <w:autoSpaceDN w:val="0"/>
        <w:adjustRightInd w:val="0"/>
        <w:ind w:firstLine="540"/>
        <w:jc w:val="both"/>
        <w:rPr>
          <w:bCs/>
          <w:sz w:val="28"/>
          <w:szCs w:val="28"/>
        </w:rPr>
      </w:pPr>
      <w:r w:rsidRPr="00F16BF1">
        <w:rPr>
          <w:bCs/>
          <w:sz w:val="28"/>
          <w:szCs w:val="28"/>
        </w:rPr>
        <w:t>Жалоба может быть направлена через МФЦ.</w:t>
      </w:r>
    </w:p>
    <w:p w:rsidR="00110CEE" w:rsidRPr="00F16BF1" w:rsidRDefault="00110CEE" w:rsidP="00110CEE">
      <w:pPr>
        <w:autoSpaceDE w:val="0"/>
        <w:autoSpaceDN w:val="0"/>
        <w:adjustRightInd w:val="0"/>
        <w:ind w:firstLine="540"/>
        <w:jc w:val="both"/>
        <w:rPr>
          <w:bCs/>
          <w:sz w:val="28"/>
          <w:szCs w:val="28"/>
        </w:rPr>
      </w:pPr>
    </w:p>
    <w:p w:rsidR="00110CEE" w:rsidRPr="00F16BF1" w:rsidRDefault="00110CEE" w:rsidP="00110CEE">
      <w:pPr>
        <w:autoSpaceDE w:val="0"/>
        <w:autoSpaceDN w:val="0"/>
        <w:adjustRightInd w:val="0"/>
        <w:jc w:val="center"/>
        <w:outlineLvl w:val="0"/>
        <w:rPr>
          <w:bCs/>
          <w:sz w:val="28"/>
          <w:szCs w:val="28"/>
        </w:rPr>
      </w:pPr>
      <w:r w:rsidRPr="00F16BF1">
        <w:rPr>
          <w:bCs/>
          <w:sz w:val="28"/>
          <w:szCs w:val="28"/>
        </w:rPr>
        <w:t>6.4. Основания для начала процедуры досудебного (внесудебного)</w:t>
      </w:r>
    </w:p>
    <w:p w:rsidR="00110CEE" w:rsidRPr="00F16BF1" w:rsidRDefault="00110CEE" w:rsidP="00110CEE">
      <w:pPr>
        <w:autoSpaceDE w:val="0"/>
        <w:autoSpaceDN w:val="0"/>
        <w:adjustRightInd w:val="0"/>
        <w:jc w:val="center"/>
        <w:rPr>
          <w:bCs/>
          <w:sz w:val="28"/>
          <w:szCs w:val="28"/>
        </w:rPr>
      </w:pPr>
      <w:r w:rsidRPr="00F16BF1">
        <w:rPr>
          <w:bCs/>
          <w:sz w:val="28"/>
          <w:szCs w:val="28"/>
        </w:rPr>
        <w:t>обжалования</w:t>
      </w:r>
    </w:p>
    <w:p w:rsidR="00110CEE" w:rsidRPr="00F16BF1" w:rsidRDefault="00110CEE" w:rsidP="00110CEE">
      <w:pPr>
        <w:autoSpaceDE w:val="0"/>
        <w:autoSpaceDN w:val="0"/>
        <w:adjustRightInd w:val="0"/>
        <w:ind w:firstLine="540"/>
        <w:jc w:val="both"/>
        <w:rPr>
          <w:bCs/>
          <w:sz w:val="28"/>
          <w:szCs w:val="28"/>
        </w:rPr>
      </w:pPr>
      <w:r w:rsidRPr="00F16BF1">
        <w:rPr>
          <w:bCs/>
          <w:sz w:val="28"/>
          <w:szCs w:val="28"/>
        </w:rPr>
        <w:t xml:space="preserve">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w:t>
      </w:r>
      <w:r w:rsidRPr="00F16BF1">
        <w:rPr>
          <w:bCs/>
          <w:color w:val="000000"/>
          <w:sz w:val="28"/>
          <w:szCs w:val="28"/>
        </w:rPr>
        <w:t>административного регламента.</w:t>
      </w:r>
    </w:p>
    <w:p w:rsidR="00110CEE" w:rsidRPr="00F16BF1" w:rsidRDefault="00110CEE" w:rsidP="00110CEE">
      <w:pPr>
        <w:autoSpaceDE w:val="0"/>
        <w:autoSpaceDN w:val="0"/>
        <w:adjustRightInd w:val="0"/>
        <w:ind w:firstLine="540"/>
        <w:jc w:val="both"/>
        <w:rPr>
          <w:bCs/>
          <w:sz w:val="28"/>
          <w:szCs w:val="28"/>
        </w:rPr>
      </w:pPr>
    </w:p>
    <w:p w:rsidR="00110CEE" w:rsidRPr="00F16BF1" w:rsidRDefault="00110CEE" w:rsidP="00110CEE">
      <w:pPr>
        <w:autoSpaceDE w:val="0"/>
        <w:autoSpaceDN w:val="0"/>
        <w:adjustRightInd w:val="0"/>
        <w:jc w:val="center"/>
        <w:outlineLvl w:val="0"/>
        <w:rPr>
          <w:bCs/>
          <w:sz w:val="28"/>
          <w:szCs w:val="28"/>
        </w:rPr>
      </w:pPr>
      <w:r w:rsidRPr="00F16BF1">
        <w:rPr>
          <w:bCs/>
          <w:sz w:val="28"/>
          <w:szCs w:val="28"/>
        </w:rPr>
        <w:t>6.5. Права заявителей на получение информации и документов,</w:t>
      </w:r>
    </w:p>
    <w:p w:rsidR="00110CEE" w:rsidRPr="00F16BF1" w:rsidRDefault="00110CEE" w:rsidP="00110CEE">
      <w:pPr>
        <w:autoSpaceDE w:val="0"/>
        <w:autoSpaceDN w:val="0"/>
        <w:adjustRightInd w:val="0"/>
        <w:jc w:val="center"/>
        <w:rPr>
          <w:bCs/>
          <w:sz w:val="28"/>
          <w:szCs w:val="28"/>
        </w:rPr>
      </w:pPr>
      <w:proofErr w:type="gramStart"/>
      <w:r w:rsidRPr="00F16BF1">
        <w:rPr>
          <w:bCs/>
          <w:sz w:val="28"/>
          <w:szCs w:val="28"/>
        </w:rPr>
        <w:t>необходимых</w:t>
      </w:r>
      <w:proofErr w:type="gramEnd"/>
      <w:r w:rsidRPr="00F16BF1">
        <w:rPr>
          <w:bCs/>
          <w:sz w:val="28"/>
          <w:szCs w:val="28"/>
        </w:rPr>
        <w:t xml:space="preserve"> для составления и обоснования жалобы</w:t>
      </w:r>
    </w:p>
    <w:p w:rsidR="00110CEE" w:rsidRPr="00F16BF1" w:rsidRDefault="00110CEE" w:rsidP="00110CEE">
      <w:pPr>
        <w:autoSpaceDE w:val="0"/>
        <w:autoSpaceDN w:val="0"/>
        <w:adjustRightInd w:val="0"/>
        <w:ind w:firstLine="540"/>
        <w:jc w:val="both"/>
        <w:rPr>
          <w:bCs/>
          <w:sz w:val="28"/>
          <w:szCs w:val="28"/>
        </w:rPr>
      </w:pPr>
      <w:r w:rsidRPr="00F16BF1">
        <w:rPr>
          <w:bCs/>
          <w:sz w:val="28"/>
          <w:szCs w:val="28"/>
        </w:rPr>
        <w:t xml:space="preserve">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предоставление муниципальной услуги </w:t>
      </w:r>
      <w:r w:rsidRPr="00F16BF1">
        <w:rPr>
          <w:bCs/>
          <w:sz w:val="28"/>
          <w:szCs w:val="28"/>
        </w:rPr>
        <w:lastRenderedPageBreak/>
        <w:t>должностного лица, а также принимаемого им решения при предоставлении муниципальной услуги.</w:t>
      </w:r>
    </w:p>
    <w:p w:rsidR="00110CEE" w:rsidRPr="00F16BF1" w:rsidRDefault="00110CEE" w:rsidP="00110CEE">
      <w:pPr>
        <w:autoSpaceDE w:val="0"/>
        <w:autoSpaceDN w:val="0"/>
        <w:adjustRightInd w:val="0"/>
        <w:ind w:firstLine="540"/>
        <w:jc w:val="both"/>
        <w:rPr>
          <w:bCs/>
          <w:sz w:val="28"/>
          <w:szCs w:val="28"/>
        </w:rPr>
      </w:pPr>
    </w:p>
    <w:p w:rsidR="00110CEE" w:rsidRPr="00F16BF1" w:rsidRDefault="00110CEE" w:rsidP="00110CEE">
      <w:pPr>
        <w:autoSpaceDE w:val="0"/>
        <w:autoSpaceDN w:val="0"/>
        <w:adjustRightInd w:val="0"/>
        <w:jc w:val="center"/>
        <w:outlineLvl w:val="0"/>
        <w:rPr>
          <w:bCs/>
          <w:sz w:val="28"/>
          <w:szCs w:val="28"/>
        </w:rPr>
      </w:pPr>
      <w:r w:rsidRPr="00F16BF1">
        <w:rPr>
          <w:bCs/>
          <w:sz w:val="28"/>
          <w:szCs w:val="28"/>
        </w:rPr>
        <w:t>6.6. Сроки рассмотрения жалобы</w:t>
      </w:r>
    </w:p>
    <w:p w:rsidR="00110CEE" w:rsidRPr="00F16BF1" w:rsidRDefault="00110CEE" w:rsidP="00110CEE">
      <w:pPr>
        <w:autoSpaceDE w:val="0"/>
        <w:autoSpaceDN w:val="0"/>
        <w:adjustRightInd w:val="0"/>
        <w:ind w:firstLine="540"/>
        <w:jc w:val="both"/>
        <w:rPr>
          <w:bCs/>
          <w:sz w:val="28"/>
          <w:szCs w:val="28"/>
        </w:rPr>
      </w:pPr>
      <w:r w:rsidRPr="00F16BF1">
        <w:rPr>
          <w:bCs/>
          <w:sz w:val="28"/>
          <w:szCs w:val="28"/>
        </w:rPr>
        <w:t>6.6.1. Жалоба, поступившая в орган местного самоуправления Ленинградской области, рассматривается в течение 15 (пятнадцати) рабочих дней со дня ее регистрации.</w:t>
      </w:r>
    </w:p>
    <w:p w:rsidR="00110CEE" w:rsidRPr="00F16BF1" w:rsidRDefault="00110CEE" w:rsidP="00110CEE">
      <w:pPr>
        <w:autoSpaceDE w:val="0"/>
        <w:autoSpaceDN w:val="0"/>
        <w:adjustRightInd w:val="0"/>
        <w:ind w:firstLine="540"/>
        <w:jc w:val="both"/>
        <w:rPr>
          <w:bCs/>
          <w:sz w:val="28"/>
          <w:szCs w:val="28"/>
        </w:rPr>
      </w:pPr>
      <w:r w:rsidRPr="00F16BF1">
        <w:rPr>
          <w:bCs/>
          <w:sz w:val="28"/>
          <w:szCs w:val="28"/>
        </w:rPr>
        <w:t>6.6.2.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110CEE" w:rsidRPr="00F16BF1" w:rsidRDefault="00110CEE" w:rsidP="00110CEE">
      <w:pPr>
        <w:autoSpaceDE w:val="0"/>
        <w:autoSpaceDN w:val="0"/>
        <w:adjustRightInd w:val="0"/>
        <w:ind w:firstLine="540"/>
        <w:jc w:val="both"/>
        <w:rPr>
          <w:bCs/>
          <w:sz w:val="28"/>
          <w:szCs w:val="28"/>
        </w:rPr>
      </w:pPr>
      <w:r w:rsidRPr="00F16BF1">
        <w:rPr>
          <w:bCs/>
          <w:sz w:val="28"/>
          <w:szCs w:val="28"/>
        </w:rPr>
        <w:t>6.6.3. Ответ по результатам рассмотрения жалобы направляется заявителю не позднее дня, следующего за днем принятия решения, в письменной форме.</w:t>
      </w:r>
    </w:p>
    <w:p w:rsidR="00110CEE" w:rsidRPr="00F16BF1" w:rsidRDefault="00110CEE" w:rsidP="00110CEE">
      <w:pPr>
        <w:autoSpaceDE w:val="0"/>
        <w:autoSpaceDN w:val="0"/>
        <w:adjustRightInd w:val="0"/>
        <w:ind w:firstLine="540"/>
        <w:jc w:val="both"/>
        <w:rPr>
          <w:bCs/>
          <w:sz w:val="28"/>
          <w:szCs w:val="28"/>
        </w:rPr>
      </w:pPr>
    </w:p>
    <w:p w:rsidR="00110CEE" w:rsidRPr="00F16BF1" w:rsidRDefault="00110CEE" w:rsidP="00110CEE">
      <w:pPr>
        <w:autoSpaceDE w:val="0"/>
        <w:autoSpaceDN w:val="0"/>
        <w:adjustRightInd w:val="0"/>
        <w:jc w:val="center"/>
        <w:outlineLvl w:val="0"/>
        <w:rPr>
          <w:bCs/>
          <w:sz w:val="28"/>
          <w:szCs w:val="28"/>
        </w:rPr>
      </w:pPr>
      <w:r w:rsidRPr="00F16BF1">
        <w:rPr>
          <w:bCs/>
          <w:sz w:val="28"/>
          <w:szCs w:val="28"/>
        </w:rPr>
        <w:t>6.7. Исчерпывающий перечень случаев, в которых ответ на жалобу</w:t>
      </w:r>
    </w:p>
    <w:p w:rsidR="00110CEE" w:rsidRPr="00F16BF1" w:rsidRDefault="00110CEE" w:rsidP="00110CEE">
      <w:pPr>
        <w:autoSpaceDE w:val="0"/>
        <w:autoSpaceDN w:val="0"/>
        <w:adjustRightInd w:val="0"/>
        <w:jc w:val="center"/>
        <w:rPr>
          <w:bCs/>
          <w:sz w:val="28"/>
          <w:szCs w:val="28"/>
        </w:rPr>
      </w:pPr>
      <w:r w:rsidRPr="00F16BF1">
        <w:rPr>
          <w:bCs/>
          <w:sz w:val="28"/>
          <w:szCs w:val="28"/>
        </w:rPr>
        <w:t>не дается</w:t>
      </w:r>
    </w:p>
    <w:p w:rsidR="00110CEE" w:rsidRPr="00F16BF1" w:rsidRDefault="00110CEE" w:rsidP="00110CEE">
      <w:pPr>
        <w:autoSpaceDE w:val="0"/>
        <w:autoSpaceDN w:val="0"/>
        <w:adjustRightInd w:val="0"/>
        <w:ind w:firstLine="540"/>
        <w:jc w:val="both"/>
        <w:rPr>
          <w:bCs/>
          <w:sz w:val="28"/>
          <w:szCs w:val="28"/>
        </w:rPr>
      </w:pPr>
      <w:r w:rsidRPr="00F16BF1">
        <w:rPr>
          <w:bCs/>
          <w:sz w:val="28"/>
          <w:szCs w:val="28"/>
        </w:rPr>
        <w:t xml:space="preserve">6.7.1. В случае если в письменной жалобе не </w:t>
      </w:r>
      <w:proofErr w:type="gramStart"/>
      <w:r w:rsidRPr="00F16BF1">
        <w:rPr>
          <w:bCs/>
          <w:sz w:val="28"/>
          <w:szCs w:val="28"/>
        </w:rPr>
        <w:t>указаны</w:t>
      </w:r>
      <w:proofErr w:type="gramEnd"/>
      <w:r w:rsidRPr="00F16BF1">
        <w:rPr>
          <w:bCs/>
          <w:sz w:val="28"/>
          <w:szCs w:val="28"/>
        </w:rPr>
        <w:t>: фамилия заявителя, направившего обращение, или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110CEE" w:rsidRPr="00F16BF1" w:rsidRDefault="00110CEE" w:rsidP="00110CEE">
      <w:pPr>
        <w:autoSpaceDE w:val="0"/>
        <w:autoSpaceDN w:val="0"/>
        <w:adjustRightInd w:val="0"/>
        <w:ind w:firstLine="540"/>
        <w:jc w:val="both"/>
        <w:rPr>
          <w:bCs/>
          <w:sz w:val="28"/>
          <w:szCs w:val="28"/>
        </w:rPr>
      </w:pPr>
      <w:r w:rsidRPr="00F16BF1">
        <w:rPr>
          <w:bCs/>
          <w:sz w:val="28"/>
          <w:szCs w:val="28"/>
        </w:rPr>
        <w:t>6.7.2. Жалоба, в которой обжалуется судебное решение, в течение семи дней со дня регистрации возвращается заявителю, направившему жалобу, с разъяснением порядка обжалования данного судебного решения.</w:t>
      </w:r>
    </w:p>
    <w:p w:rsidR="00110CEE" w:rsidRPr="00F16BF1" w:rsidRDefault="00110CEE" w:rsidP="00110CEE">
      <w:pPr>
        <w:autoSpaceDE w:val="0"/>
        <w:autoSpaceDN w:val="0"/>
        <w:adjustRightInd w:val="0"/>
        <w:ind w:firstLine="540"/>
        <w:jc w:val="both"/>
        <w:rPr>
          <w:bCs/>
          <w:sz w:val="28"/>
          <w:szCs w:val="28"/>
        </w:rPr>
      </w:pPr>
      <w:r w:rsidRPr="00F16BF1">
        <w:rPr>
          <w:bCs/>
          <w:sz w:val="28"/>
          <w:szCs w:val="28"/>
        </w:rPr>
        <w:t xml:space="preserve">6.7.3. </w:t>
      </w:r>
      <w:proofErr w:type="gramStart"/>
      <w:r w:rsidRPr="00F16BF1">
        <w:rPr>
          <w:bCs/>
          <w:sz w:val="28"/>
          <w:szCs w:val="28"/>
        </w:rPr>
        <w:t>Орган местного самоуправления Ленинградской области или должностное лицо органа местного самоуправления Ленинградской области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110CEE" w:rsidRPr="00F16BF1" w:rsidRDefault="00110CEE" w:rsidP="00110CEE">
      <w:pPr>
        <w:autoSpaceDE w:val="0"/>
        <w:autoSpaceDN w:val="0"/>
        <w:adjustRightInd w:val="0"/>
        <w:ind w:firstLine="540"/>
        <w:jc w:val="both"/>
        <w:rPr>
          <w:bCs/>
          <w:sz w:val="28"/>
          <w:szCs w:val="28"/>
        </w:rPr>
      </w:pPr>
      <w:r w:rsidRPr="00F16BF1">
        <w:rPr>
          <w:bCs/>
          <w:sz w:val="28"/>
          <w:szCs w:val="28"/>
        </w:rPr>
        <w:t>6.7.4. В случае если текст жалобы не поддается прочтению, ответ на жалобу не дается, и она не подлежит направлению на рассмотрение в орган местного самоуправления Ленинградской области в соответствии с компетенцией, о чем в течение семи дней со дня регистрации жалобы сообщается заявителю, если его фамилия и почтовый адрес поддаются прочтению.</w:t>
      </w:r>
    </w:p>
    <w:p w:rsidR="00110CEE" w:rsidRPr="00F16BF1" w:rsidRDefault="00110CEE" w:rsidP="00110CEE">
      <w:pPr>
        <w:autoSpaceDE w:val="0"/>
        <w:autoSpaceDN w:val="0"/>
        <w:adjustRightInd w:val="0"/>
        <w:ind w:firstLine="540"/>
        <w:jc w:val="both"/>
        <w:rPr>
          <w:bCs/>
          <w:sz w:val="28"/>
          <w:szCs w:val="28"/>
        </w:rPr>
      </w:pPr>
      <w:r w:rsidRPr="00F16BF1">
        <w:rPr>
          <w:bCs/>
          <w:sz w:val="28"/>
          <w:szCs w:val="28"/>
        </w:rPr>
        <w:t xml:space="preserve">6.7.5. </w:t>
      </w:r>
      <w:proofErr w:type="gramStart"/>
      <w:r w:rsidRPr="00F16BF1">
        <w:rPr>
          <w:bCs/>
          <w:sz w:val="28"/>
          <w:szCs w:val="28"/>
        </w:rPr>
        <w:t>В случае если 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вправе принять решение о безосновательности очередного обращения и прекращении переписки с заявителем по данному вопросу.</w:t>
      </w:r>
      <w:proofErr w:type="gramEnd"/>
      <w:r w:rsidRPr="00F16BF1">
        <w:rPr>
          <w:bCs/>
          <w:sz w:val="28"/>
          <w:szCs w:val="28"/>
        </w:rPr>
        <w:t xml:space="preserve">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w:t>
      </w:r>
      <w:r w:rsidRPr="00F16BF1">
        <w:rPr>
          <w:bCs/>
          <w:sz w:val="28"/>
          <w:szCs w:val="28"/>
        </w:rPr>
        <w:lastRenderedPageBreak/>
        <w:t>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110CEE" w:rsidRPr="00F16BF1" w:rsidRDefault="00110CEE" w:rsidP="00110CEE">
      <w:pPr>
        <w:autoSpaceDE w:val="0"/>
        <w:autoSpaceDN w:val="0"/>
        <w:adjustRightInd w:val="0"/>
        <w:ind w:firstLine="540"/>
        <w:jc w:val="both"/>
        <w:rPr>
          <w:bCs/>
          <w:sz w:val="28"/>
          <w:szCs w:val="28"/>
        </w:rPr>
      </w:pPr>
      <w:r w:rsidRPr="00F16BF1">
        <w:rPr>
          <w:bCs/>
          <w:sz w:val="28"/>
          <w:szCs w:val="28"/>
        </w:rPr>
        <w:t>6.7.6. В ходе личного приема заявителю может быть отказано в дальнейшем рассмотрении жалобы, если ему ранее был дан ответ по существу поставленных в жалобе вопросов.</w:t>
      </w:r>
    </w:p>
    <w:p w:rsidR="00110CEE" w:rsidRPr="00F16BF1" w:rsidRDefault="00110CEE" w:rsidP="00110CEE">
      <w:pPr>
        <w:autoSpaceDE w:val="0"/>
        <w:autoSpaceDN w:val="0"/>
        <w:adjustRightInd w:val="0"/>
        <w:jc w:val="center"/>
        <w:outlineLvl w:val="0"/>
        <w:rPr>
          <w:bCs/>
          <w:sz w:val="28"/>
          <w:szCs w:val="28"/>
        </w:rPr>
      </w:pPr>
      <w:r w:rsidRPr="00F16BF1">
        <w:rPr>
          <w:bCs/>
          <w:sz w:val="28"/>
          <w:szCs w:val="28"/>
        </w:rPr>
        <w:t>6.8. Результат досудебного (внесудебного) обжалования</w:t>
      </w:r>
    </w:p>
    <w:p w:rsidR="00110CEE" w:rsidRPr="00F16BF1" w:rsidRDefault="00110CEE" w:rsidP="00110CEE">
      <w:pPr>
        <w:autoSpaceDE w:val="0"/>
        <w:autoSpaceDN w:val="0"/>
        <w:adjustRightInd w:val="0"/>
        <w:jc w:val="center"/>
        <w:rPr>
          <w:bCs/>
          <w:sz w:val="28"/>
          <w:szCs w:val="28"/>
        </w:rPr>
      </w:pPr>
      <w:r w:rsidRPr="00F16BF1">
        <w:rPr>
          <w:bCs/>
          <w:sz w:val="28"/>
          <w:szCs w:val="28"/>
        </w:rPr>
        <w:t>применительно к каждой процедуре либо инстанции обжалования</w:t>
      </w:r>
    </w:p>
    <w:p w:rsidR="00110CEE" w:rsidRPr="00F16BF1" w:rsidRDefault="00110CEE" w:rsidP="00110CEE">
      <w:pPr>
        <w:autoSpaceDE w:val="0"/>
        <w:autoSpaceDN w:val="0"/>
        <w:adjustRightInd w:val="0"/>
        <w:ind w:firstLine="540"/>
        <w:jc w:val="both"/>
        <w:rPr>
          <w:bCs/>
          <w:sz w:val="28"/>
          <w:szCs w:val="28"/>
        </w:rPr>
      </w:pPr>
      <w:r w:rsidRPr="00F16BF1">
        <w:rPr>
          <w:bCs/>
          <w:sz w:val="28"/>
          <w:szCs w:val="28"/>
        </w:rPr>
        <w:t>По результатам досудебного (внесудебного) обжалования могут быть приняты следующие решения:</w:t>
      </w:r>
    </w:p>
    <w:p w:rsidR="00110CEE" w:rsidRPr="00F16BF1" w:rsidRDefault="00110CEE" w:rsidP="00110CEE">
      <w:pPr>
        <w:autoSpaceDE w:val="0"/>
        <w:autoSpaceDN w:val="0"/>
        <w:adjustRightInd w:val="0"/>
        <w:ind w:firstLine="540"/>
        <w:jc w:val="both"/>
        <w:rPr>
          <w:bCs/>
          <w:sz w:val="28"/>
          <w:szCs w:val="28"/>
        </w:rPr>
      </w:pPr>
      <w:r w:rsidRPr="00F16BF1">
        <w:rPr>
          <w:bCs/>
          <w:sz w:val="28"/>
          <w:szCs w:val="28"/>
        </w:rPr>
        <w:t>- о признании жалобы обоснованной и устранении выявленных нарушений;</w:t>
      </w:r>
    </w:p>
    <w:p w:rsidR="00110CEE" w:rsidRPr="00F16BF1" w:rsidRDefault="00110CEE" w:rsidP="00110CEE">
      <w:pPr>
        <w:autoSpaceDE w:val="0"/>
        <w:autoSpaceDN w:val="0"/>
        <w:adjustRightInd w:val="0"/>
        <w:ind w:firstLine="540"/>
        <w:jc w:val="both"/>
        <w:outlineLvl w:val="1"/>
        <w:rPr>
          <w:sz w:val="28"/>
          <w:szCs w:val="28"/>
        </w:rPr>
      </w:pPr>
      <w:r w:rsidRPr="00F16BF1">
        <w:rPr>
          <w:bCs/>
          <w:sz w:val="28"/>
          <w:szCs w:val="28"/>
        </w:rPr>
        <w:t>- о признании жалобы необоснованной с направлением заинтересованному лицу мотивированного отказа в удовлетворении жалобы.</w:t>
      </w:r>
    </w:p>
    <w:p w:rsidR="00110CEE" w:rsidRPr="00F16BF1" w:rsidRDefault="00110CEE" w:rsidP="00110CEE">
      <w:pPr>
        <w:autoSpaceDE w:val="0"/>
        <w:autoSpaceDN w:val="0"/>
        <w:adjustRightInd w:val="0"/>
        <w:ind w:firstLine="540"/>
        <w:jc w:val="both"/>
        <w:rPr>
          <w:bCs/>
          <w:sz w:val="28"/>
          <w:szCs w:val="28"/>
        </w:rPr>
      </w:pPr>
      <w:r w:rsidRPr="00F16BF1">
        <w:rPr>
          <w:sz w:val="28"/>
          <w:szCs w:val="28"/>
        </w:rPr>
        <w:t xml:space="preserve">В случае установления в ходе или по результатам </w:t>
      </w:r>
      <w:proofErr w:type="gramStart"/>
      <w:r w:rsidRPr="00F16BF1">
        <w:rPr>
          <w:sz w:val="28"/>
          <w:szCs w:val="28"/>
        </w:rPr>
        <w:t>рассмотрения жалобы признаков состава административного правонарушения</w:t>
      </w:r>
      <w:proofErr w:type="gramEnd"/>
      <w:r w:rsidRPr="00F16BF1">
        <w:rPr>
          <w:sz w:val="28"/>
          <w:szCs w:val="28"/>
        </w:rPr>
        <w:t xml:space="preserve"> или преступления должностные лица, наделенные полномочиями по рассмотрению жалоб, незамедлительно направляют имеющиеся материалы в органы прокуратуры.</w:t>
      </w:r>
    </w:p>
    <w:p w:rsidR="00110CEE" w:rsidRPr="00F16BF1" w:rsidRDefault="00110CEE" w:rsidP="00110CEE">
      <w:pPr>
        <w:autoSpaceDE w:val="0"/>
        <w:autoSpaceDN w:val="0"/>
        <w:adjustRightInd w:val="0"/>
        <w:ind w:firstLine="540"/>
        <w:jc w:val="both"/>
        <w:outlineLvl w:val="1"/>
        <w:rPr>
          <w:sz w:val="28"/>
          <w:szCs w:val="28"/>
        </w:rPr>
      </w:pPr>
    </w:p>
    <w:p w:rsidR="00110CEE" w:rsidRPr="00F16BF1" w:rsidRDefault="00110CEE" w:rsidP="00110CEE">
      <w:pPr>
        <w:autoSpaceDE w:val="0"/>
        <w:autoSpaceDN w:val="0"/>
        <w:adjustRightInd w:val="0"/>
        <w:ind w:firstLine="540"/>
        <w:jc w:val="both"/>
        <w:outlineLvl w:val="1"/>
        <w:rPr>
          <w:sz w:val="28"/>
          <w:szCs w:val="28"/>
        </w:rPr>
      </w:pPr>
    </w:p>
    <w:p w:rsidR="00110CEE" w:rsidRPr="00F16BF1" w:rsidRDefault="00110CEE" w:rsidP="00110CEE">
      <w:pPr>
        <w:autoSpaceDE w:val="0"/>
        <w:autoSpaceDN w:val="0"/>
        <w:adjustRightInd w:val="0"/>
        <w:jc w:val="right"/>
        <w:outlineLvl w:val="1"/>
        <w:rPr>
          <w:b/>
          <w:sz w:val="28"/>
          <w:szCs w:val="28"/>
        </w:rPr>
      </w:pPr>
    </w:p>
    <w:p w:rsidR="00110CEE" w:rsidRPr="00F16BF1" w:rsidRDefault="00110CEE" w:rsidP="00110CEE">
      <w:pPr>
        <w:autoSpaceDE w:val="0"/>
        <w:autoSpaceDN w:val="0"/>
        <w:adjustRightInd w:val="0"/>
        <w:jc w:val="right"/>
        <w:outlineLvl w:val="1"/>
        <w:rPr>
          <w:b/>
          <w:sz w:val="28"/>
          <w:szCs w:val="28"/>
        </w:rPr>
      </w:pPr>
    </w:p>
    <w:p w:rsidR="00110CEE" w:rsidRPr="00F16BF1" w:rsidRDefault="00110CEE" w:rsidP="00110CEE">
      <w:pPr>
        <w:autoSpaceDE w:val="0"/>
        <w:autoSpaceDN w:val="0"/>
        <w:adjustRightInd w:val="0"/>
        <w:jc w:val="right"/>
        <w:outlineLvl w:val="1"/>
        <w:rPr>
          <w:b/>
          <w:sz w:val="28"/>
          <w:szCs w:val="28"/>
        </w:rPr>
      </w:pPr>
    </w:p>
    <w:p w:rsidR="00110CEE" w:rsidRPr="00F16BF1" w:rsidRDefault="00110CEE" w:rsidP="00110CEE">
      <w:pPr>
        <w:autoSpaceDE w:val="0"/>
        <w:autoSpaceDN w:val="0"/>
        <w:adjustRightInd w:val="0"/>
        <w:jc w:val="right"/>
        <w:outlineLvl w:val="1"/>
        <w:rPr>
          <w:b/>
          <w:sz w:val="28"/>
          <w:szCs w:val="28"/>
        </w:rPr>
      </w:pPr>
    </w:p>
    <w:p w:rsidR="00110CEE" w:rsidRPr="00F16BF1" w:rsidRDefault="00110CEE" w:rsidP="00110CEE">
      <w:pPr>
        <w:autoSpaceDE w:val="0"/>
        <w:autoSpaceDN w:val="0"/>
        <w:adjustRightInd w:val="0"/>
        <w:jc w:val="right"/>
        <w:outlineLvl w:val="1"/>
        <w:rPr>
          <w:b/>
          <w:sz w:val="28"/>
          <w:szCs w:val="28"/>
        </w:rPr>
      </w:pPr>
    </w:p>
    <w:p w:rsidR="00110CEE" w:rsidRPr="00F16BF1" w:rsidRDefault="00110CEE" w:rsidP="00110CEE">
      <w:pPr>
        <w:autoSpaceDE w:val="0"/>
        <w:autoSpaceDN w:val="0"/>
        <w:adjustRightInd w:val="0"/>
        <w:jc w:val="right"/>
        <w:outlineLvl w:val="1"/>
        <w:rPr>
          <w:b/>
          <w:sz w:val="28"/>
          <w:szCs w:val="28"/>
        </w:rPr>
      </w:pPr>
    </w:p>
    <w:p w:rsidR="00110CEE" w:rsidRPr="00F16BF1" w:rsidRDefault="00110CEE" w:rsidP="00110CEE">
      <w:pPr>
        <w:autoSpaceDE w:val="0"/>
        <w:autoSpaceDN w:val="0"/>
        <w:adjustRightInd w:val="0"/>
        <w:jc w:val="right"/>
        <w:outlineLvl w:val="1"/>
        <w:rPr>
          <w:b/>
          <w:sz w:val="28"/>
          <w:szCs w:val="28"/>
        </w:rPr>
      </w:pPr>
    </w:p>
    <w:p w:rsidR="00110CEE" w:rsidRPr="00F16BF1" w:rsidRDefault="00110CEE" w:rsidP="00110CEE">
      <w:pPr>
        <w:autoSpaceDE w:val="0"/>
        <w:autoSpaceDN w:val="0"/>
        <w:adjustRightInd w:val="0"/>
        <w:jc w:val="right"/>
        <w:outlineLvl w:val="1"/>
        <w:rPr>
          <w:b/>
          <w:sz w:val="28"/>
          <w:szCs w:val="28"/>
        </w:rPr>
      </w:pPr>
    </w:p>
    <w:p w:rsidR="00110CEE" w:rsidRPr="00F16BF1" w:rsidRDefault="00110CEE" w:rsidP="00110CEE">
      <w:pPr>
        <w:autoSpaceDE w:val="0"/>
        <w:autoSpaceDN w:val="0"/>
        <w:adjustRightInd w:val="0"/>
        <w:jc w:val="right"/>
        <w:outlineLvl w:val="1"/>
        <w:rPr>
          <w:b/>
          <w:sz w:val="28"/>
          <w:szCs w:val="28"/>
        </w:rPr>
      </w:pPr>
    </w:p>
    <w:p w:rsidR="00110CEE" w:rsidRPr="00F16BF1" w:rsidRDefault="00110CEE" w:rsidP="00110CEE">
      <w:pPr>
        <w:autoSpaceDE w:val="0"/>
        <w:autoSpaceDN w:val="0"/>
        <w:adjustRightInd w:val="0"/>
        <w:jc w:val="right"/>
        <w:outlineLvl w:val="1"/>
        <w:rPr>
          <w:b/>
          <w:sz w:val="28"/>
          <w:szCs w:val="28"/>
        </w:rPr>
      </w:pPr>
    </w:p>
    <w:p w:rsidR="00110CEE" w:rsidRPr="00F16BF1" w:rsidRDefault="00110CEE" w:rsidP="00110CEE">
      <w:pPr>
        <w:autoSpaceDE w:val="0"/>
        <w:autoSpaceDN w:val="0"/>
        <w:adjustRightInd w:val="0"/>
        <w:jc w:val="right"/>
        <w:outlineLvl w:val="1"/>
        <w:rPr>
          <w:b/>
          <w:sz w:val="28"/>
          <w:szCs w:val="28"/>
        </w:rPr>
      </w:pPr>
    </w:p>
    <w:p w:rsidR="00110CEE" w:rsidRPr="00F16BF1" w:rsidRDefault="00110CEE" w:rsidP="00110CEE">
      <w:pPr>
        <w:autoSpaceDE w:val="0"/>
        <w:autoSpaceDN w:val="0"/>
        <w:adjustRightInd w:val="0"/>
        <w:jc w:val="right"/>
        <w:outlineLvl w:val="1"/>
        <w:rPr>
          <w:b/>
          <w:sz w:val="28"/>
          <w:szCs w:val="28"/>
        </w:rPr>
      </w:pPr>
    </w:p>
    <w:p w:rsidR="00110CEE" w:rsidRPr="00F16BF1" w:rsidRDefault="00110CEE" w:rsidP="00110CEE">
      <w:pPr>
        <w:autoSpaceDE w:val="0"/>
        <w:autoSpaceDN w:val="0"/>
        <w:adjustRightInd w:val="0"/>
        <w:jc w:val="right"/>
        <w:outlineLvl w:val="1"/>
        <w:rPr>
          <w:b/>
          <w:sz w:val="28"/>
          <w:szCs w:val="28"/>
        </w:rPr>
      </w:pPr>
    </w:p>
    <w:p w:rsidR="00110CEE" w:rsidRPr="00F16BF1" w:rsidRDefault="00110CEE" w:rsidP="00110CEE">
      <w:pPr>
        <w:autoSpaceDE w:val="0"/>
        <w:autoSpaceDN w:val="0"/>
        <w:adjustRightInd w:val="0"/>
        <w:jc w:val="right"/>
        <w:outlineLvl w:val="1"/>
        <w:rPr>
          <w:b/>
          <w:sz w:val="28"/>
          <w:szCs w:val="28"/>
        </w:rPr>
      </w:pPr>
    </w:p>
    <w:p w:rsidR="00110CEE" w:rsidRPr="00F16BF1" w:rsidRDefault="00110CEE" w:rsidP="00110CEE">
      <w:pPr>
        <w:autoSpaceDE w:val="0"/>
        <w:autoSpaceDN w:val="0"/>
        <w:adjustRightInd w:val="0"/>
        <w:jc w:val="right"/>
        <w:outlineLvl w:val="1"/>
        <w:rPr>
          <w:b/>
          <w:sz w:val="28"/>
          <w:szCs w:val="28"/>
        </w:rPr>
      </w:pPr>
    </w:p>
    <w:p w:rsidR="00110CEE" w:rsidRPr="00F16BF1" w:rsidRDefault="00110CEE" w:rsidP="00110CEE">
      <w:pPr>
        <w:autoSpaceDE w:val="0"/>
        <w:autoSpaceDN w:val="0"/>
        <w:adjustRightInd w:val="0"/>
        <w:jc w:val="right"/>
        <w:outlineLvl w:val="1"/>
        <w:rPr>
          <w:b/>
          <w:sz w:val="28"/>
          <w:szCs w:val="28"/>
        </w:rPr>
      </w:pPr>
    </w:p>
    <w:p w:rsidR="00110CEE" w:rsidRPr="00F16BF1" w:rsidRDefault="00110CEE" w:rsidP="00110CEE">
      <w:pPr>
        <w:autoSpaceDE w:val="0"/>
        <w:autoSpaceDN w:val="0"/>
        <w:adjustRightInd w:val="0"/>
        <w:jc w:val="right"/>
        <w:outlineLvl w:val="1"/>
        <w:rPr>
          <w:b/>
          <w:sz w:val="28"/>
          <w:szCs w:val="28"/>
        </w:rPr>
      </w:pPr>
    </w:p>
    <w:p w:rsidR="00110CEE" w:rsidRPr="00F16BF1" w:rsidRDefault="00110CEE" w:rsidP="00110CEE">
      <w:pPr>
        <w:autoSpaceDE w:val="0"/>
        <w:autoSpaceDN w:val="0"/>
        <w:adjustRightInd w:val="0"/>
        <w:jc w:val="right"/>
        <w:outlineLvl w:val="1"/>
        <w:rPr>
          <w:b/>
          <w:sz w:val="28"/>
          <w:szCs w:val="28"/>
        </w:rPr>
      </w:pPr>
    </w:p>
    <w:p w:rsidR="00110CEE" w:rsidRPr="00F16BF1" w:rsidRDefault="00110CEE" w:rsidP="00110CEE">
      <w:pPr>
        <w:autoSpaceDE w:val="0"/>
        <w:autoSpaceDN w:val="0"/>
        <w:adjustRightInd w:val="0"/>
        <w:jc w:val="right"/>
        <w:outlineLvl w:val="1"/>
        <w:rPr>
          <w:b/>
          <w:sz w:val="28"/>
          <w:szCs w:val="28"/>
        </w:rPr>
      </w:pPr>
    </w:p>
    <w:p w:rsidR="00110CEE" w:rsidRPr="00F16BF1" w:rsidRDefault="00110CEE" w:rsidP="00110CEE">
      <w:pPr>
        <w:autoSpaceDE w:val="0"/>
        <w:autoSpaceDN w:val="0"/>
        <w:adjustRightInd w:val="0"/>
        <w:jc w:val="right"/>
        <w:outlineLvl w:val="1"/>
        <w:rPr>
          <w:b/>
          <w:sz w:val="28"/>
          <w:szCs w:val="28"/>
        </w:rPr>
      </w:pPr>
    </w:p>
    <w:p w:rsidR="00110CEE" w:rsidRPr="00F16BF1" w:rsidRDefault="00110CEE" w:rsidP="00110CEE">
      <w:pPr>
        <w:autoSpaceDE w:val="0"/>
        <w:autoSpaceDN w:val="0"/>
        <w:adjustRightInd w:val="0"/>
        <w:jc w:val="right"/>
        <w:outlineLvl w:val="1"/>
        <w:rPr>
          <w:b/>
          <w:sz w:val="28"/>
          <w:szCs w:val="28"/>
        </w:rPr>
      </w:pPr>
    </w:p>
    <w:p w:rsidR="00110CEE" w:rsidRPr="00F16BF1" w:rsidRDefault="00110CEE" w:rsidP="00110CEE">
      <w:pPr>
        <w:autoSpaceDE w:val="0"/>
        <w:autoSpaceDN w:val="0"/>
        <w:adjustRightInd w:val="0"/>
        <w:jc w:val="right"/>
        <w:outlineLvl w:val="1"/>
        <w:rPr>
          <w:b/>
          <w:sz w:val="28"/>
          <w:szCs w:val="28"/>
        </w:rPr>
      </w:pPr>
    </w:p>
    <w:p w:rsidR="00110CEE" w:rsidRPr="00F16BF1" w:rsidRDefault="00110CEE" w:rsidP="00110CEE">
      <w:pPr>
        <w:autoSpaceDE w:val="0"/>
        <w:autoSpaceDN w:val="0"/>
        <w:adjustRightInd w:val="0"/>
        <w:jc w:val="right"/>
        <w:outlineLvl w:val="1"/>
        <w:rPr>
          <w:b/>
          <w:sz w:val="28"/>
          <w:szCs w:val="28"/>
        </w:rPr>
      </w:pPr>
    </w:p>
    <w:p w:rsidR="00110CEE" w:rsidRPr="00F16BF1" w:rsidRDefault="00110CEE" w:rsidP="00110CEE">
      <w:pPr>
        <w:autoSpaceDE w:val="0"/>
        <w:autoSpaceDN w:val="0"/>
        <w:adjustRightInd w:val="0"/>
        <w:jc w:val="right"/>
        <w:outlineLvl w:val="1"/>
        <w:rPr>
          <w:b/>
          <w:sz w:val="28"/>
          <w:szCs w:val="28"/>
        </w:rPr>
      </w:pPr>
    </w:p>
    <w:p w:rsidR="00110CEE" w:rsidRPr="00F16BF1" w:rsidRDefault="00110CEE" w:rsidP="00110CEE">
      <w:pPr>
        <w:autoSpaceDE w:val="0"/>
        <w:autoSpaceDN w:val="0"/>
        <w:adjustRightInd w:val="0"/>
        <w:jc w:val="right"/>
        <w:outlineLvl w:val="1"/>
        <w:rPr>
          <w:b/>
          <w:sz w:val="28"/>
          <w:szCs w:val="28"/>
        </w:rPr>
      </w:pPr>
    </w:p>
    <w:p w:rsidR="00DD54C7" w:rsidRDefault="00DD54C7" w:rsidP="00564433">
      <w:pPr>
        <w:widowControl w:val="0"/>
        <w:autoSpaceDE w:val="0"/>
        <w:autoSpaceDN w:val="0"/>
        <w:adjustRightInd w:val="0"/>
        <w:jc w:val="right"/>
        <w:outlineLvl w:val="1"/>
        <w:rPr>
          <w:sz w:val="28"/>
          <w:szCs w:val="28"/>
        </w:rPr>
      </w:pPr>
    </w:p>
    <w:p w:rsidR="00DD54C7" w:rsidRDefault="00DD54C7" w:rsidP="00564433">
      <w:pPr>
        <w:widowControl w:val="0"/>
        <w:autoSpaceDE w:val="0"/>
        <w:autoSpaceDN w:val="0"/>
        <w:adjustRightInd w:val="0"/>
        <w:jc w:val="right"/>
        <w:outlineLvl w:val="1"/>
        <w:rPr>
          <w:sz w:val="28"/>
          <w:szCs w:val="28"/>
        </w:rPr>
      </w:pPr>
    </w:p>
    <w:p w:rsidR="00DD54C7" w:rsidRDefault="00DD54C7" w:rsidP="00564433">
      <w:pPr>
        <w:widowControl w:val="0"/>
        <w:autoSpaceDE w:val="0"/>
        <w:autoSpaceDN w:val="0"/>
        <w:adjustRightInd w:val="0"/>
        <w:jc w:val="right"/>
        <w:outlineLvl w:val="1"/>
        <w:rPr>
          <w:sz w:val="28"/>
          <w:szCs w:val="28"/>
        </w:rPr>
      </w:pPr>
    </w:p>
    <w:p w:rsidR="00DD54C7" w:rsidRDefault="00DD54C7" w:rsidP="00564433">
      <w:pPr>
        <w:widowControl w:val="0"/>
        <w:autoSpaceDE w:val="0"/>
        <w:autoSpaceDN w:val="0"/>
        <w:adjustRightInd w:val="0"/>
        <w:jc w:val="right"/>
        <w:outlineLvl w:val="1"/>
        <w:rPr>
          <w:sz w:val="28"/>
          <w:szCs w:val="28"/>
        </w:rPr>
      </w:pPr>
    </w:p>
    <w:p w:rsidR="00564433" w:rsidRDefault="00564433" w:rsidP="00564433">
      <w:pPr>
        <w:widowControl w:val="0"/>
        <w:autoSpaceDE w:val="0"/>
        <w:autoSpaceDN w:val="0"/>
        <w:adjustRightInd w:val="0"/>
        <w:jc w:val="right"/>
        <w:outlineLvl w:val="1"/>
        <w:rPr>
          <w:sz w:val="28"/>
          <w:szCs w:val="28"/>
        </w:rPr>
      </w:pPr>
      <w:r>
        <w:rPr>
          <w:sz w:val="28"/>
          <w:szCs w:val="28"/>
        </w:rPr>
        <w:t>Приложение 1</w:t>
      </w:r>
    </w:p>
    <w:p w:rsidR="00564433" w:rsidRDefault="00564433" w:rsidP="00564433">
      <w:pPr>
        <w:widowControl w:val="0"/>
        <w:autoSpaceDE w:val="0"/>
        <w:autoSpaceDN w:val="0"/>
        <w:adjustRightInd w:val="0"/>
        <w:jc w:val="right"/>
        <w:rPr>
          <w:sz w:val="28"/>
          <w:szCs w:val="28"/>
        </w:rPr>
      </w:pPr>
      <w:r>
        <w:rPr>
          <w:sz w:val="28"/>
          <w:szCs w:val="28"/>
        </w:rPr>
        <w:t>к Административному регламенту</w:t>
      </w:r>
    </w:p>
    <w:p w:rsidR="00564433" w:rsidRDefault="00564433" w:rsidP="00564433">
      <w:pPr>
        <w:widowControl w:val="0"/>
        <w:autoSpaceDE w:val="0"/>
        <w:autoSpaceDN w:val="0"/>
        <w:adjustRightInd w:val="0"/>
        <w:ind w:firstLine="540"/>
        <w:jc w:val="both"/>
        <w:rPr>
          <w:sz w:val="28"/>
          <w:szCs w:val="28"/>
        </w:rPr>
      </w:pPr>
    </w:p>
    <w:p w:rsidR="00564433" w:rsidRDefault="00564433" w:rsidP="00564433">
      <w:pPr>
        <w:widowControl w:val="0"/>
        <w:autoSpaceDE w:val="0"/>
        <w:autoSpaceDN w:val="0"/>
        <w:adjustRightInd w:val="0"/>
        <w:ind w:firstLine="540"/>
        <w:jc w:val="both"/>
        <w:rPr>
          <w:sz w:val="28"/>
          <w:szCs w:val="28"/>
        </w:rPr>
      </w:pPr>
    </w:p>
    <w:p w:rsidR="00564433" w:rsidRDefault="00564433" w:rsidP="00564433">
      <w:pPr>
        <w:widowControl w:val="0"/>
        <w:autoSpaceDE w:val="0"/>
        <w:autoSpaceDN w:val="0"/>
        <w:adjustRightInd w:val="0"/>
        <w:ind w:firstLine="540"/>
        <w:jc w:val="both"/>
        <w:rPr>
          <w:sz w:val="28"/>
          <w:szCs w:val="28"/>
        </w:rPr>
      </w:pPr>
      <w:r>
        <w:rPr>
          <w:sz w:val="28"/>
          <w:szCs w:val="28"/>
        </w:rPr>
        <w:t>Местонахождение администрации МО:</w:t>
      </w:r>
    </w:p>
    <w:p w:rsidR="00564433" w:rsidRDefault="00564433" w:rsidP="00564433">
      <w:pPr>
        <w:widowControl w:val="0"/>
        <w:autoSpaceDE w:val="0"/>
        <w:autoSpaceDN w:val="0"/>
        <w:adjustRightInd w:val="0"/>
        <w:ind w:firstLine="540"/>
        <w:jc w:val="both"/>
        <w:rPr>
          <w:sz w:val="28"/>
          <w:szCs w:val="28"/>
        </w:rPr>
      </w:pPr>
      <w:r>
        <w:rPr>
          <w:sz w:val="28"/>
          <w:szCs w:val="28"/>
        </w:rPr>
        <w:t>188665, Ленинградская область, Всеволожский район, д</w:t>
      </w:r>
      <w:proofErr w:type="gramStart"/>
      <w:r>
        <w:rPr>
          <w:sz w:val="28"/>
          <w:szCs w:val="28"/>
        </w:rPr>
        <w:t>.В</w:t>
      </w:r>
      <w:proofErr w:type="gramEnd"/>
      <w:r>
        <w:rPr>
          <w:sz w:val="28"/>
          <w:szCs w:val="28"/>
        </w:rPr>
        <w:t xml:space="preserve">ерхние </w:t>
      </w:r>
      <w:proofErr w:type="spellStart"/>
      <w:r>
        <w:rPr>
          <w:sz w:val="28"/>
          <w:szCs w:val="28"/>
        </w:rPr>
        <w:t>Осельки</w:t>
      </w:r>
      <w:proofErr w:type="spellEnd"/>
      <w:r>
        <w:rPr>
          <w:sz w:val="28"/>
          <w:szCs w:val="28"/>
        </w:rPr>
        <w:t>, улица Ленинградская, дом 32</w:t>
      </w:r>
    </w:p>
    <w:p w:rsidR="00564433" w:rsidRDefault="00564433" w:rsidP="00564433">
      <w:pPr>
        <w:widowControl w:val="0"/>
        <w:autoSpaceDE w:val="0"/>
        <w:autoSpaceDN w:val="0"/>
        <w:adjustRightInd w:val="0"/>
        <w:ind w:firstLine="540"/>
        <w:jc w:val="both"/>
        <w:rPr>
          <w:sz w:val="28"/>
          <w:szCs w:val="28"/>
        </w:rPr>
      </w:pPr>
      <w:r>
        <w:rPr>
          <w:sz w:val="28"/>
          <w:szCs w:val="28"/>
        </w:rPr>
        <w:t xml:space="preserve">Адрес электронной почты: </w:t>
      </w:r>
      <w:r>
        <w:rPr>
          <w:sz w:val="28"/>
          <w:szCs w:val="28"/>
          <w:lang w:val="en-US"/>
        </w:rPr>
        <w:t>www</w:t>
      </w:r>
      <w:r>
        <w:rPr>
          <w:sz w:val="28"/>
          <w:szCs w:val="28"/>
        </w:rPr>
        <w:t>.</w:t>
      </w:r>
      <w:proofErr w:type="spellStart"/>
      <w:r>
        <w:rPr>
          <w:sz w:val="28"/>
          <w:szCs w:val="28"/>
          <w:lang w:val="en-US"/>
        </w:rPr>
        <w:t>leskadmin</w:t>
      </w:r>
      <w:proofErr w:type="spellEnd"/>
      <w:r>
        <w:rPr>
          <w:sz w:val="28"/>
          <w:szCs w:val="28"/>
        </w:rPr>
        <w:t>@</w:t>
      </w:r>
      <w:r>
        <w:rPr>
          <w:sz w:val="28"/>
          <w:szCs w:val="28"/>
          <w:lang w:val="en-US"/>
        </w:rPr>
        <w:t>mail</w:t>
      </w:r>
      <w:r>
        <w:rPr>
          <w:sz w:val="28"/>
          <w:szCs w:val="28"/>
        </w:rPr>
        <w:t>.</w:t>
      </w:r>
      <w:proofErr w:type="spellStart"/>
      <w:r>
        <w:rPr>
          <w:sz w:val="28"/>
          <w:szCs w:val="28"/>
          <w:lang w:val="en-US"/>
        </w:rPr>
        <w:t>ru</w:t>
      </w:r>
      <w:proofErr w:type="spellEnd"/>
    </w:p>
    <w:p w:rsidR="00564433" w:rsidRDefault="00564433" w:rsidP="00564433">
      <w:pPr>
        <w:widowControl w:val="0"/>
        <w:autoSpaceDE w:val="0"/>
        <w:autoSpaceDN w:val="0"/>
        <w:adjustRightInd w:val="0"/>
        <w:ind w:firstLine="540"/>
        <w:jc w:val="both"/>
        <w:rPr>
          <w:sz w:val="28"/>
          <w:szCs w:val="28"/>
        </w:rPr>
      </w:pPr>
    </w:p>
    <w:p w:rsidR="00564433" w:rsidRDefault="00564433" w:rsidP="00564433">
      <w:pPr>
        <w:widowControl w:val="0"/>
        <w:autoSpaceDE w:val="0"/>
        <w:autoSpaceDN w:val="0"/>
        <w:adjustRightInd w:val="0"/>
        <w:ind w:firstLine="540"/>
        <w:jc w:val="both"/>
        <w:rPr>
          <w:sz w:val="28"/>
          <w:szCs w:val="28"/>
        </w:rPr>
      </w:pPr>
      <w:r>
        <w:rPr>
          <w:sz w:val="28"/>
          <w:szCs w:val="28"/>
        </w:rPr>
        <w:t>График работы администрации МО</w:t>
      </w:r>
      <w:proofErr w:type="gramStart"/>
      <w:r>
        <w:rPr>
          <w:sz w:val="28"/>
          <w:szCs w:val="28"/>
        </w:rPr>
        <w:t>««</w:t>
      </w:r>
      <w:proofErr w:type="gramEnd"/>
      <w:r>
        <w:rPr>
          <w:sz w:val="28"/>
          <w:szCs w:val="28"/>
        </w:rPr>
        <w:t>Ленинградской области:</w:t>
      </w:r>
    </w:p>
    <w:p w:rsidR="00564433" w:rsidRDefault="00564433" w:rsidP="00564433">
      <w:pPr>
        <w:widowControl w:val="0"/>
        <w:autoSpaceDE w:val="0"/>
        <w:autoSpaceDN w:val="0"/>
        <w:adjustRightInd w:val="0"/>
        <w:ind w:firstLine="540"/>
        <w:jc w:val="both"/>
        <w:rPr>
          <w:sz w:val="28"/>
          <w:szCs w:val="28"/>
        </w:rPr>
      </w:pPr>
    </w:p>
    <w:tbl>
      <w:tblPr>
        <w:tblW w:w="0" w:type="auto"/>
        <w:tblInd w:w="75" w:type="dxa"/>
        <w:tblLayout w:type="fixed"/>
        <w:tblCellMar>
          <w:left w:w="75" w:type="dxa"/>
          <w:right w:w="75" w:type="dxa"/>
        </w:tblCellMar>
        <w:tblLook w:val="04A0"/>
      </w:tblPr>
      <w:tblGrid>
        <w:gridCol w:w="4649"/>
        <w:gridCol w:w="4876"/>
      </w:tblGrid>
      <w:tr w:rsidR="00564433" w:rsidTr="00564433">
        <w:tc>
          <w:tcPr>
            <w:tcW w:w="9525" w:type="dxa"/>
            <w:gridSpan w:val="2"/>
            <w:tcBorders>
              <w:top w:val="single" w:sz="4" w:space="0" w:color="auto"/>
              <w:left w:val="single" w:sz="4" w:space="0" w:color="auto"/>
              <w:bottom w:val="single" w:sz="4" w:space="0" w:color="auto"/>
              <w:right w:val="single" w:sz="4" w:space="0" w:color="auto"/>
            </w:tcBorders>
            <w:hideMark/>
          </w:tcPr>
          <w:p w:rsidR="00564433" w:rsidRDefault="00564433">
            <w:pPr>
              <w:widowControl w:val="0"/>
              <w:autoSpaceDE w:val="0"/>
              <w:autoSpaceDN w:val="0"/>
              <w:adjustRightInd w:val="0"/>
              <w:jc w:val="center"/>
              <w:rPr>
                <w:rFonts w:eastAsiaTheme="minorEastAsia"/>
                <w:sz w:val="28"/>
                <w:szCs w:val="28"/>
              </w:rPr>
            </w:pPr>
            <w:r>
              <w:rPr>
                <w:sz w:val="28"/>
                <w:szCs w:val="28"/>
              </w:rPr>
              <w:t>Дни недели, время работы администрации МО</w:t>
            </w:r>
          </w:p>
        </w:tc>
      </w:tr>
      <w:tr w:rsidR="00564433" w:rsidTr="00564433">
        <w:tc>
          <w:tcPr>
            <w:tcW w:w="4649" w:type="dxa"/>
            <w:tcBorders>
              <w:top w:val="single" w:sz="4" w:space="0" w:color="auto"/>
              <w:left w:val="single" w:sz="4" w:space="0" w:color="auto"/>
              <w:bottom w:val="single" w:sz="4" w:space="0" w:color="auto"/>
              <w:right w:val="single" w:sz="4" w:space="0" w:color="auto"/>
            </w:tcBorders>
            <w:hideMark/>
          </w:tcPr>
          <w:p w:rsidR="00564433" w:rsidRDefault="00564433">
            <w:pPr>
              <w:widowControl w:val="0"/>
              <w:autoSpaceDE w:val="0"/>
              <w:autoSpaceDN w:val="0"/>
              <w:adjustRightInd w:val="0"/>
              <w:jc w:val="center"/>
              <w:rPr>
                <w:rFonts w:eastAsiaTheme="minorEastAsia"/>
                <w:sz w:val="28"/>
                <w:szCs w:val="28"/>
              </w:rPr>
            </w:pPr>
            <w:r>
              <w:rPr>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hideMark/>
          </w:tcPr>
          <w:p w:rsidR="00564433" w:rsidRDefault="00564433">
            <w:pPr>
              <w:widowControl w:val="0"/>
              <w:autoSpaceDE w:val="0"/>
              <w:autoSpaceDN w:val="0"/>
              <w:adjustRightInd w:val="0"/>
              <w:jc w:val="center"/>
              <w:rPr>
                <w:rFonts w:eastAsiaTheme="minorEastAsia"/>
                <w:sz w:val="28"/>
                <w:szCs w:val="28"/>
              </w:rPr>
            </w:pPr>
            <w:r>
              <w:rPr>
                <w:sz w:val="28"/>
                <w:szCs w:val="28"/>
              </w:rPr>
              <w:t>Время</w:t>
            </w:r>
          </w:p>
        </w:tc>
      </w:tr>
      <w:tr w:rsidR="00564433" w:rsidTr="00564433">
        <w:tc>
          <w:tcPr>
            <w:tcW w:w="4649" w:type="dxa"/>
            <w:tcBorders>
              <w:top w:val="single" w:sz="4" w:space="0" w:color="auto"/>
              <w:left w:val="single" w:sz="4" w:space="0" w:color="auto"/>
              <w:bottom w:val="nil"/>
              <w:right w:val="single" w:sz="4" w:space="0" w:color="auto"/>
            </w:tcBorders>
            <w:hideMark/>
          </w:tcPr>
          <w:p w:rsidR="00564433" w:rsidRDefault="00564433">
            <w:pPr>
              <w:widowControl w:val="0"/>
              <w:autoSpaceDE w:val="0"/>
              <w:autoSpaceDN w:val="0"/>
              <w:adjustRightInd w:val="0"/>
              <w:rPr>
                <w:rFonts w:eastAsiaTheme="minorEastAsia"/>
                <w:sz w:val="28"/>
                <w:szCs w:val="28"/>
              </w:rPr>
            </w:pPr>
            <w:r>
              <w:rPr>
                <w:sz w:val="28"/>
                <w:szCs w:val="28"/>
              </w:rPr>
              <w:t>Понедельник</w:t>
            </w:r>
          </w:p>
        </w:tc>
        <w:tc>
          <w:tcPr>
            <w:tcW w:w="4876" w:type="dxa"/>
            <w:tcBorders>
              <w:top w:val="single" w:sz="4" w:space="0" w:color="auto"/>
              <w:left w:val="single" w:sz="4" w:space="0" w:color="auto"/>
              <w:bottom w:val="nil"/>
              <w:right w:val="single" w:sz="4" w:space="0" w:color="auto"/>
            </w:tcBorders>
            <w:hideMark/>
          </w:tcPr>
          <w:p w:rsidR="00564433" w:rsidRDefault="00564433">
            <w:pPr>
              <w:widowControl w:val="0"/>
              <w:autoSpaceDE w:val="0"/>
              <w:autoSpaceDN w:val="0"/>
              <w:adjustRightInd w:val="0"/>
              <w:rPr>
                <w:rFonts w:eastAsiaTheme="minorEastAsia"/>
                <w:sz w:val="28"/>
                <w:szCs w:val="28"/>
              </w:rPr>
            </w:pPr>
            <w:r>
              <w:rPr>
                <w:sz w:val="28"/>
                <w:szCs w:val="28"/>
              </w:rPr>
              <w:t>с 9.00 до 18.00,</w:t>
            </w:r>
          </w:p>
        </w:tc>
      </w:tr>
      <w:tr w:rsidR="00564433" w:rsidTr="00564433">
        <w:tc>
          <w:tcPr>
            <w:tcW w:w="4649" w:type="dxa"/>
            <w:tcBorders>
              <w:top w:val="nil"/>
              <w:left w:val="single" w:sz="4" w:space="0" w:color="auto"/>
              <w:bottom w:val="nil"/>
              <w:right w:val="single" w:sz="4" w:space="0" w:color="auto"/>
            </w:tcBorders>
            <w:hideMark/>
          </w:tcPr>
          <w:p w:rsidR="00564433" w:rsidRDefault="00564433">
            <w:pPr>
              <w:widowControl w:val="0"/>
              <w:autoSpaceDE w:val="0"/>
              <w:autoSpaceDN w:val="0"/>
              <w:adjustRightInd w:val="0"/>
              <w:rPr>
                <w:rFonts w:eastAsiaTheme="minorEastAsia"/>
                <w:sz w:val="28"/>
                <w:szCs w:val="28"/>
              </w:rPr>
            </w:pPr>
            <w:r>
              <w:rPr>
                <w:sz w:val="28"/>
                <w:szCs w:val="28"/>
              </w:rPr>
              <w:t>Вторник</w:t>
            </w:r>
          </w:p>
        </w:tc>
        <w:tc>
          <w:tcPr>
            <w:tcW w:w="4876" w:type="dxa"/>
            <w:tcBorders>
              <w:top w:val="nil"/>
              <w:left w:val="single" w:sz="4" w:space="0" w:color="auto"/>
              <w:bottom w:val="nil"/>
              <w:right w:val="single" w:sz="4" w:space="0" w:color="auto"/>
            </w:tcBorders>
            <w:hideMark/>
          </w:tcPr>
          <w:p w:rsidR="00564433" w:rsidRDefault="00564433">
            <w:pPr>
              <w:widowControl w:val="0"/>
              <w:autoSpaceDE w:val="0"/>
              <w:autoSpaceDN w:val="0"/>
              <w:adjustRightInd w:val="0"/>
              <w:rPr>
                <w:rFonts w:eastAsiaTheme="minorEastAsia"/>
                <w:sz w:val="28"/>
                <w:szCs w:val="28"/>
                <w:lang w:val="en-US"/>
              </w:rPr>
            </w:pPr>
            <w:r>
              <w:rPr>
                <w:sz w:val="28"/>
                <w:szCs w:val="28"/>
              </w:rPr>
              <w:t>перерыв с 13.00 до 1</w:t>
            </w:r>
            <w:r>
              <w:rPr>
                <w:sz w:val="28"/>
                <w:szCs w:val="28"/>
                <w:lang w:val="en-US"/>
              </w:rPr>
              <w:t>3</w:t>
            </w:r>
            <w:r>
              <w:rPr>
                <w:sz w:val="28"/>
                <w:szCs w:val="28"/>
              </w:rPr>
              <w:t>.</w:t>
            </w:r>
            <w:r>
              <w:rPr>
                <w:sz w:val="28"/>
                <w:szCs w:val="28"/>
                <w:lang w:val="en-US"/>
              </w:rPr>
              <w:t>45</w:t>
            </w:r>
          </w:p>
        </w:tc>
      </w:tr>
      <w:tr w:rsidR="00564433" w:rsidTr="00564433">
        <w:tc>
          <w:tcPr>
            <w:tcW w:w="4649" w:type="dxa"/>
            <w:tcBorders>
              <w:top w:val="nil"/>
              <w:left w:val="single" w:sz="4" w:space="0" w:color="auto"/>
              <w:bottom w:val="nil"/>
              <w:right w:val="single" w:sz="4" w:space="0" w:color="auto"/>
            </w:tcBorders>
            <w:hideMark/>
          </w:tcPr>
          <w:p w:rsidR="00564433" w:rsidRDefault="00564433">
            <w:pPr>
              <w:widowControl w:val="0"/>
              <w:autoSpaceDE w:val="0"/>
              <w:autoSpaceDN w:val="0"/>
              <w:adjustRightInd w:val="0"/>
              <w:rPr>
                <w:rFonts w:eastAsiaTheme="minorEastAsia"/>
                <w:sz w:val="28"/>
                <w:szCs w:val="28"/>
              </w:rPr>
            </w:pPr>
            <w:r>
              <w:rPr>
                <w:sz w:val="28"/>
                <w:szCs w:val="28"/>
              </w:rPr>
              <w:t>Среда</w:t>
            </w:r>
          </w:p>
        </w:tc>
        <w:tc>
          <w:tcPr>
            <w:tcW w:w="4876" w:type="dxa"/>
            <w:tcBorders>
              <w:top w:val="nil"/>
              <w:left w:val="single" w:sz="4" w:space="0" w:color="auto"/>
              <w:bottom w:val="nil"/>
              <w:right w:val="single" w:sz="4" w:space="0" w:color="auto"/>
            </w:tcBorders>
          </w:tcPr>
          <w:p w:rsidR="00564433" w:rsidRDefault="00564433">
            <w:pPr>
              <w:widowControl w:val="0"/>
              <w:autoSpaceDE w:val="0"/>
              <w:autoSpaceDN w:val="0"/>
              <w:adjustRightInd w:val="0"/>
              <w:jc w:val="both"/>
              <w:rPr>
                <w:rFonts w:eastAsiaTheme="minorEastAsia"/>
                <w:sz w:val="28"/>
                <w:szCs w:val="28"/>
              </w:rPr>
            </w:pPr>
          </w:p>
        </w:tc>
      </w:tr>
      <w:tr w:rsidR="00564433" w:rsidTr="00564433">
        <w:tc>
          <w:tcPr>
            <w:tcW w:w="4649" w:type="dxa"/>
            <w:tcBorders>
              <w:top w:val="nil"/>
              <w:left w:val="single" w:sz="4" w:space="0" w:color="auto"/>
              <w:bottom w:val="nil"/>
              <w:right w:val="single" w:sz="4" w:space="0" w:color="auto"/>
            </w:tcBorders>
            <w:hideMark/>
          </w:tcPr>
          <w:p w:rsidR="00564433" w:rsidRDefault="00564433">
            <w:pPr>
              <w:widowControl w:val="0"/>
              <w:autoSpaceDE w:val="0"/>
              <w:autoSpaceDN w:val="0"/>
              <w:adjustRightInd w:val="0"/>
              <w:rPr>
                <w:rFonts w:eastAsiaTheme="minorEastAsia"/>
                <w:sz w:val="28"/>
                <w:szCs w:val="28"/>
              </w:rPr>
            </w:pPr>
            <w:r>
              <w:rPr>
                <w:sz w:val="28"/>
                <w:szCs w:val="28"/>
              </w:rPr>
              <w:t>Четверг</w:t>
            </w:r>
          </w:p>
        </w:tc>
        <w:tc>
          <w:tcPr>
            <w:tcW w:w="4876" w:type="dxa"/>
            <w:tcBorders>
              <w:top w:val="nil"/>
              <w:left w:val="single" w:sz="4" w:space="0" w:color="auto"/>
              <w:bottom w:val="nil"/>
              <w:right w:val="single" w:sz="4" w:space="0" w:color="auto"/>
            </w:tcBorders>
          </w:tcPr>
          <w:p w:rsidR="00564433" w:rsidRDefault="00564433">
            <w:pPr>
              <w:widowControl w:val="0"/>
              <w:autoSpaceDE w:val="0"/>
              <w:autoSpaceDN w:val="0"/>
              <w:adjustRightInd w:val="0"/>
              <w:jc w:val="both"/>
              <w:rPr>
                <w:rFonts w:eastAsiaTheme="minorEastAsia"/>
                <w:sz w:val="28"/>
                <w:szCs w:val="28"/>
              </w:rPr>
            </w:pPr>
          </w:p>
        </w:tc>
      </w:tr>
      <w:tr w:rsidR="00564433" w:rsidTr="00564433">
        <w:tc>
          <w:tcPr>
            <w:tcW w:w="4649" w:type="dxa"/>
            <w:tcBorders>
              <w:top w:val="nil"/>
              <w:left w:val="single" w:sz="4" w:space="0" w:color="auto"/>
              <w:bottom w:val="single" w:sz="4" w:space="0" w:color="auto"/>
              <w:right w:val="single" w:sz="4" w:space="0" w:color="auto"/>
            </w:tcBorders>
            <w:hideMark/>
          </w:tcPr>
          <w:p w:rsidR="00564433" w:rsidRDefault="00564433">
            <w:pPr>
              <w:widowControl w:val="0"/>
              <w:autoSpaceDE w:val="0"/>
              <w:autoSpaceDN w:val="0"/>
              <w:adjustRightInd w:val="0"/>
              <w:rPr>
                <w:rFonts w:eastAsiaTheme="minorEastAsia"/>
                <w:sz w:val="28"/>
                <w:szCs w:val="28"/>
              </w:rPr>
            </w:pPr>
            <w:r>
              <w:rPr>
                <w:sz w:val="28"/>
                <w:szCs w:val="28"/>
              </w:rPr>
              <w:t>Пятница</w:t>
            </w:r>
          </w:p>
        </w:tc>
        <w:tc>
          <w:tcPr>
            <w:tcW w:w="4876" w:type="dxa"/>
            <w:tcBorders>
              <w:top w:val="nil"/>
              <w:left w:val="single" w:sz="4" w:space="0" w:color="auto"/>
              <w:bottom w:val="single" w:sz="4" w:space="0" w:color="auto"/>
              <w:right w:val="single" w:sz="4" w:space="0" w:color="auto"/>
            </w:tcBorders>
            <w:hideMark/>
          </w:tcPr>
          <w:p w:rsidR="00564433" w:rsidRDefault="00564433">
            <w:pPr>
              <w:widowControl w:val="0"/>
              <w:autoSpaceDE w:val="0"/>
              <w:autoSpaceDN w:val="0"/>
              <w:adjustRightInd w:val="0"/>
              <w:rPr>
                <w:sz w:val="28"/>
                <w:szCs w:val="28"/>
              </w:rPr>
            </w:pPr>
            <w:r>
              <w:rPr>
                <w:sz w:val="28"/>
                <w:szCs w:val="28"/>
              </w:rPr>
              <w:t>с 9.00 до 16.45,</w:t>
            </w:r>
          </w:p>
          <w:p w:rsidR="00564433" w:rsidRDefault="00564433">
            <w:pPr>
              <w:widowControl w:val="0"/>
              <w:autoSpaceDE w:val="0"/>
              <w:autoSpaceDN w:val="0"/>
              <w:adjustRightInd w:val="0"/>
              <w:rPr>
                <w:rFonts w:eastAsiaTheme="minorEastAsia"/>
                <w:sz w:val="28"/>
                <w:szCs w:val="28"/>
              </w:rPr>
            </w:pPr>
            <w:r>
              <w:rPr>
                <w:sz w:val="28"/>
                <w:szCs w:val="28"/>
              </w:rPr>
              <w:t>перерыв с 13.00 до 13.45</w:t>
            </w:r>
          </w:p>
        </w:tc>
      </w:tr>
    </w:tbl>
    <w:p w:rsidR="00564433" w:rsidRDefault="00564433" w:rsidP="00564433">
      <w:pPr>
        <w:widowControl w:val="0"/>
        <w:autoSpaceDE w:val="0"/>
        <w:autoSpaceDN w:val="0"/>
        <w:adjustRightInd w:val="0"/>
        <w:jc w:val="both"/>
        <w:rPr>
          <w:rFonts w:eastAsiaTheme="minorEastAsia"/>
          <w:sz w:val="28"/>
          <w:szCs w:val="28"/>
        </w:rPr>
      </w:pPr>
    </w:p>
    <w:p w:rsidR="00564433" w:rsidRDefault="00564433" w:rsidP="00564433">
      <w:pPr>
        <w:widowControl w:val="0"/>
        <w:autoSpaceDE w:val="0"/>
        <w:autoSpaceDN w:val="0"/>
        <w:adjustRightInd w:val="0"/>
        <w:ind w:firstLine="540"/>
        <w:jc w:val="both"/>
        <w:rPr>
          <w:sz w:val="28"/>
          <w:szCs w:val="28"/>
        </w:rPr>
      </w:pPr>
      <w:r>
        <w:rPr>
          <w:sz w:val="28"/>
          <w:szCs w:val="28"/>
        </w:rPr>
        <w:t>График работы:</w:t>
      </w:r>
    </w:p>
    <w:p w:rsidR="00564433" w:rsidRDefault="00564433" w:rsidP="00564433">
      <w:pPr>
        <w:widowControl w:val="0"/>
        <w:autoSpaceDE w:val="0"/>
        <w:autoSpaceDN w:val="0"/>
        <w:adjustRightInd w:val="0"/>
        <w:jc w:val="both"/>
        <w:rPr>
          <w:sz w:val="28"/>
          <w:szCs w:val="28"/>
        </w:rPr>
      </w:pPr>
    </w:p>
    <w:tbl>
      <w:tblPr>
        <w:tblW w:w="0" w:type="auto"/>
        <w:tblInd w:w="75" w:type="dxa"/>
        <w:tblLayout w:type="fixed"/>
        <w:tblCellMar>
          <w:left w:w="75" w:type="dxa"/>
          <w:right w:w="75" w:type="dxa"/>
        </w:tblCellMar>
        <w:tblLook w:val="04A0"/>
      </w:tblPr>
      <w:tblGrid>
        <w:gridCol w:w="4649"/>
        <w:gridCol w:w="4932"/>
      </w:tblGrid>
      <w:tr w:rsidR="00564433" w:rsidTr="00564433">
        <w:tc>
          <w:tcPr>
            <w:tcW w:w="9581" w:type="dxa"/>
            <w:gridSpan w:val="2"/>
            <w:tcBorders>
              <w:top w:val="single" w:sz="4" w:space="0" w:color="auto"/>
              <w:left w:val="single" w:sz="4" w:space="0" w:color="auto"/>
              <w:bottom w:val="single" w:sz="4" w:space="0" w:color="auto"/>
              <w:right w:val="single" w:sz="4" w:space="0" w:color="auto"/>
            </w:tcBorders>
            <w:hideMark/>
          </w:tcPr>
          <w:p w:rsidR="00564433" w:rsidRDefault="00564433">
            <w:pPr>
              <w:widowControl w:val="0"/>
              <w:autoSpaceDE w:val="0"/>
              <w:autoSpaceDN w:val="0"/>
              <w:adjustRightInd w:val="0"/>
              <w:jc w:val="center"/>
              <w:rPr>
                <w:rFonts w:eastAsiaTheme="minorEastAsia"/>
                <w:sz w:val="28"/>
                <w:szCs w:val="28"/>
              </w:rPr>
            </w:pPr>
            <w:r>
              <w:rPr>
                <w:sz w:val="28"/>
                <w:szCs w:val="28"/>
              </w:rPr>
              <w:t>Приемное время отдела ________________________</w:t>
            </w:r>
          </w:p>
        </w:tc>
      </w:tr>
      <w:tr w:rsidR="00564433" w:rsidTr="00564433">
        <w:tc>
          <w:tcPr>
            <w:tcW w:w="4649" w:type="dxa"/>
            <w:tcBorders>
              <w:top w:val="single" w:sz="4" w:space="0" w:color="auto"/>
              <w:left w:val="single" w:sz="4" w:space="0" w:color="auto"/>
              <w:bottom w:val="single" w:sz="4" w:space="0" w:color="auto"/>
              <w:right w:val="single" w:sz="4" w:space="0" w:color="auto"/>
            </w:tcBorders>
            <w:hideMark/>
          </w:tcPr>
          <w:p w:rsidR="00564433" w:rsidRDefault="00564433">
            <w:pPr>
              <w:widowControl w:val="0"/>
              <w:autoSpaceDE w:val="0"/>
              <w:autoSpaceDN w:val="0"/>
              <w:adjustRightInd w:val="0"/>
              <w:jc w:val="center"/>
              <w:rPr>
                <w:rFonts w:eastAsiaTheme="minorEastAsia"/>
                <w:sz w:val="28"/>
                <w:szCs w:val="28"/>
              </w:rPr>
            </w:pPr>
            <w:r>
              <w:rPr>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hideMark/>
          </w:tcPr>
          <w:p w:rsidR="00564433" w:rsidRDefault="00564433">
            <w:pPr>
              <w:widowControl w:val="0"/>
              <w:autoSpaceDE w:val="0"/>
              <w:autoSpaceDN w:val="0"/>
              <w:adjustRightInd w:val="0"/>
              <w:jc w:val="center"/>
              <w:rPr>
                <w:rFonts w:eastAsiaTheme="minorEastAsia"/>
                <w:sz w:val="28"/>
                <w:szCs w:val="28"/>
              </w:rPr>
            </w:pPr>
            <w:r>
              <w:rPr>
                <w:sz w:val="28"/>
                <w:szCs w:val="28"/>
              </w:rPr>
              <w:t>Время</w:t>
            </w:r>
          </w:p>
        </w:tc>
      </w:tr>
      <w:tr w:rsidR="00564433" w:rsidTr="00564433">
        <w:tc>
          <w:tcPr>
            <w:tcW w:w="4649" w:type="dxa"/>
            <w:tcBorders>
              <w:top w:val="single" w:sz="4" w:space="0" w:color="auto"/>
              <w:left w:val="single" w:sz="4" w:space="0" w:color="auto"/>
              <w:bottom w:val="nil"/>
              <w:right w:val="single" w:sz="4" w:space="0" w:color="auto"/>
            </w:tcBorders>
            <w:hideMark/>
          </w:tcPr>
          <w:p w:rsidR="00564433" w:rsidRDefault="00564433">
            <w:pPr>
              <w:widowControl w:val="0"/>
              <w:autoSpaceDE w:val="0"/>
              <w:autoSpaceDN w:val="0"/>
              <w:adjustRightInd w:val="0"/>
              <w:rPr>
                <w:rFonts w:eastAsiaTheme="minorEastAsia"/>
                <w:sz w:val="28"/>
                <w:szCs w:val="28"/>
              </w:rPr>
            </w:pPr>
            <w:r>
              <w:rPr>
                <w:sz w:val="28"/>
                <w:szCs w:val="28"/>
              </w:rPr>
              <w:t>Понедельник</w:t>
            </w:r>
          </w:p>
        </w:tc>
        <w:tc>
          <w:tcPr>
            <w:tcW w:w="4932" w:type="dxa"/>
            <w:tcBorders>
              <w:top w:val="single" w:sz="4" w:space="0" w:color="auto"/>
              <w:left w:val="single" w:sz="4" w:space="0" w:color="auto"/>
              <w:bottom w:val="nil"/>
              <w:right w:val="single" w:sz="4" w:space="0" w:color="auto"/>
            </w:tcBorders>
            <w:hideMark/>
          </w:tcPr>
          <w:p w:rsidR="00564433" w:rsidRDefault="00564433">
            <w:pPr>
              <w:widowControl w:val="0"/>
              <w:autoSpaceDE w:val="0"/>
              <w:autoSpaceDN w:val="0"/>
              <w:adjustRightInd w:val="0"/>
              <w:rPr>
                <w:rFonts w:eastAsiaTheme="minorEastAsia"/>
                <w:sz w:val="28"/>
                <w:szCs w:val="28"/>
              </w:rPr>
            </w:pPr>
            <w:r>
              <w:rPr>
                <w:sz w:val="28"/>
                <w:szCs w:val="28"/>
                <w:lang w:val="en-US"/>
              </w:rPr>
              <w:t>c 9</w:t>
            </w:r>
            <w:r>
              <w:rPr>
                <w:sz w:val="28"/>
                <w:szCs w:val="28"/>
              </w:rPr>
              <w:t>.00 до 16.00</w:t>
            </w:r>
          </w:p>
        </w:tc>
      </w:tr>
      <w:tr w:rsidR="00564433" w:rsidTr="00564433">
        <w:tc>
          <w:tcPr>
            <w:tcW w:w="4649" w:type="dxa"/>
            <w:tcBorders>
              <w:top w:val="nil"/>
              <w:left w:val="single" w:sz="4" w:space="0" w:color="auto"/>
              <w:bottom w:val="nil"/>
              <w:right w:val="single" w:sz="4" w:space="0" w:color="auto"/>
            </w:tcBorders>
            <w:hideMark/>
          </w:tcPr>
          <w:p w:rsidR="00564433" w:rsidRDefault="00564433">
            <w:pPr>
              <w:widowControl w:val="0"/>
              <w:autoSpaceDE w:val="0"/>
              <w:autoSpaceDN w:val="0"/>
              <w:adjustRightInd w:val="0"/>
              <w:rPr>
                <w:rFonts w:eastAsiaTheme="minorEastAsia"/>
                <w:sz w:val="28"/>
                <w:szCs w:val="28"/>
              </w:rPr>
            </w:pPr>
            <w:r>
              <w:rPr>
                <w:sz w:val="28"/>
                <w:szCs w:val="28"/>
              </w:rPr>
              <w:t>Вторник</w:t>
            </w:r>
          </w:p>
        </w:tc>
        <w:tc>
          <w:tcPr>
            <w:tcW w:w="4932" w:type="dxa"/>
            <w:tcBorders>
              <w:top w:val="nil"/>
              <w:left w:val="single" w:sz="4" w:space="0" w:color="auto"/>
              <w:bottom w:val="nil"/>
              <w:right w:val="single" w:sz="4" w:space="0" w:color="auto"/>
            </w:tcBorders>
            <w:hideMark/>
          </w:tcPr>
          <w:p w:rsidR="00564433" w:rsidRDefault="00564433">
            <w:pPr>
              <w:widowControl w:val="0"/>
              <w:autoSpaceDE w:val="0"/>
              <w:autoSpaceDN w:val="0"/>
              <w:adjustRightInd w:val="0"/>
              <w:rPr>
                <w:rFonts w:eastAsiaTheme="minorEastAsia"/>
                <w:sz w:val="28"/>
                <w:szCs w:val="28"/>
              </w:rPr>
            </w:pPr>
            <w:r>
              <w:rPr>
                <w:sz w:val="28"/>
                <w:szCs w:val="28"/>
              </w:rPr>
              <w:t>Перерыв с 13.00 до 13.45</w:t>
            </w:r>
          </w:p>
        </w:tc>
      </w:tr>
      <w:tr w:rsidR="00564433" w:rsidTr="00564433">
        <w:tc>
          <w:tcPr>
            <w:tcW w:w="4649" w:type="dxa"/>
            <w:tcBorders>
              <w:top w:val="nil"/>
              <w:left w:val="single" w:sz="4" w:space="0" w:color="auto"/>
              <w:bottom w:val="nil"/>
              <w:right w:val="single" w:sz="4" w:space="0" w:color="auto"/>
            </w:tcBorders>
            <w:hideMark/>
          </w:tcPr>
          <w:p w:rsidR="00564433" w:rsidRDefault="00564433">
            <w:pPr>
              <w:widowControl w:val="0"/>
              <w:autoSpaceDE w:val="0"/>
              <w:autoSpaceDN w:val="0"/>
              <w:adjustRightInd w:val="0"/>
              <w:rPr>
                <w:rFonts w:eastAsiaTheme="minorEastAsia"/>
                <w:sz w:val="28"/>
                <w:szCs w:val="28"/>
              </w:rPr>
            </w:pPr>
            <w:r>
              <w:rPr>
                <w:sz w:val="28"/>
                <w:szCs w:val="28"/>
              </w:rPr>
              <w:t>Среда</w:t>
            </w:r>
          </w:p>
        </w:tc>
        <w:tc>
          <w:tcPr>
            <w:tcW w:w="4932" w:type="dxa"/>
            <w:tcBorders>
              <w:top w:val="nil"/>
              <w:left w:val="single" w:sz="4" w:space="0" w:color="auto"/>
              <w:bottom w:val="nil"/>
              <w:right w:val="single" w:sz="4" w:space="0" w:color="auto"/>
            </w:tcBorders>
          </w:tcPr>
          <w:p w:rsidR="00564433" w:rsidRDefault="00564433">
            <w:pPr>
              <w:widowControl w:val="0"/>
              <w:autoSpaceDE w:val="0"/>
              <w:autoSpaceDN w:val="0"/>
              <w:adjustRightInd w:val="0"/>
              <w:rPr>
                <w:rFonts w:eastAsiaTheme="minorEastAsia"/>
                <w:sz w:val="28"/>
                <w:szCs w:val="28"/>
              </w:rPr>
            </w:pPr>
          </w:p>
        </w:tc>
      </w:tr>
      <w:tr w:rsidR="00564433" w:rsidTr="00564433">
        <w:tc>
          <w:tcPr>
            <w:tcW w:w="4649" w:type="dxa"/>
            <w:tcBorders>
              <w:top w:val="nil"/>
              <w:left w:val="single" w:sz="4" w:space="0" w:color="auto"/>
              <w:bottom w:val="nil"/>
              <w:right w:val="single" w:sz="4" w:space="0" w:color="auto"/>
            </w:tcBorders>
            <w:hideMark/>
          </w:tcPr>
          <w:p w:rsidR="00564433" w:rsidRDefault="00564433">
            <w:pPr>
              <w:widowControl w:val="0"/>
              <w:autoSpaceDE w:val="0"/>
              <w:autoSpaceDN w:val="0"/>
              <w:adjustRightInd w:val="0"/>
              <w:rPr>
                <w:rFonts w:eastAsiaTheme="minorEastAsia"/>
                <w:sz w:val="28"/>
                <w:szCs w:val="28"/>
              </w:rPr>
            </w:pPr>
            <w:r>
              <w:rPr>
                <w:sz w:val="28"/>
                <w:szCs w:val="28"/>
              </w:rPr>
              <w:t>Четверг</w:t>
            </w:r>
          </w:p>
        </w:tc>
        <w:tc>
          <w:tcPr>
            <w:tcW w:w="4932" w:type="dxa"/>
            <w:tcBorders>
              <w:top w:val="nil"/>
              <w:left w:val="single" w:sz="4" w:space="0" w:color="auto"/>
              <w:bottom w:val="nil"/>
              <w:right w:val="single" w:sz="4" w:space="0" w:color="auto"/>
            </w:tcBorders>
          </w:tcPr>
          <w:p w:rsidR="00564433" w:rsidRDefault="00564433">
            <w:pPr>
              <w:widowControl w:val="0"/>
              <w:autoSpaceDE w:val="0"/>
              <w:autoSpaceDN w:val="0"/>
              <w:adjustRightInd w:val="0"/>
              <w:jc w:val="both"/>
              <w:rPr>
                <w:rFonts w:eastAsiaTheme="minorEastAsia"/>
                <w:sz w:val="28"/>
                <w:szCs w:val="28"/>
              </w:rPr>
            </w:pPr>
          </w:p>
        </w:tc>
      </w:tr>
      <w:tr w:rsidR="00564433" w:rsidTr="00564433">
        <w:tc>
          <w:tcPr>
            <w:tcW w:w="4649" w:type="dxa"/>
            <w:tcBorders>
              <w:top w:val="nil"/>
              <w:left w:val="single" w:sz="4" w:space="0" w:color="auto"/>
              <w:bottom w:val="single" w:sz="4" w:space="0" w:color="auto"/>
              <w:right w:val="single" w:sz="4" w:space="0" w:color="auto"/>
            </w:tcBorders>
            <w:hideMark/>
          </w:tcPr>
          <w:p w:rsidR="00564433" w:rsidRDefault="00564433">
            <w:pPr>
              <w:widowControl w:val="0"/>
              <w:autoSpaceDE w:val="0"/>
              <w:autoSpaceDN w:val="0"/>
              <w:adjustRightInd w:val="0"/>
              <w:rPr>
                <w:rFonts w:eastAsiaTheme="minorEastAsia"/>
                <w:sz w:val="28"/>
                <w:szCs w:val="28"/>
              </w:rPr>
            </w:pPr>
            <w:r>
              <w:rPr>
                <w:sz w:val="28"/>
                <w:szCs w:val="28"/>
              </w:rPr>
              <w:t>Пятница</w:t>
            </w:r>
          </w:p>
        </w:tc>
        <w:tc>
          <w:tcPr>
            <w:tcW w:w="4932" w:type="dxa"/>
            <w:tcBorders>
              <w:top w:val="nil"/>
              <w:left w:val="single" w:sz="4" w:space="0" w:color="auto"/>
              <w:bottom w:val="single" w:sz="4" w:space="0" w:color="auto"/>
              <w:right w:val="single" w:sz="4" w:space="0" w:color="auto"/>
            </w:tcBorders>
            <w:hideMark/>
          </w:tcPr>
          <w:p w:rsidR="00564433" w:rsidRDefault="00564433">
            <w:pPr>
              <w:widowControl w:val="0"/>
              <w:autoSpaceDE w:val="0"/>
              <w:autoSpaceDN w:val="0"/>
              <w:adjustRightInd w:val="0"/>
              <w:rPr>
                <w:rFonts w:eastAsiaTheme="minorEastAsia"/>
                <w:sz w:val="28"/>
                <w:szCs w:val="28"/>
              </w:rPr>
            </w:pPr>
            <w:r>
              <w:rPr>
                <w:sz w:val="28"/>
                <w:szCs w:val="28"/>
              </w:rPr>
              <w:t>с 9.00 до 13.00</w:t>
            </w:r>
          </w:p>
        </w:tc>
      </w:tr>
    </w:tbl>
    <w:p w:rsidR="00564433" w:rsidRDefault="00564433" w:rsidP="00564433">
      <w:pPr>
        <w:widowControl w:val="0"/>
        <w:autoSpaceDE w:val="0"/>
        <w:autoSpaceDN w:val="0"/>
        <w:adjustRightInd w:val="0"/>
        <w:ind w:firstLine="540"/>
        <w:jc w:val="both"/>
        <w:rPr>
          <w:rFonts w:eastAsiaTheme="minorEastAsia"/>
          <w:sz w:val="28"/>
          <w:szCs w:val="28"/>
        </w:rPr>
      </w:pPr>
      <w:r>
        <w:rPr>
          <w:sz w:val="28"/>
          <w:szCs w:val="28"/>
        </w:rPr>
        <w:t>Продолжительность рабочего дня, непосредственно предшествующего нерабочему праздничному дню, уменьшается на один час.</w:t>
      </w:r>
    </w:p>
    <w:p w:rsidR="00564433" w:rsidRDefault="00564433" w:rsidP="00564433">
      <w:pPr>
        <w:widowControl w:val="0"/>
        <w:autoSpaceDE w:val="0"/>
        <w:autoSpaceDN w:val="0"/>
        <w:adjustRightInd w:val="0"/>
        <w:ind w:firstLine="540"/>
        <w:jc w:val="both"/>
        <w:rPr>
          <w:sz w:val="28"/>
          <w:szCs w:val="28"/>
        </w:rPr>
      </w:pPr>
    </w:p>
    <w:p w:rsidR="00564433" w:rsidRDefault="00564433" w:rsidP="00564433">
      <w:pPr>
        <w:widowControl w:val="0"/>
        <w:autoSpaceDE w:val="0"/>
        <w:autoSpaceDN w:val="0"/>
        <w:adjustRightInd w:val="0"/>
        <w:ind w:firstLine="540"/>
        <w:jc w:val="both"/>
        <w:rPr>
          <w:sz w:val="28"/>
          <w:szCs w:val="28"/>
        </w:rPr>
      </w:pPr>
      <w:r>
        <w:rPr>
          <w:sz w:val="28"/>
          <w:szCs w:val="28"/>
        </w:rPr>
        <w:t>Справочные телефоны структурных подразделений администрации МО для получения информации, связанной с предоставлением муниципальной услуги:8(813-70) 52-739</w:t>
      </w:r>
    </w:p>
    <w:p w:rsidR="00564433" w:rsidRDefault="00564433" w:rsidP="00564433">
      <w:pPr>
        <w:widowControl w:val="0"/>
        <w:autoSpaceDE w:val="0"/>
        <w:autoSpaceDN w:val="0"/>
        <w:adjustRightInd w:val="0"/>
        <w:jc w:val="right"/>
        <w:outlineLvl w:val="1"/>
        <w:rPr>
          <w:sz w:val="28"/>
          <w:szCs w:val="28"/>
        </w:rPr>
      </w:pPr>
    </w:p>
    <w:p w:rsidR="00110CEE" w:rsidRPr="00F16BF1" w:rsidRDefault="00110CEE" w:rsidP="00110CEE">
      <w:pPr>
        <w:autoSpaceDE w:val="0"/>
        <w:autoSpaceDN w:val="0"/>
        <w:adjustRightInd w:val="0"/>
        <w:jc w:val="right"/>
        <w:outlineLvl w:val="1"/>
        <w:rPr>
          <w:b/>
          <w:sz w:val="28"/>
          <w:szCs w:val="28"/>
        </w:rPr>
      </w:pPr>
    </w:p>
    <w:p w:rsidR="00110CEE" w:rsidRPr="00F16BF1" w:rsidRDefault="00110CEE" w:rsidP="00110CEE">
      <w:pPr>
        <w:autoSpaceDE w:val="0"/>
        <w:autoSpaceDN w:val="0"/>
        <w:adjustRightInd w:val="0"/>
        <w:jc w:val="right"/>
        <w:outlineLvl w:val="1"/>
        <w:rPr>
          <w:b/>
          <w:sz w:val="28"/>
          <w:szCs w:val="28"/>
        </w:rPr>
      </w:pPr>
    </w:p>
    <w:p w:rsidR="00110CEE" w:rsidRPr="00F16BF1" w:rsidRDefault="00110CEE" w:rsidP="00110CEE">
      <w:pPr>
        <w:autoSpaceDE w:val="0"/>
        <w:autoSpaceDN w:val="0"/>
        <w:adjustRightInd w:val="0"/>
        <w:jc w:val="right"/>
        <w:outlineLvl w:val="1"/>
        <w:rPr>
          <w:b/>
          <w:sz w:val="28"/>
          <w:szCs w:val="28"/>
        </w:rPr>
      </w:pPr>
    </w:p>
    <w:p w:rsidR="00110CEE" w:rsidRPr="00F16BF1" w:rsidRDefault="00110CEE" w:rsidP="00110CEE">
      <w:pPr>
        <w:autoSpaceDE w:val="0"/>
        <w:autoSpaceDN w:val="0"/>
        <w:adjustRightInd w:val="0"/>
        <w:jc w:val="right"/>
        <w:outlineLvl w:val="1"/>
        <w:rPr>
          <w:b/>
          <w:sz w:val="28"/>
          <w:szCs w:val="28"/>
        </w:rPr>
      </w:pPr>
    </w:p>
    <w:p w:rsidR="00110CEE" w:rsidRPr="00F16BF1" w:rsidRDefault="00110CEE" w:rsidP="00110CEE">
      <w:pPr>
        <w:autoSpaceDE w:val="0"/>
        <w:autoSpaceDN w:val="0"/>
        <w:adjustRightInd w:val="0"/>
        <w:jc w:val="right"/>
        <w:outlineLvl w:val="1"/>
        <w:rPr>
          <w:b/>
          <w:sz w:val="28"/>
          <w:szCs w:val="28"/>
        </w:rPr>
      </w:pPr>
    </w:p>
    <w:p w:rsidR="00564433" w:rsidRDefault="000467FA" w:rsidP="000467FA">
      <w:pPr>
        <w:autoSpaceDE w:val="0"/>
        <w:autoSpaceDN w:val="0"/>
        <w:adjustRightInd w:val="0"/>
        <w:outlineLvl w:val="1"/>
        <w:rPr>
          <w:b/>
          <w:sz w:val="28"/>
          <w:szCs w:val="28"/>
        </w:rPr>
      </w:pPr>
      <w:r>
        <w:rPr>
          <w:b/>
          <w:sz w:val="28"/>
          <w:szCs w:val="28"/>
        </w:rPr>
        <w:t xml:space="preserve">                                                                                      </w:t>
      </w:r>
    </w:p>
    <w:p w:rsidR="00564433" w:rsidRDefault="00564433" w:rsidP="000467FA">
      <w:pPr>
        <w:autoSpaceDE w:val="0"/>
        <w:autoSpaceDN w:val="0"/>
        <w:adjustRightInd w:val="0"/>
        <w:outlineLvl w:val="1"/>
        <w:rPr>
          <w:b/>
          <w:sz w:val="28"/>
          <w:szCs w:val="28"/>
        </w:rPr>
      </w:pPr>
    </w:p>
    <w:p w:rsidR="00564433" w:rsidRDefault="00564433" w:rsidP="000467FA">
      <w:pPr>
        <w:autoSpaceDE w:val="0"/>
        <w:autoSpaceDN w:val="0"/>
        <w:adjustRightInd w:val="0"/>
        <w:outlineLvl w:val="1"/>
        <w:rPr>
          <w:b/>
          <w:sz w:val="28"/>
          <w:szCs w:val="28"/>
        </w:rPr>
      </w:pPr>
    </w:p>
    <w:p w:rsidR="00564433" w:rsidRDefault="00564433" w:rsidP="000467FA">
      <w:pPr>
        <w:autoSpaceDE w:val="0"/>
        <w:autoSpaceDN w:val="0"/>
        <w:adjustRightInd w:val="0"/>
        <w:outlineLvl w:val="1"/>
        <w:rPr>
          <w:b/>
          <w:sz w:val="28"/>
          <w:szCs w:val="28"/>
        </w:rPr>
      </w:pPr>
    </w:p>
    <w:p w:rsidR="00110CEE" w:rsidRPr="00564433" w:rsidRDefault="00564433" w:rsidP="000467FA">
      <w:pPr>
        <w:autoSpaceDE w:val="0"/>
        <w:autoSpaceDN w:val="0"/>
        <w:adjustRightInd w:val="0"/>
        <w:outlineLvl w:val="1"/>
        <w:rPr>
          <w:sz w:val="28"/>
          <w:szCs w:val="28"/>
        </w:rPr>
      </w:pPr>
      <w:r>
        <w:rPr>
          <w:b/>
          <w:sz w:val="28"/>
          <w:szCs w:val="28"/>
        </w:rPr>
        <w:t xml:space="preserve">                                                                                                         </w:t>
      </w:r>
      <w:r>
        <w:rPr>
          <w:sz w:val="28"/>
          <w:szCs w:val="28"/>
        </w:rPr>
        <w:t xml:space="preserve">Приложение </w:t>
      </w:r>
      <w:r w:rsidR="009D36D3">
        <w:rPr>
          <w:sz w:val="28"/>
          <w:szCs w:val="28"/>
        </w:rPr>
        <w:t>2</w:t>
      </w:r>
    </w:p>
    <w:p w:rsidR="00110CEE" w:rsidRPr="00F16BF1" w:rsidRDefault="00110CEE" w:rsidP="00110CEE">
      <w:pPr>
        <w:autoSpaceDE w:val="0"/>
        <w:autoSpaceDN w:val="0"/>
        <w:adjustRightInd w:val="0"/>
        <w:jc w:val="right"/>
        <w:outlineLvl w:val="1"/>
        <w:rPr>
          <w:b/>
          <w:sz w:val="28"/>
          <w:szCs w:val="28"/>
        </w:rPr>
      </w:pPr>
    </w:p>
    <w:p w:rsidR="00110CEE" w:rsidRPr="00F16BF1" w:rsidRDefault="00110CEE" w:rsidP="00110CEE">
      <w:pPr>
        <w:autoSpaceDE w:val="0"/>
        <w:autoSpaceDN w:val="0"/>
        <w:adjustRightInd w:val="0"/>
        <w:jc w:val="right"/>
        <w:outlineLvl w:val="1"/>
        <w:rPr>
          <w:sz w:val="28"/>
          <w:szCs w:val="28"/>
        </w:rPr>
      </w:pPr>
    </w:p>
    <w:p w:rsidR="00110CEE" w:rsidRPr="00F16BF1" w:rsidRDefault="00110CEE" w:rsidP="00110CEE">
      <w:pPr>
        <w:autoSpaceDE w:val="0"/>
        <w:autoSpaceDN w:val="0"/>
        <w:adjustRightInd w:val="0"/>
        <w:jc w:val="center"/>
        <w:outlineLvl w:val="1"/>
        <w:rPr>
          <w:b/>
          <w:sz w:val="28"/>
          <w:szCs w:val="28"/>
        </w:rPr>
      </w:pPr>
      <w:r w:rsidRPr="00F16BF1">
        <w:rPr>
          <w:b/>
          <w:sz w:val="28"/>
          <w:szCs w:val="28"/>
        </w:rPr>
        <w:t>БЛОК-СХЕМА</w:t>
      </w:r>
    </w:p>
    <w:p w:rsidR="00110CEE" w:rsidRPr="00F16BF1" w:rsidRDefault="00110CEE" w:rsidP="00110CEE">
      <w:pPr>
        <w:pStyle w:val="ConsPlusTitle"/>
        <w:widowControl/>
        <w:jc w:val="center"/>
        <w:rPr>
          <w:sz w:val="28"/>
          <w:szCs w:val="28"/>
        </w:rPr>
      </w:pPr>
      <w:r w:rsidRPr="00F16BF1">
        <w:rPr>
          <w:sz w:val="28"/>
          <w:szCs w:val="28"/>
        </w:rPr>
        <w:t xml:space="preserve">последовательности действий по предоставлению муниципальной услуги </w:t>
      </w:r>
    </w:p>
    <w:p w:rsidR="00110CEE" w:rsidRPr="00F16BF1" w:rsidRDefault="00110CEE" w:rsidP="00110CEE">
      <w:pPr>
        <w:autoSpaceDE w:val="0"/>
        <w:autoSpaceDN w:val="0"/>
        <w:adjustRightInd w:val="0"/>
        <w:jc w:val="center"/>
        <w:outlineLvl w:val="1"/>
        <w:rPr>
          <w:b/>
          <w:sz w:val="28"/>
          <w:szCs w:val="28"/>
        </w:rPr>
      </w:pPr>
      <w:r w:rsidRPr="00F16BF1">
        <w:rPr>
          <w:b/>
          <w:sz w:val="28"/>
          <w:szCs w:val="28"/>
        </w:rPr>
        <w:t xml:space="preserve">по </w:t>
      </w:r>
      <w:r w:rsidRPr="00F16BF1">
        <w:rPr>
          <w:rFonts w:cs="Courier New"/>
          <w:b/>
          <w:sz w:val="28"/>
          <w:szCs w:val="28"/>
        </w:rPr>
        <w:t>выдаче разрешений на снос или пересадку зеленых насаждений</w:t>
      </w:r>
    </w:p>
    <w:tbl>
      <w:tblPr>
        <w:tblW w:w="0" w:type="auto"/>
        <w:jc w:val="center"/>
        <w:tblInd w:w="108" w:type="dxa"/>
        <w:tblLook w:val="01E0"/>
      </w:tblPr>
      <w:tblGrid>
        <w:gridCol w:w="4320"/>
        <w:gridCol w:w="720"/>
        <w:gridCol w:w="711"/>
        <w:gridCol w:w="2709"/>
        <w:gridCol w:w="720"/>
      </w:tblGrid>
      <w:tr w:rsidR="00110CEE" w:rsidRPr="00F16BF1" w:rsidTr="007470F5">
        <w:trPr>
          <w:gridAfter w:val="2"/>
          <w:wAfter w:w="1629" w:type="dxa"/>
          <w:trHeight w:val="822"/>
          <w:jc w:val="center"/>
        </w:trPr>
        <w:tc>
          <w:tcPr>
            <w:tcW w:w="57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10CEE" w:rsidRPr="00F16BF1" w:rsidRDefault="00110CEE" w:rsidP="007470F5">
            <w:pPr>
              <w:autoSpaceDE w:val="0"/>
              <w:autoSpaceDN w:val="0"/>
              <w:adjustRightInd w:val="0"/>
              <w:jc w:val="center"/>
              <w:outlineLvl w:val="1"/>
              <w:rPr>
                <w:rFonts w:eastAsia="Calibri"/>
                <w:sz w:val="28"/>
                <w:szCs w:val="28"/>
              </w:rPr>
            </w:pPr>
            <w:r w:rsidRPr="00F16BF1">
              <w:rPr>
                <w:rFonts w:eastAsia="Calibri"/>
                <w:sz w:val="28"/>
                <w:szCs w:val="28"/>
              </w:rPr>
              <w:t xml:space="preserve">Заявление о предоставлении </w:t>
            </w:r>
            <w:r w:rsidRPr="00F16BF1">
              <w:rPr>
                <w:rFonts w:eastAsia="Calibri"/>
                <w:color w:val="000000"/>
                <w:sz w:val="28"/>
                <w:szCs w:val="28"/>
              </w:rPr>
              <w:t>муниципальной</w:t>
            </w:r>
            <w:r w:rsidRPr="00F16BF1">
              <w:rPr>
                <w:rFonts w:eastAsia="Calibri"/>
                <w:sz w:val="28"/>
                <w:szCs w:val="28"/>
              </w:rPr>
              <w:t xml:space="preserve"> услуги</w:t>
            </w:r>
          </w:p>
        </w:tc>
      </w:tr>
      <w:tr w:rsidR="00110CEE" w:rsidRPr="00F16BF1" w:rsidTr="007470F5">
        <w:trPr>
          <w:gridAfter w:val="2"/>
          <w:wAfter w:w="1629" w:type="dxa"/>
          <w:trHeight w:val="361"/>
          <w:jc w:val="center"/>
        </w:trPr>
        <w:tc>
          <w:tcPr>
            <w:tcW w:w="5751" w:type="dxa"/>
            <w:gridSpan w:val="3"/>
            <w:tcBorders>
              <w:top w:val="single" w:sz="4" w:space="0" w:color="auto"/>
              <w:bottom w:val="single" w:sz="4" w:space="0" w:color="auto"/>
            </w:tcBorders>
            <w:shd w:val="clear" w:color="auto" w:fill="auto"/>
            <w:vAlign w:val="center"/>
          </w:tcPr>
          <w:p w:rsidR="00110CEE" w:rsidRPr="00F16BF1" w:rsidRDefault="00110CEE" w:rsidP="007470F5">
            <w:pPr>
              <w:autoSpaceDE w:val="0"/>
              <w:autoSpaceDN w:val="0"/>
              <w:adjustRightInd w:val="0"/>
              <w:jc w:val="center"/>
              <w:outlineLvl w:val="1"/>
              <w:rPr>
                <w:rFonts w:eastAsia="Calibri"/>
                <w:b/>
                <w:sz w:val="28"/>
                <w:szCs w:val="28"/>
              </w:rPr>
            </w:pPr>
            <w:proofErr w:type="spellStart"/>
            <w:r w:rsidRPr="00F16BF1">
              <w:rPr>
                <w:rFonts w:eastAsia="Calibri"/>
                <w:b/>
                <w:sz w:val="28"/>
                <w:szCs w:val="28"/>
              </w:rPr>
              <w:t>↓</w:t>
            </w:r>
            <w:proofErr w:type="spellEnd"/>
          </w:p>
        </w:tc>
      </w:tr>
      <w:tr w:rsidR="00110CEE" w:rsidRPr="00F16BF1" w:rsidTr="007470F5">
        <w:trPr>
          <w:gridAfter w:val="2"/>
          <w:wAfter w:w="1629" w:type="dxa"/>
          <w:trHeight w:val="621"/>
          <w:jc w:val="center"/>
        </w:trPr>
        <w:tc>
          <w:tcPr>
            <w:tcW w:w="57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10CEE" w:rsidRPr="00F16BF1" w:rsidRDefault="00110CEE" w:rsidP="007470F5">
            <w:pPr>
              <w:autoSpaceDE w:val="0"/>
              <w:autoSpaceDN w:val="0"/>
              <w:adjustRightInd w:val="0"/>
              <w:jc w:val="center"/>
              <w:outlineLvl w:val="1"/>
              <w:rPr>
                <w:rFonts w:eastAsia="Calibri"/>
                <w:sz w:val="28"/>
                <w:szCs w:val="28"/>
              </w:rPr>
            </w:pPr>
            <w:r w:rsidRPr="00F16BF1">
              <w:rPr>
                <w:rFonts w:eastAsia="Calibri"/>
                <w:sz w:val="28"/>
                <w:szCs w:val="28"/>
              </w:rPr>
              <w:t>Прием и регистрация заявления и документов</w:t>
            </w:r>
          </w:p>
        </w:tc>
      </w:tr>
      <w:tr w:rsidR="00110CEE" w:rsidRPr="00F16BF1" w:rsidTr="007470F5">
        <w:trPr>
          <w:gridAfter w:val="2"/>
          <w:wAfter w:w="1629" w:type="dxa"/>
          <w:trHeight w:val="445"/>
          <w:jc w:val="center"/>
        </w:trPr>
        <w:tc>
          <w:tcPr>
            <w:tcW w:w="5751" w:type="dxa"/>
            <w:gridSpan w:val="3"/>
            <w:tcBorders>
              <w:top w:val="single" w:sz="4" w:space="0" w:color="auto"/>
              <w:bottom w:val="single" w:sz="4" w:space="0" w:color="auto"/>
            </w:tcBorders>
            <w:shd w:val="clear" w:color="auto" w:fill="auto"/>
            <w:vAlign w:val="center"/>
          </w:tcPr>
          <w:p w:rsidR="00110CEE" w:rsidRPr="00F16BF1" w:rsidRDefault="00110CEE" w:rsidP="007470F5">
            <w:pPr>
              <w:autoSpaceDE w:val="0"/>
              <w:autoSpaceDN w:val="0"/>
              <w:adjustRightInd w:val="0"/>
              <w:jc w:val="center"/>
              <w:outlineLvl w:val="1"/>
              <w:rPr>
                <w:rFonts w:eastAsia="Calibri"/>
                <w:sz w:val="28"/>
                <w:szCs w:val="28"/>
              </w:rPr>
            </w:pPr>
            <w:proofErr w:type="spellStart"/>
            <w:r w:rsidRPr="00F16BF1">
              <w:rPr>
                <w:rFonts w:eastAsia="Calibri"/>
                <w:b/>
                <w:sz w:val="28"/>
                <w:szCs w:val="28"/>
              </w:rPr>
              <w:t>↓</w:t>
            </w:r>
            <w:proofErr w:type="spellEnd"/>
          </w:p>
        </w:tc>
      </w:tr>
      <w:tr w:rsidR="00110CEE" w:rsidRPr="00F16BF1" w:rsidTr="007470F5">
        <w:trPr>
          <w:gridAfter w:val="2"/>
          <w:wAfter w:w="1629" w:type="dxa"/>
          <w:trHeight w:val="790"/>
          <w:jc w:val="center"/>
        </w:trPr>
        <w:tc>
          <w:tcPr>
            <w:tcW w:w="57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10CEE" w:rsidRPr="00F16BF1" w:rsidRDefault="00110CEE" w:rsidP="007470F5">
            <w:pPr>
              <w:autoSpaceDE w:val="0"/>
              <w:autoSpaceDN w:val="0"/>
              <w:adjustRightInd w:val="0"/>
              <w:jc w:val="center"/>
              <w:outlineLvl w:val="1"/>
              <w:rPr>
                <w:rFonts w:eastAsia="Calibri"/>
                <w:sz w:val="28"/>
                <w:szCs w:val="28"/>
              </w:rPr>
            </w:pPr>
            <w:r w:rsidRPr="00F16BF1">
              <w:rPr>
                <w:rFonts w:eastAsia="Calibri"/>
                <w:sz w:val="28"/>
                <w:szCs w:val="28"/>
              </w:rPr>
              <w:t>Рассмотрение заявления и оформление результата предоставления муниципальной услуги</w:t>
            </w:r>
          </w:p>
        </w:tc>
      </w:tr>
      <w:tr w:rsidR="00110CEE" w:rsidRPr="00F16BF1" w:rsidTr="007470F5">
        <w:trPr>
          <w:gridAfter w:val="1"/>
          <w:wAfter w:w="720" w:type="dxa"/>
          <w:jc w:val="center"/>
        </w:trPr>
        <w:tc>
          <w:tcPr>
            <w:tcW w:w="3420" w:type="dxa"/>
            <w:shd w:val="clear" w:color="auto" w:fill="auto"/>
            <w:vAlign w:val="center"/>
          </w:tcPr>
          <w:p w:rsidR="00110CEE" w:rsidRPr="00F16BF1" w:rsidRDefault="00110CEE" w:rsidP="007470F5">
            <w:pPr>
              <w:autoSpaceDE w:val="0"/>
              <w:autoSpaceDN w:val="0"/>
              <w:adjustRightInd w:val="0"/>
              <w:jc w:val="center"/>
              <w:outlineLvl w:val="1"/>
              <w:rPr>
                <w:rFonts w:eastAsia="Calibri"/>
                <w:sz w:val="28"/>
                <w:szCs w:val="28"/>
              </w:rPr>
            </w:pPr>
            <w:proofErr w:type="spellStart"/>
            <w:r w:rsidRPr="00F16BF1">
              <w:rPr>
                <w:rFonts w:eastAsia="Calibri"/>
                <w:b/>
                <w:sz w:val="28"/>
                <w:szCs w:val="28"/>
              </w:rPr>
              <w:t>↓</w:t>
            </w:r>
            <w:proofErr w:type="spellEnd"/>
          </w:p>
        </w:tc>
        <w:tc>
          <w:tcPr>
            <w:tcW w:w="720" w:type="dxa"/>
            <w:shd w:val="clear" w:color="auto" w:fill="auto"/>
            <w:vAlign w:val="center"/>
          </w:tcPr>
          <w:p w:rsidR="00110CEE" w:rsidRPr="00F16BF1" w:rsidRDefault="00110CEE" w:rsidP="007470F5">
            <w:pPr>
              <w:autoSpaceDE w:val="0"/>
              <w:autoSpaceDN w:val="0"/>
              <w:adjustRightInd w:val="0"/>
              <w:jc w:val="center"/>
              <w:outlineLvl w:val="1"/>
              <w:rPr>
                <w:rFonts w:eastAsia="Calibri"/>
                <w:sz w:val="28"/>
                <w:szCs w:val="28"/>
              </w:rPr>
            </w:pPr>
          </w:p>
        </w:tc>
        <w:tc>
          <w:tcPr>
            <w:tcW w:w="3420" w:type="dxa"/>
            <w:gridSpan w:val="2"/>
            <w:shd w:val="clear" w:color="auto" w:fill="auto"/>
            <w:vAlign w:val="center"/>
          </w:tcPr>
          <w:p w:rsidR="00110CEE" w:rsidRPr="00F16BF1" w:rsidRDefault="00110CEE" w:rsidP="007470F5">
            <w:pPr>
              <w:autoSpaceDE w:val="0"/>
              <w:autoSpaceDN w:val="0"/>
              <w:adjustRightInd w:val="0"/>
              <w:jc w:val="center"/>
              <w:outlineLvl w:val="1"/>
              <w:rPr>
                <w:rFonts w:eastAsia="Calibri"/>
                <w:sz w:val="28"/>
                <w:szCs w:val="28"/>
              </w:rPr>
            </w:pPr>
            <w:proofErr w:type="spellStart"/>
            <w:r w:rsidRPr="00F16BF1">
              <w:rPr>
                <w:rFonts w:eastAsia="Calibri"/>
                <w:b/>
                <w:sz w:val="28"/>
                <w:szCs w:val="28"/>
              </w:rPr>
              <w:t>↓</w:t>
            </w:r>
            <w:proofErr w:type="spellEnd"/>
          </w:p>
        </w:tc>
      </w:tr>
      <w:tr w:rsidR="00110CEE" w:rsidRPr="00F16BF1" w:rsidTr="007470F5">
        <w:trPr>
          <w:gridAfter w:val="1"/>
          <w:wAfter w:w="720" w:type="dxa"/>
          <w:jc w:val="center"/>
        </w:trPr>
        <w:tc>
          <w:tcPr>
            <w:tcW w:w="3420" w:type="dxa"/>
            <w:shd w:val="clear" w:color="auto" w:fill="auto"/>
            <w:vAlign w:val="center"/>
          </w:tcPr>
          <w:p w:rsidR="00110CEE" w:rsidRPr="00F16BF1" w:rsidRDefault="00110CEE" w:rsidP="007470F5">
            <w:pPr>
              <w:autoSpaceDE w:val="0"/>
              <w:autoSpaceDN w:val="0"/>
              <w:adjustRightInd w:val="0"/>
              <w:jc w:val="center"/>
              <w:outlineLvl w:val="1"/>
              <w:rPr>
                <w:rFonts w:eastAsia="Calibri"/>
                <w:sz w:val="28"/>
                <w:szCs w:val="28"/>
              </w:rPr>
            </w:pPr>
            <w:r w:rsidRPr="00F16BF1">
              <w:rPr>
                <w:rFonts w:eastAsia="Calibri"/>
                <w:sz w:val="28"/>
                <w:szCs w:val="28"/>
              </w:rPr>
              <w:t>да</w:t>
            </w:r>
            <w:r w:rsidRPr="00F16BF1">
              <w:rPr>
                <w:rFonts w:eastAsia="Calibri"/>
                <w:b/>
                <w:sz w:val="28"/>
                <w:szCs w:val="28"/>
              </w:rPr>
              <w:t xml:space="preserve"> </w:t>
            </w:r>
          </w:p>
        </w:tc>
        <w:tc>
          <w:tcPr>
            <w:tcW w:w="720" w:type="dxa"/>
            <w:shd w:val="clear" w:color="auto" w:fill="auto"/>
            <w:vAlign w:val="center"/>
          </w:tcPr>
          <w:p w:rsidR="00110CEE" w:rsidRPr="00F16BF1" w:rsidRDefault="00110CEE" w:rsidP="007470F5">
            <w:pPr>
              <w:autoSpaceDE w:val="0"/>
              <w:autoSpaceDN w:val="0"/>
              <w:adjustRightInd w:val="0"/>
              <w:jc w:val="center"/>
              <w:outlineLvl w:val="1"/>
              <w:rPr>
                <w:rFonts w:eastAsia="Calibri"/>
                <w:sz w:val="28"/>
                <w:szCs w:val="28"/>
              </w:rPr>
            </w:pPr>
          </w:p>
        </w:tc>
        <w:tc>
          <w:tcPr>
            <w:tcW w:w="3420" w:type="dxa"/>
            <w:gridSpan w:val="2"/>
            <w:shd w:val="clear" w:color="auto" w:fill="auto"/>
            <w:vAlign w:val="center"/>
          </w:tcPr>
          <w:p w:rsidR="00110CEE" w:rsidRPr="00F16BF1" w:rsidRDefault="00110CEE" w:rsidP="007470F5">
            <w:pPr>
              <w:autoSpaceDE w:val="0"/>
              <w:autoSpaceDN w:val="0"/>
              <w:adjustRightInd w:val="0"/>
              <w:jc w:val="center"/>
              <w:outlineLvl w:val="1"/>
              <w:rPr>
                <w:rFonts w:eastAsia="Calibri"/>
                <w:sz w:val="28"/>
                <w:szCs w:val="28"/>
              </w:rPr>
            </w:pPr>
            <w:r w:rsidRPr="00F16BF1">
              <w:rPr>
                <w:rFonts w:eastAsia="Calibri"/>
                <w:sz w:val="28"/>
                <w:szCs w:val="28"/>
              </w:rPr>
              <w:t>нет</w:t>
            </w:r>
            <w:r w:rsidRPr="00F16BF1">
              <w:rPr>
                <w:rFonts w:eastAsia="Calibri"/>
                <w:b/>
                <w:sz w:val="28"/>
                <w:szCs w:val="28"/>
              </w:rPr>
              <w:t xml:space="preserve"> </w:t>
            </w:r>
          </w:p>
        </w:tc>
      </w:tr>
      <w:tr w:rsidR="00110CEE" w:rsidRPr="00F16BF1" w:rsidTr="007470F5">
        <w:trPr>
          <w:gridAfter w:val="1"/>
          <w:wAfter w:w="720" w:type="dxa"/>
          <w:jc w:val="center"/>
        </w:trPr>
        <w:tc>
          <w:tcPr>
            <w:tcW w:w="3420" w:type="dxa"/>
            <w:tcBorders>
              <w:bottom w:val="single" w:sz="4" w:space="0" w:color="auto"/>
            </w:tcBorders>
            <w:shd w:val="clear" w:color="auto" w:fill="auto"/>
            <w:vAlign w:val="center"/>
          </w:tcPr>
          <w:p w:rsidR="00110CEE" w:rsidRPr="00F16BF1" w:rsidRDefault="00110CEE" w:rsidP="007470F5">
            <w:pPr>
              <w:autoSpaceDE w:val="0"/>
              <w:autoSpaceDN w:val="0"/>
              <w:adjustRightInd w:val="0"/>
              <w:jc w:val="center"/>
              <w:outlineLvl w:val="1"/>
              <w:rPr>
                <w:rFonts w:eastAsia="Calibri"/>
                <w:sz w:val="28"/>
                <w:szCs w:val="28"/>
              </w:rPr>
            </w:pPr>
            <w:proofErr w:type="spellStart"/>
            <w:r w:rsidRPr="00F16BF1">
              <w:rPr>
                <w:rFonts w:eastAsia="Calibri"/>
                <w:b/>
                <w:sz w:val="28"/>
                <w:szCs w:val="28"/>
              </w:rPr>
              <w:t>↓</w:t>
            </w:r>
            <w:proofErr w:type="spellEnd"/>
          </w:p>
        </w:tc>
        <w:tc>
          <w:tcPr>
            <w:tcW w:w="720" w:type="dxa"/>
            <w:shd w:val="clear" w:color="auto" w:fill="auto"/>
            <w:vAlign w:val="center"/>
          </w:tcPr>
          <w:p w:rsidR="00110CEE" w:rsidRPr="00F16BF1" w:rsidRDefault="00110CEE" w:rsidP="007470F5">
            <w:pPr>
              <w:autoSpaceDE w:val="0"/>
              <w:autoSpaceDN w:val="0"/>
              <w:adjustRightInd w:val="0"/>
              <w:jc w:val="center"/>
              <w:outlineLvl w:val="1"/>
              <w:rPr>
                <w:rFonts w:eastAsia="Calibri"/>
                <w:sz w:val="28"/>
                <w:szCs w:val="28"/>
              </w:rPr>
            </w:pPr>
          </w:p>
        </w:tc>
        <w:tc>
          <w:tcPr>
            <w:tcW w:w="3420" w:type="dxa"/>
            <w:gridSpan w:val="2"/>
            <w:tcBorders>
              <w:bottom w:val="single" w:sz="4" w:space="0" w:color="auto"/>
            </w:tcBorders>
            <w:shd w:val="clear" w:color="auto" w:fill="auto"/>
            <w:vAlign w:val="center"/>
          </w:tcPr>
          <w:p w:rsidR="00110CEE" w:rsidRPr="00F16BF1" w:rsidRDefault="00110CEE" w:rsidP="007470F5">
            <w:pPr>
              <w:autoSpaceDE w:val="0"/>
              <w:autoSpaceDN w:val="0"/>
              <w:adjustRightInd w:val="0"/>
              <w:jc w:val="center"/>
              <w:outlineLvl w:val="1"/>
              <w:rPr>
                <w:rFonts w:eastAsia="Calibri"/>
                <w:sz w:val="28"/>
                <w:szCs w:val="28"/>
              </w:rPr>
            </w:pPr>
            <w:proofErr w:type="spellStart"/>
            <w:r w:rsidRPr="00F16BF1">
              <w:rPr>
                <w:rFonts w:eastAsia="Calibri"/>
                <w:b/>
                <w:sz w:val="28"/>
                <w:szCs w:val="28"/>
              </w:rPr>
              <w:t>↓</w:t>
            </w:r>
            <w:proofErr w:type="spellEnd"/>
          </w:p>
        </w:tc>
      </w:tr>
      <w:tr w:rsidR="00110CEE" w:rsidRPr="00F16BF1" w:rsidTr="007470F5">
        <w:trPr>
          <w:jc w:val="center"/>
        </w:trPr>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110CEE" w:rsidRPr="00F16BF1" w:rsidRDefault="00110CEE" w:rsidP="007470F5">
            <w:pPr>
              <w:autoSpaceDE w:val="0"/>
              <w:autoSpaceDN w:val="0"/>
              <w:adjustRightInd w:val="0"/>
              <w:jc w:val="center"/>
              <w:outlineLvl w:val="1"/>
              <w:rPr>
                <w:rFonts w:eastAsia="Calibri"/>
                <w:sz w:val="28"/>
                <w:szCs w:val="28"/>
              </w:rPr>
            </w:pPr>
            <w:r w:rsidRPr="00F16BF1">
              <w:rPr>
                <w:rFonts w:eastAsia="Calibri"/>
                <w:sz w:val="28"/>
                <w:szCs w:val="28"/>
              </w:rPr>
              <w:t>Обследование земельного участка с зелеными насаждениями и составление акта.</w:t>
            </w:r>
          </w:p>
        </w:tc>
        <w:tc>
          <w:tcPr>
            <w:tcW w:w="720" w:type="dxa"/>
            <w:tcBorders>
              <w:left w:val="single" w:sz="4" w:space="0" w:color="auto"/>
              <w:right w:val="single" w:sz="4" w:space="0" w:color="auto"/>
            </w:tcBorders>
            <w:shd w:val="clear" w:color="auto" w:fill="auto"/>
            <w:vAlign w:val="center"/>
          </w:tcPr>
          <w:p w:rsidR="00110CEE" w:rsidRPr="00F16BF1" w:rsidRDefault="00110CEE" w:rsidP="007470F5">
            <w:pPr>
              <w:autoSpaceDE w:val="0"/>
              <w:autoSpaceDN w:val="0"/>
              <w:adjustRightInd w:val="0"/>
              <w:jc w:val="center"/>
              <w:outlineLvl w:val="1"/>
              <w:rPr>
                <w:rFonts w:eastAsia="Calibri"/>
                <w:sz w:val="28"/>
                <w:szCs w:val="28"/>
              </w:rPr>
            </w:pPr>
          </w:p>
        </w:tc>
        <w:tc>
          <w:tcPr>
            <w:tcW w:w="41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10CEE" w:rsidRPr="00F16BF1" w:rsidRDefault="00110CEE" w:rsidP="007470F5">
            <w:pPr>
              <w:autoSpaceDE w:val="0"/>
              <w:autoSpaceDN w:val="0"/>
              <w:adjustRightInd w:val="0"/>
              <w:jc w:val="center"/>
              <w:outlineLvl w:val="1"/>
              <w:rPr>
                <w:rFonts w:eastAsia="Calibri"/>
                <w:sz w:val="28"/>
                <w:szCs w:val="28"/>
              </w:rPr>
            </w:pPr>
            <w:r w:rsidRPr="00F16BF1">
              <w:rPr>
                <w:rFonts w:eastAsia="Calibri"/>
                <w:sz w:val="28"/>
                <w:szCs w:val="28"/>
              </w:rPr>
              <w:t>Ответственный исполнитель подготавливает мотивированный отказ</w:t>
            </w:r>
          </w:p>
        </w:tc>
      </w:tr>
      <w:tr w:rsidR="00110CEE" w:rsidRPr="00F16BF1" w:rsidTr="007470F5">
        <w:trPr>
          <w:jc w:val="center"/>
        </w:trPr>
        <w:tc>
          <w:tcPr>
            <w:tcW w:w="4320" w:type="dxa"/>
            <w:tcBorders>
              <w:top w:val="single" w:sz="4" w:space="0" w:color="auto"/>
              <w:bottom w:val="single" w:sz="4" w:space="0" w:color="auto"/>
            </w:tcBorders>
            <w:shd w:val="clear" w:color="auto" w:fill="auto"/>
            <w:vAlign w:val="center"/>
          </w:tcPr>
          <w:p w:rsidR="00110CEE" w:rsidRPr="00F16BF1" w:rsidRDefault="00110CEE" w:rsidP="007470F5">
            <w:pPr>
              <w:autoSpaceDE w:val="0"/>
              <w:autoSpaceDN w:val="0"/>
              <w:adjustRightInd w:val="0"/>
              <w:jc w:val="center"/>
              <w:outlineLvl w:val="1"/>
              <w:rPr>
                <w:rFonts w:eastAsia="Calibri"/>
                <w:sz w:val="28"/>
                <w:szCs w:val="28"/>
              </w:rPr>
            </w:pPr>
            <w:proofErr w:type="spellStart"/>
            <w:r w:rsidRPr="00F16BF1">
              <w:rPr>
                <w:rFonts w:eastAsia="Calibri"/>
                <w:b/>
                <w:sz w:val="28"/>
                <w:szCs w:val="28"/>
              </w:rPr>
              <w:t>↓</w:t>
            </w:r>
            <w:proofErr w:type="spellEnd"/>
          </w:p>
        </w:tc>
        <w:tc>
          <w:tcPr>
            <w:tcW w:w="720" w:type="dxa"/>
            <w:shd w:val="clear" w:color="auto" w:fill="auto"/>
            <w:vAlign w:val="center"/>
          </w:tcPr>
          <w:p w:rsidR="00110CEE" w:rsidRPr="00F16BF1" w:rsidRDefault="00110CEE" w:rsidP="007470F5">
            <w:pPr>
              <w:autoSpaceDE w:val="0"/>
              <w:autoSpaceDN w:val="0"/>
              <w:adjustRightInd w:val="0"/>
              <w:jc w:val="center"/>
              <w:outlineLvl w:val="1"/>
              <w:rPr>
                <w:rFonts w:eastAsia="Calibri"/>
                <w:sz w:val="28"/>
                <w:szCs w:val="28"/>
              </w:rPr>
            </w:pPr>
          </w:p>
        </w:tc>
        <w:tc>
          <w:tcPr>
            <w:tcW w:w="4140" w:type="dxa"/>
            <w:gridSpan w:val="3"/>
            <w:tcBorders>
              <w:top w:val="single" w:sz="4" w:space="0" w:color="auto"/>
              <w:bottom w:val="single" w:sz="4" w:space="0" w:color="auto"/>
            </w:tcBorders>
            <w:shd w:val="clear" w:color="auto" w:fill="auto"/>
            <w:vAlign w:val="center"/>
          </w:tcPr>
          <w:p w:rsidR="00110CEE" w:rsidRPr="00F16BF1" w:rsidRDefault="00110CEE" w:rsidP="007470F5">
            <w:pPr>
              <w:autoSpaceDE w:val="0"/>
              <w:autoSpaceDN w:val="0"/>
              <w:adjustRightInd w:val="0"/>
              <w:jc w:val="center"/>
              <w:outlineLvl w:val="1"/>
              <w:rPr>
                <w:rFonts w:eastAsia="Calibri"/>
                <w:sz w:val="28"/>
                <w:szCs w:val="28"/>
              </w:rPr>
            </w:pPr>
            <w:proofErr w:type="spellStart"/>
            <w:r w:rsidRPr="00F16BF1">
              <w:rPr>
                <w:rFonts w:eastAsia="Calibri"/>
                <w:b/>
                <w:sz w:val="28"/>
                <w:szCs w:val="28"/>
              </w:rPr>
              <w:t>↓</w:t>
            </w:r>
            <w:proofErr w:type="spellEnd"/>
          </w:p>
        </w:tc>
      </w:tr>
      <w:tr w:rsidR="00110CEE" w:rsidRPr="00F16BF1" w:rsidTr="007470F5">
        <w:trPr>
          <w:jc w:val="center"/>
        </w:trPr>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110CEE" w:rsidRPr="00F16BF1" w:rsidRDefault="00110CEE" w:rsidP="007470F5">
            <w:pPr>
              <w:jc w:val="center"/>
              <w:rPr>
                <w:rFonts w:eastAsia="Calibri"/>
                <w:sz w:val="28"/>
                <w:szCs w:val="28"/>
              </w:rPr>
            </w:pPr>
            <w:r w:rsidRPr="00F16BF1">
              <w:rPr>
                <w:rFonts w:eastAsia="Calibri"/>
                <w:sz w:val="28"/>
                <w:szCs w:val="28"/>
              </w:rPr>
              <w:t>Подготовка проекта разрешения на снос или пересадку зеленых насаждений</w:t>
            </w:r>
          </w:p>
        </w:tc>
        <w:tc>
          <w:tcPr>
            <w:tcW w:w="720" w:type="dxa"/>
            <w:tcBorders>
              <w:left w:val="single" w:sz="4" w:space="0" w:color="auto"/>
              <w:right w:val="single" w:sz="4" w:space="0" w:color="auto"/>
            </w:tcBorders>
            <w:shd w:val="clear" w:color="auto" w:fill="auto"/>
            <w:vAlign w:val="center"/>
          </w:tcPr>
          <w:p w:rsidR="00110CEE" w:rsidRPr="00F16BF1" w:rsidRDefault="00110CEE" w:rsidP="007470F5">
            <w:pPr>
              <w:autoSpaceDE w:val="0"/>
              <w:autoSpaceDN w:val="0"/>
              <w:adjustRightInd w:val="0"/>
              <w:jc w:val="center"/>
              <w:outlineLvl w:val="1"/>
              <w:rPr>
                <w:rFonts w:eastAsia="Calibri"/>
                <w:sz w:val="28"/>
                <w:szCs w:val="28"/>
              </w:rPr>
            </w:pPr>
          </w:p>
        </w:tc>
        <w:tc>
          <w:tcPr>
            <w:tcW w:w="41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10CEE" w:rsidRPr="00F16BF1" w:rsidRDefault="00110CEE" w:rsidP="007470F5">
            <w:pPr>
              <w:autoSpaceDE w:val="0"/>
              <w:autoSpaceDN w:val="0"/>
              <w:adjustRightInd w:val="0"/>
              <w:jc w:val="center"/>
              <w:outlineLvl w:val="1"/>
              <w:rPr>
                <w:rFonts w:eastAsia="Calibri"/>
                <w:sz w:val="28"/>
                <w:szCs w:val="28"/>
              </w:rPr>
            </w:pPr>
            <w:r w:rsidRPr="00F16BF1">
              <w:rPr>
                <w:rFonts w:eastAsia="Calibri"/>
                <w:sz w:val="28"/>
                <w:szCs w:val="28"/>
              </w:rPr>
              <w:t>Мотивированный отказ вместе с материалами возвращается заявителю</w:t>
            </w:r>
          </w:p>
        </w:tc>
      </w:tr>
      <w:tr w:rsidR="00110CEE" w:rsidRPr="00F16BF1" w:rsidTr="007470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320" w:type="dxa"/>
            <w:tcBorders>
              <w:top w:val="single" w:sz="4" w:space="0" w:color="auto"/>
              <w:left w:val="nil"/>
              <w:bottom w:val="single" w:sz="4" w:space="0" w:color="auto"/>
              <w:right w:val="nil"/>
            </w:tcBorders>
            <w:shd w:val="clear" w:color="auto" w:fill="auto"/>
          </w:tcPr>
          <w:p w:rsidR="00110CEE" w:rsidRPr="00F16BF1" w:rsidRDefault="00110CEE" w:rsidP="007470F5">
            <w:pPr>
              <w:autoSpaceDE w:val="0"/>
              <w:autoSpaceDN w:val="0"/>
              <w:adjustRightInd w:val="0"/>
              <w:jc w:val="center"/>
              <w:outlineLvl w:val="1"/>
              <w:rPr>
                <w:rFonts w:eastAsia="Calibri"/>
                <w:sz w:val="28"/>
                <w:szCs w:val="28"/>
              </w:rPr>
            </w:pPr>
            <w:proofErr w:type="spellStart"/>
            <w:r w:rsidRPr="00F16BF1">
              <w:rPr>
                <w:rFonts w:eastAsia="Calibri"/>
                <w:b/>
                <w:sz w:val="28"/>
                <w:szCs w:val="28"/>
              </w:rPr>
              <w:t>↓</w:t>
            </w:r>
            <w:proofErr w:type="spellEnd"/>
          </w:p>
        </w:tc>
        <w:tc>
          <w:tcPr>
            <w:tcW w:w="720" w:type="dxa"/>
            <w:tcBorders>
              <w:top w:val="nil"/>
              <w:left w:val="nil"/>
              <w:bottom w:val="nil"/>
              <w:right w:val="nil"/>
            </w:tcBorders>
            <w:shd w:val="clear" w:color="auto" w:fill="auto"/>
          </w:tcPr>
          <w:p w:rsidR="00110CEE" w:rsidRPr="00F16BF1" w:rsidRDefault="00110CEE" w:rsidP="007470F5">
            <w:pPr>
              <w:autoSpaceDE w:val="0"/>
              <w:autoSpaceDN w:val="0"/>
              <w:adjustRightInd w:val="0"/>
              <w:jc w:val="center"/>
              <w:outlineLvl w:val="1"/>
              <w:rPr>
                <w:rFonts w:eastAsia="Calibri"/>
                <w:sz w:val="28"/>
                <w:szCs w:val="28"/>
              </w:rPr>
            </w:pPr>
          </w:p>
        </w:tc>
        <w:tc>
          <w:tcPr>
            <w:tcW w:w="4140" w:type="dxa"/>
            <w:gridSpan w:val="3"/>
            <w:tcBorders>
              <w:top w:val="single" w:sz="4" w:space="0" w:color="auto"/>
              <w:left w:val="nil"/>
              <w:bottom w:val="nil"/>
              <w:right w:val="nil"/>
            </w:tcBorders>
            <w:shd w:val="clear" w:color="auto" w:fill="auto"/>
          </w:tcPr>
          <w:p w:rsidR="00110CEE" w:rsidRPr="00F16BF1" w:rsidRDefault="00110CEE" w:rsidP="007470F5">
            <w:pPr>
              <w:autoSpaceDE w:val="0"/>
              <w:autoSpaceDN w:val="0"/>
              <w:adjustRightInd w:val="0"/>
              <w:jc w:val="center"/>
              <w:outlineLvl w:val="1"/>
              <w:rPr>
                <w:rFonts w:eastAsia="Calibri"/>
                <w:sz w:val="28"/>
                <w:szCs w:val="28"/>
              </w:rPr>
            </w:pPr>
          </w:p>
        </w:tc>
      </w:tr>
      <w:tr w:rsidR="00110CEE" w:rsidRPr="00F16BF1" w:rsidTr="007470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320" w:type="dxa"/>
            <w:tcBorders>
              <w:top w:val="single" w:sz="4" w:space="0" w:color="auto"/>
              <w:left w:val="single" w:sz="4" w:space="0" w:color="auto"/>
              <w:bottom w:val="single" w:sz="4" w:space="0" w:color="auto"/>
              <w:right w:val="single" w:sz="4" w:space="0" w:color="auto"/>
            </w:tcBorders>
            <w:shd w:val="clear" w:color="auto" w:fill="auto"/>
          </w:tcPr>
          <w:p w:rsidR="00110CEE" w:rsidRPr="00F16BF1" w:rsidRDefault="00110CEE" w:rsidP="007470F5">
            <w:pPr>
              <w:autoSpaceDE w:val="0"/>
              <w:autoSpaceDN w:val="0"/>
              <w:adjustRightInd w:val="0"/>
              <w:jc w:val="center"/>
              <w:outlineLvl w:val="1"/>
              <w:rPr>
                <w:rFonts w:eastAsia="Calibri"/>
                <w:sz w:val="28"/>
                <w:szCs w:val="28"/>
              </w:rPr>
            </w:pPr>
            <w:r w:rsidRPr="00F16BF1">
              <w:rPr>
                <w:rFonts w:eastAsia="Calibri"/>
                <w:sz w:val="28"/>
                <w:szCs w:val="28"/>
              </w:rPr>
              <w:t>Подписание уполномоченным лицом разрешения на снос или пересадку зеленых насаждений</w:t>
            </w:r>
          </w:p>
        </w:tc>
        <w:tc>
          <w:tcPr>
            <w:tcW w:w="720" w:type="dxa"/>
            <w:tcBorders>
              <w:top w:val="nil"/>
              <w:left w:val="single" w:sz="4" w:space="0" w:color="auto"/>
              <w:bottom w:val="nil"/>
              <w:right w:val="nil"/>
            </w:tcBorders>
            <w:shd w:val="clear" w:color="auto" w:fill="auto"/>
          </w:tcPr>
          <w:p w:rsidR="00110CEE" w:rsidRPr="00F16BF1" w:rsidRDefault="00110CEE" w:rsidP="007470F5">
            <w:pPr>
              <w:autoSpaceDE w:val="0"/>
              <w:autoSpaceDN w:val="0"/>
              <w:adjustRightInd w:val="0"/>
              <w:jc w:val="center"/>
              <w:outlineLvl w:val="1"/>
              <w:rPr>
                <w:rFonts w:eastAsia="Calibri"/>
                <w:sz w:val="28"/>
                <w:szCs w:val="28"/>
              </w:rPr>
            </w:pPr>
          </w:p>
        </w:tc>
        <w:tc>
          <w:tcPr>
            <w:tcW w:w="4140" w:type="dxa"/>
            <w:gridSpan w:val="3"/>
            <w:tcBorders>
              <w:top w:val="nil"/>
              <w:left w:val="nil"/>
              <w:bottom w:val="nil"/>
              <w:right w:val="nil"/>
            </w:tcBorders>
            <w:shd w:val="clear" w:color="auto" w:fill="auto"/>
          </w:tcPr>
          <w:p w:rsidR="00110CEE" w:rsidRPr="00F16BF1" w:rsidRDefault="00110CEE" w:rsidP="007470F5">
            <w:pPr>
              <w:autoSpaceDE w:val="0"/>
              <w:autoSpaceDN w:val="0"/>
              <w:adjustRightInd w:val="0"/>
              <w:jc w:val="center"/>
              <w:outlineLvl w:val="1"/>
              <w:rPr>
                <w:rFonts w:eastAsia="Calibri"/>
                <w:sz w:val="28"/>
                <w:szCs w:val="28"/>
              </w:rPr>
            </w:pPr>
          </w:p>
        </w:tc>
      </w:tr>
      <w:tr w:rsidR="00110CEE" w:rsidRPr="00F16BF1" w:rsidTr="007470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320" w:type="dxa"/>
            <w:tcBorders>
              <w:top w:val="single" w:sz="4" w:space="0" w:color="auto"/>
              <w:left w:val="nil"/>
              <w:bottom w:val="single" w:sz="4" w:space="0" w:color="auto"/>
              <w:right w:val="nil"/>
            </w:tcBorders>
            <w:shd w:val="clear" w:color="auto" w:fill="auto"/>
          </w:tcPr>
          <w:p w:rsidR="00110CEE" w:rsidRPr="00F16BF1" w:rsidRDefault="00110CEE" w:rsidP="007470F5">
            <w:pPr>
              <w:autoSpaceDE w:val="0"/>
              <w:autoSpaceDN w:val="0"/>
              <w:adjustRightInd w:val="0"/>
              <w:jc w:val="center"/>
              <w:outlineLvl w:val="1"/>
              <w:rPr>
                <w:rFonts w:eastAsia="Calibri"/>
                <w:sz w:val="28"/>
                <w:szCs w:val="28"/>
              </w:rPr>
            </w:pPr>
            <w:proofErr w:type="spellStart"/>
            <w:r w:rsidRPr="00F16BF1">
              <w:rPr>
                <w:rFonts w:eastAsia="Calibri"/>
                <w:b/>
                <w:sz w:val="28"/>
                <w:szCs w:val="28"/>
              </w:rPr>
              <w:t>↓</w:t>
            </w:r>
            <w:proofErr w:type="spellEnd"/>
          </w:p>
        </w:tc>
        <w:tc>
          <w:tcPr>
            <w:tcW w:w="720" w:type="dxa"/>
            <w:tcBorders>
              <w:top w:val="nil"/>
              <w:left w:val="nil"/>
              <w:bottom w:val="nil"/>
              <w:right w:val="nil"/>
            </w:tcBorders>
            <w:shd w:val="clear" w:color="auto" w:fill="auto"/>
          </w:tcPr>
          <w:p w:rsidR="00110CEE" w:rsidRPr="00F16BF1" w:rsidRDefault="00110CEE" w:rsidP="007470F5">
            <w:pPr>
              <w:autoSpaceDE w:val="0"/>
              <w:autoSpaceDN w:val="0"/>
              <w:adjustRightInd w:val="0"/>
              <w:jc w:val="center"/>
              <w:outlineLvl w:val="1"/>
              <w:rPr>
                <w:rFonts w:eastAsia="Calibri"/>
                <w:sz w:val="28"/>
                <w:szCs w:val="28"/>
              </w:rPr>
            </w:pPr>
          </w:p>
        </w:tc>
        <w:tc>
          <w:tcPr>
            <w:tcW w:w="4140" w:type="dxa"/>
            <w:gridSpan w:val="3"/>
            <w:tcBorders>
              <w:top w:val="nil"/>
              <w:left w:val="nil"/>
              <w:bottom w:val="nil"/>
              <w:right w:val="nil"/>
            </w:tcBorders>
            <w:shd w:val="clear" w:color="auto" w:fill="auto"/>
          </w:tcPr>
          <w:p w:rsidR="00110CEE" w:rsidRPr="00F16BF1" w:rsidRDefault="00110CEE" w:rsidP="007470F5">
            <w:pPr>
              <w:autoSpaceDE w:val="0"/>
              <w:autoSpaceDN w:val="0"/>
              <w:adjustRightInd w:val="0"/>
              <w:jc w:val="center"/>
              <w:outlineLvl w:val="1"/>
              <w:rPr>
                <w:rFonts w:eastAsia="Calibri"/>
                <w:sz w:val="28"/>
                <w:szCs w:val="28"/>
              </w:rPr>
            </w:pPr>
          </w:p>
        </w:tc>
      </w:tr>
      <w:tr w:rsidR="00110CEE" w:rsidRPr="00F16BF1" w:rsidTr="007470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320" w:type="dxa"/>
            <w:tcBorders>
              <w:top w:val="single" w:sz="4" w:space="0" w:color="auto"/>
              <w:bottom w:val="single" w:sz="4" w:space="0" w:color="auto"/>
            </w:tcBorders>
            <w:shd w:val="clear" w:color="auto" w:fill="auto"/>
          </w:tcPr>
          <w:p w:rsidR="00110CEE" w:rsidRPr="00F16BF1" w:rsidRDefault="00110CEE" w:rsidP="007470F5">
            <w:pPr>
              <w:autoSpaceDE w:val="0"/>
              <w:autoSpaceDN w:val="0"/>
              <w:adjustRightInd w:val="0"/>
              <w:jc w:val="center"/>
              <w:outlineLvl w:val="1"/>
              <w:rPr>
                <w:rFonts w:eastAsia="Calibri"/>
                <w:sz w:val="28"/>
                <w:szCs w:val="28"/>
              </w:rPr>
            </w:pPr>
            <w:r w:rsidRPr="00F16BF1">
              <w:rPr>
                <w:rFonts w:eastAsia="Calibri"/>
                <w:sz w:val="28"/>
                <w:szCs w:val="28"/>
              </w:rPr>
              <w:t>Разрешение направляется заявителю по почтовому адресу, указанному в заявлении либо выдается на руки при личной явке в орган местного самоуправления Ленинградской области</w:t>
            </w:r>
          </w:p>
        </w:tc>
        <w:tc>
          <w:tcPr>
            <w:tcW w:w="720" w:type="dxa"/>
            <w:tcBorders>
              <w:top w:val="nil"/>
              <w:bottom w:val="nil"/>
              <w:right w:val="nil"/>
            </w:tcBorders>
            <w:shd w:val="clear" w:color="auto" w:fill="auto"/>
          </w:tcPr>
          <w:p w:rsidR="00110CEE" w:rsidRPr="00F16BF1" w:rsidRDefault="00110CEE" w:rsidP="007470F5">
            <w:pPr>
              <w:autoSpaceDE w:val="0"/>
              <w:autoSpaceDN w:val="0"/>
              <w:adjustRightInd w:val="0"/>
              <w:jc w:val="center"/>
              <w:outlineLvl w:val="1"/>
              <w:rPr>
                <w:rFonts w:eastAsia="Calibri"/>
                <w:sz w:val="28"/>
                <w:szCs w:val="28"/>
              </w:rPr>
            </w:pPr>
          </w:p>
          <w:p w:rsidR="00110CEE" w:rsidRPr="00F16BF1" w:rsidRDefault="00110CEE" w:rsidP="007470F5">
            <w:pPr>
              <w:autoSpaceDE w:val="0"/>
              <w:autoSpaceDN w:val="0"/>
              <w:adjustRightInd w:val="0"/>
              <w:jc w:val="center"/>
              <w:outlineLvl w:val="1"/>
              <w:rPr>
                <w:rFonts w:eastAsia="Calibri"/>
                <w:sz w:val="28"/>
                <w:szCs w:val="28"/>
              </w:rPr>
            </w:pPr>
          </w:p>
        </w:tc>
        <w:tc>
          <w:tcPr>
            <w:tcW w:w="4140" w:type="dxa"/>
            <w:gridSpan w:val="3"/>
            <w:tcBorders>
              <w:top w:val="nil"/>
              <w:left w:val="nil"/>
              <w:bottom w:val="nil"/>
              <w:right w:val="nil"/>
            </w:tcBorders>
            <w:shd w:val="clear" w:color="auto" w:fill="auto"/>
          </w:tcPr>
          <w:p w:rsidR="00110CEE" w:rsidRPr="00F16BF1" w:rsidRDefault="00110CEE" w:rsidP="007470F5">
            <w:pPr>
              <w:autoSpaceDE w:val="0"/>
              <w:autoSpaceDN w:val="0"/>
              <w:adjustRightInd w:val="0"/>
              <w:jc w:val="center"/>
              <w:outlineLvl w:val="1"/>
              <w:rPr>
                <w:rFonts w:eastAsia="Calibri"/>
                <w:sz w:val="28"/>
                <w:szCs w:val="28"/>
              </w:rPr>
            </w:pPr>
          </w:p>
        </w:tc>
      </w:tr>
    </w:tbl>
    <w:p w:rsidR="00110CEE" w:rsidRPr="00F16BF1" w:rsidRDefault="00110CEE" w:rsidP="00110CEE">
      <w:pPr>
        <w:tabs>
          <w:tab w:val="left" w:pos="0"/>
        </w:tabs>
        <w:jc w:val="both"/>
      </w:pPr>
    </w:p>
    <w:p w:rsidR="00110CEE" w:rsidRPr="00F16BF1" w:rsidRDefault="00110CEE" w:rsidP="00110CEE">
      <w:pPr>
        <w:autoSpaceDE w:val="0"/>
        <w:autoSpaceDN w:val="0"/>
        <w:adjustRightInd w:val="0"/>
        <w:jc w:val="right"/>
        <w:outlineLvl w:val="1"/>
        <w:rPr>
          <w:b/>
        </w:rPr>
      </w:pPr>
    </w:p>
    <w:p w:rsidR="00110CEE" w:rsidRPr="00F16BF1" w:rsidRDefault="00110CEE" w:rsidP="00110CEE">
      <w:pPr>
        <w:autoSpaceDE w:val="0"/>
        <w:autoSpaceDN w:val="0"/>
        <w:adjustRightInd w:val="0"/>
        <w:jc w:val="right"/>
        <w:outlineLvl w:val="1"/>
        <w:rPr>
          <w:b/>
        </w:rPr>
      </w:pPr>
    </w:p>
    <w:p w:rsidR="00110CEE" w:rsidRPr="00F16BF1" w:rsidRDefault="00110CEE" w:rsidP="00110CEE">
      <w:pPr>
        <w:autoSpaceDE w:val="0"/>
        <w:autoSpaceDN w:val="0"/>
        <w:adjustRightInd w:val="0"/>
        <w:jc w:val="right"/>
        <w:outlineLvl w:val="1"/>
        <w:rPr>
          <w:b/>
        </w:rPr>
      </w:pPr>
    </w:p>
    <w:p w:rsidR="00110CEE" w:rsidRPr="00F16BF1" w:rsidRDefault="00110CEE" w:rsidP="00110CEE">
      <w:pPr>
        <w:autoSpaceDE w:val="0"/>
        <w:autoSpaceDN w:val="0"/>
        <w:adjustRightInd w:val="0"/>
        <w:jc w:val="right"/>
        <w:outlineLvl w:val="1"/>
        <w:rPr>
          <w:b/>
        </w:rPr>
      </w:pPr>
    </w:p>
    <w:p w:rsidR="00245859" w:rsidRDefault="00245859" w:rsidP="00110CEE">
      <w:pPr>
        <w:autoSpaceDE w:val="0"/>
        <w:autoSpaceDN w:val="0"/>
        <w:adjustRightInd w:val="0"/>
        <w:jc w:val="right"/>
        <w:outlineLvl w:val="1"/>
        <w:rPr>
          <w:b/>
          <w:sz w:val="28"/>
          <w:szCs w:val="28"/>
        </w:rPr>
      </w:pPr>
    </w:p>
    <w:p w:rsidR="009D36D3" w:rsidRDefault="009D36D3" w:rsidP="00110CEE">
      <w:pPr>
        <w:autoSpaceDE w:val="0"/>
        <w:autoSpaceDN w:val="0"/>
        <w:adjustRightInd w:val="0"/>
        <w:jc w:val="right"/>
        <w:outlineLvl w:val="1"/>
        <w:rPr>
          <w:b/>
          <w:sz w:val="28"/>
          <w:szCs w:val="28"/>
        </w:rPr>
      </w:pPr>
    </w:p>
    <w:p w:rsidR="00110CEE" w:rsidRPr="009D36D3" w:rsidRDefault="009D36D3" w:rsidP="00110CEE">
      <w:pPr>
        <w:autoSpaceDE w:val="0"/>
        <w:autoSpaceDN w:val="0"/>
        <w:adjustRightInd w:val="0"/>
        <w:jc w:val="right"/>
        <w:outlineLvl w:val="1"/>
        <w:rPr>
          <w:sz w:val="28"/>
          <w:szCs w:val="28"/>
        </w:rPr>
      </w:pPr>
      <w:r>
        <w:rPr>
          <w:sz w:val="28"/>
          <w:szCs w:val="28"/>
        </w:rPr>
        <w:t>Приложение 3</w:t>
      </w:r>
    </w:p>
    <w:p w:rsidR="00110CEE" w:rsidRPr="00F16BF1" w:rsidRDefault="00110CEE" w:rsidP="00110CEE">
      <w:pPr>
        <w:autoSpaceDE w:val="0"/>
        <w:autoSpaceDN w:val="0"/>
        <w:adjustRightInd w:val="0"/>
        <w:jc w:val="right"/>
        <w:outlineLvl w:val="1"/>
        <w:rPr>
          <w:b/>
          <w:sz w:val="28"/>
          <w:szCs w:val="28"/>
        </w:rPr>
      </w:pPr>
    </w:p>
    <w:p w:rsidR="00110CEE" w:rsidRPr="00F16BF1" w:rsidRDefault="00110CEE" w:rsidP="00110CEE">
      <w:pPr>
        <w:autoSpaceDE w:val="0"/>
        <w:autoSpaceDN w:val="0"/>
        <w:adjustRightInd w:val="0"/>
        <w:jc w:val="right"/>
        <w:outlineLvl w:val="1"/>
        <w:rPr>
          <w:b/>
          <w:sz w:val="28"/>
          <w:szCs w:val="28"/>
        </w:rPr>
      </w:pPr>
    </w:p>
    <w:p w:rsidR="00110CEE" w:rsidRPr="00F16BF1" w:rsidRDefault="00110CEE" w:rsidP="00110CEE">
      <w:pPr>
        <w:autoSpaceDE w:val="0"/>
        <w:autoSpaceDN w:val="0"/>
        <w:adjustRightInd w:val="0"/>
        <w:jc w:val="center"/>
        <w:outlineLvl w:val="1"/>
        <w:rPr>
          <w:b/>
          <w:sz w:val="28"/>
          <w:szCs w:val="28"/>
        </w:rPr>
      </w:pPr>
      <w:r w:rsidRPr="00F16BF1">
        <w:rPr>
          <w:b/>
          <w:sz w:val="28"/>
          <w:szCs w:val="28"/>
        </w:rPr>
        <w:t>БЛОК-СХЕМА</w:t>
      </w:r>
    </w:p>
    <w:p w:rsidR="00110CEE" w:rsidRPr="00F16BF1" w:rsidRDefault="00110CEE" w:rsidP="00110CEE">
      <w:pPr>
        <w:pStyle w:val="ConsPlusTitle"/>
        <w:widowControl/>
        <w:jc w:val="center"/>
        <w:rPr>
          <w:sz w:val="28"/>
          <w:szCs w:val="28"/>
        </w:rPr>
      </w:pPr>
      <w:r w:rsidRPr="00F16BF1">
        <w:rPr>
          <w:sz w:val="28"/>
          <w:szCs w:val="28"/>
        </w:rPr>
        <w:t xml:space="preserve">последовательности действий по предоставлению муниципальной услуги </w:t>
      </w:r>
    </w:p>
    <w:p w:rsidR="00110CEE" w:rsidRPr="00F16BF1" w:rsidRDefault="00110CEE" w:rsidP="00110CEE">
      <w:pPr>
        <w:autoSpaceDE w:val="0"/>
        <w:autoSpaceDN w:val="0"/>
        <w:adjustRightInd w:val="0"/>
        <w:jc w:val="center"/>
        <w:outlineLvl w:val="1"/>
        <w:rPr>
          <w:b/>
          <w:sz w:val="28"/>
          <w:szCs w:val="28"/>
        </w:rPr>
      </w:pPr>
      <w:r w:rsidRPr="00F16BF1">
        <w:rPr>
          <w:b/>
          <w:sz w:val="28"/>
          <w:szCs w:val="28"/>
        </w:rPr>
        <w:t xml:space="preserve">по </w:t>
      </w:r>
      <w:r w:rsidRPr="00F16BF1">
        <w:rPr>
          <w:rFonts w:cs="Courier New"/>
          <w:b/>
          <w:sz w:val="28"/>
          <w:szCs w:val="28"/>
        </w:rPr>
        <w:t>выдаче разрешений на снос или пересадку зеленых насаждений</w:t>
      </w:r>
    </w:p>
    <w:p w:rsidR="00110CEE" w:rsidRPr="00F16BF1" w:rsidRDefault="00110CEE" w:rsidP="00110CEE">
      <w:pPr>
        <w:autoSpaceDE w:val="0"/>
        <w:autoSpaceDN w:val="0"/>
        <w:adjustRightInd w:val="0"/>
        <w:jc w:val="center"/>
        <w:outlineLvl w:val="1"/>
        <w:rPr>
          <w:b/>
          <w:color w:val="000000"/>
          <w:sz w:val="28"/>
          <w:szCs w:val="28"/>
        </w:rPr>
      </w:pPr>
      <w:r w:rsidRPr="00F16BF1">
        <w:rPr>
          <w:b/>
          <w:sz w:val="28"/>
          <w:szCs w:val="28"/>
        </w:rPr>
        <w:t xml:space="preserve">на базе </w:t>
      </w:r>
      <w:r w:rsidRPr="00F16BF1">
        <w:rPr>
          <w:b/>
          <w:color w:val="000000"/>
          <w:sz w:val="28"/>
          <w:szCs w:val="28"/>
        </w:rPr>
        <w:t>МФЦ</w:t>
      </w:r>
    </w:p>
    <w:tbl>
      <w:tblPr>
        <w:tblW w:w="0" w:type="auto"/>
        <w:tblInd w:w="108" w:type="dxa"/>
        <w:tblLook w:val="01E0"/>
      </w:tblPr>
      <w:tblGrid>
        <w:gridCol w:w="4320"/>
        <w:gridCol w:w="720"/>
        <w:gridCol w:w="711"/>
        <w:gridCol w:w="2709"/>
        <w:gridCol w:w="720"/>
      </w:tblGrid>
      <w:tr w:rsidR="00110CEE" w:rsidRPr="00F16BF1" w:rsidTr="007470F5">
        <w:trPr>
          <w:gridAfter w:val="2"/>
          <w:wAfter w:w="1629" w:type="dxa"/>
          <w:trHeight w:val="1036"/>
        </w:trPr>
        <w:tc>
          <w:tcPr>
            <w:tcW w:w="57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10CEE" w:rsidRPr="00F16BF1" w:rsidRDefault="00110CEE" w:rsidP="007470F5">
            <w:pPr>
              <w:autoSpaceDE w:val="0"/>
              <w:autoSpaceDN w:val="0"/>
              <w:adjustRightInd w:val="0"/>
              <w:jc w:val="center"/>
              <w:outlineLvl w:val="1"/>
              <w:rPr>
                <w:rFonts w:eastAsia="Calibri"/>
                <w:color w:val="000000"/>
                <w:sz w:val="28"/>
                <w:szCs w:val="28"/>
              </w:rPr>
            </w:pPr>
            <w:r w:rsidRPr="00F16BF1">
              <w:rPr>
                <w:rFonts w:eastAsia="Calibri"/>
                <w:color w:val="000000"/>
                <w:sz w:val="28"/>
                <w:szCs w:val="28"/>
              </w:rPr>
              <w:t>Обращение заявителя в МФЦ с заявлением и необходимыми документами. Прием и регистрация заявления специалистом МФЦ, выдача расписки или возврат пакета документов, направление документов в орган местного самоуправления Ленинградской области</w:t>
            </w:r>
          </w:p>
        </w:tc>
      </w:tr>
      <w:tr w:rsidR="00110CEE" w:rsidRPr="00F16BF1" w:rsidTr="007470F5">
        <w:trPr>
          <w:gridAfter w:val="2"/>
          <w:wAfter w:w="1629" w:type="dxa"/>
          <w:trHeight w:val="361"/>
        </w:trPr>
        <w:tc>
          <w:tcPr>
            <w:tcW w:w="5751" w:type="dxa"/>
            <w:gridSpan w:val="3"/>
            <w:tcBorders>
              <w:top w:val="single" w:sz="4" w:space="0" w:color="auto"/>
              <w:bottom w:val="single" w:sz="4" w:space="0" w:color="auto"/>
            </w:tcBorders>
            <w:shd w:val="clear" w:color="auto" w:fill="auto"/>
            <w:vAlign w:val="center"/>
          </w:tcPr>
          <w:p w:rsidR="00110CEE" w:rsidRPr="00F16BF1" w:rsidRDefault="00110CEE" w:rsidP="007470F5">
            <w:pPr>
              <w:autoSpaceDE w:val="0"/>
              <w:autoSpaceDN w:val="0"/>
              <w:adjustRightInd w:val="0"/>
              <w:jc w:val="center"/>
              <w:outlineLvl w:val="1"/>
              <w:rPr>
                <w:rFonts w:eastAsia="Calibri"/>
                <w:b/>
                <w:sz w:val="28"/>
                <w:szCs w:val="28"/>
              </w:rPr>
            </w:pPr>
            <w:proofErr w:type="spellStart"/>
            <w:r w:rsidRPr="00F16BF1">
              <w:rPr>
                <w:rFonts w:eastAsia="Calibri"/>
                <w:b/>
                <w:sz w:val="28"/>
                <w:szCs w:val="28"/>
              </w:rPr>
              <w:t>↓</w:t>
            </w:r>
            <w:proofErr w:type="spellEnd"/>
          </w:p>
        </w:tc>
      </w:tr>
      <w:tr w:rsidR="00110CEE" w:rsidRPr="00F16BF1" w:rsidTr="007470F5">
        <w:trPr>
          <w:gridAfter w:val="2"/>
          <w:wAfter w:w="1629" w:type="dxa"/>
          <w:trHeight w:val="621"/>
        </w:trPr>
        <w:tc>
          <w:tcPr>
            <w:tcW w:w="57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10CEE" w:rsidRPr="00F16BF1" w:rsidRDefault="00110CEE" w:rsidP="007470F5">
            <w:pPr>
              <w:autoSpaceDE w:val="0"/>
              <w:autoSpaceDN w:val="0"/>
              <w:adjustRightInd w:val="0"/>
              <w:jc w:val="center"/>
              <w:outlineLvl w:val="1"/>
              <w:rPr>
                <w:rFonts w:eastAsia="Calibri"/>
                <w:sz w:val="28"/>
                <w:szCs w:val="28"/>
              </w:rPr>
            </w:pPr>
            <w:r w:rsidRPr="00F16BF1">
              <w:rPr>
                <w:rFonts w:eastAsia="Calibri"/>
                <w:sz w:val="28"/>
                <w:szCs w:val="28"/>
              </w:rPr>
              <w:t xml:space="preserve">Рассмотрение документов органом местного самоуправления Ленинградской области </w:t>
            </w:r>
          </w:p>
        </w:tc>
      </w:tr>
      <w:tr w:rsidR="00110CEE" w:rsidRPr="00F16BF1" w:rsidTr="007470F5">
        <w:trPr>
          <w:gridAfter w:val="1"/>
          <w:wAfter w:w="720" w:type="dxa"/>
        </w:trPr>
        <w:tc>
          <w:tcPr>
            <w:tcW w:w="3420" w:type="dxa"/>
            <w:shd w:val="clear" w:color="auto" w:fill="auto"/>
            <w:vAlign w:val="center"/>
          </w:tcPr>
          <w:p w:rsidR="00110CEE" w:rsidRPr="00F16BF1" w:rsidRDefault="00110CEE" w:rsidP="007470F5">
            <w:pPr>
              <w:autoSpaceDE w:val="0"/>
              <w:autoSpaceDN w:val="0"/>
              <w:adjustRightInd w:val="0"/>
              <w:jc w:val="center"/>
              <w:outlineLvl w:val="1"/>
              <w:rPr>
                <w:rFonts w:eastAsia="Calibri"/>
                <w:sz w:val="28"/>
                <w:szCs w:val="28"/>
              </w:rPr>
            </w:pPr>
            <w:proofErr w:type="spellStart"/>
            <w:r w:rsidRPr="00F16BF1">
              <w:rPr>
                <w:rFonts w:eastAsia="Calibri"/>
                <w:b/>
                <w:sz w:val="28"/>
                <w:szCs w:val="28"/>
              </w:rPr>
              <w:t>↓</w:t>
            </w:r>
            <w:proofErr w:type="spellEnd"/>
          </w:p>
        </w:tc>
        <w:tc>
          <w:tcPr>
            <w:tcW w:w="720" w:type="dxa"/>
            <w:shd w:val="clear" w:color="auto" w:fill="auto"/>
            <w:vAlign w:val="center"/>
          </w:tcPr>
          <w:p w:rsidR="00110CEE" w:rsidRPr="00F16BF1" w:rsidRDefault="00110CEE" w:rsidP="007470F5">
            <w:pPr>
              <w:autoSpaceDE w:val="0"/>
              <w:autoSpaceDN w:val="0"/>
              <w:adjustRightInd w:val="0"/>
              <w:jc w:val="center"/>
              <w:outlineLvl w:val="1"/>
              <w:rPr>
                <w:rFonts w:eastAsia="Calibri"/>
                <w:sz w:val="28"/>
                <w:szCs w:val="28"/>
              </w:rPr>
            </w:pPr>
          </w:p>
        </w:tc>
        <w:tc>
          <w:tcPr>
            <w:tcW w:w="3420" w:type="dxa"/>
            <w:gridSpan w:val="2"/>
            <w:shd w:val="clear" w:color="auto" w:fill="auto"/>
            <w:vAlign w:val="center"/>
          </w:tcPr>
          <w:p w:rsidR="00110CEE" w:rsidRPr="00F16BF1" w:rsidRDefault="00110CEE" w:rsidP="007470F5">
            <w:pPr>
              <w:autoSpaceDE w:val="0"/>
              <w:autoSpaceDN w:val="0"/>
              <w:adjustRightInd w:val="0"/>
              <w:jc w:val="center"/>
              <w:outlineLvl w:val="1"/>
              <w:rPr>
                <w:rFonts w:eastAsia="Calibri"/>
                <w:sz w:val="28"/>
                <w:szCs w:val="28"/>
              </w:rPr>
            </w:pPr>
            <w:proofErr w:type="spellStart"/>
            <w:r w:rsidRPr="00F16BF1">
              <w:rPr>
                <w:rFonts w:eastAsia="Calibri"/>
                <w:b/>
                <w:sz w:val="28"/>
                <w:szCs w:val="28"/>
              </w:rPr>
              <w:t>↓</w:t>
            </w:r>
            <w:proofErr w:type="spellEnd"/>
          </w:p>
        </w:tc>
      </w:tr>
      <w:tr w:rsidR="00110CEE" w:rsidRPr="00F16BF1" w:rsidTr="007470F5">
        <w:trPr>
          <w:gridAfter w:val="1"/>
          <w:wAfter w:w="720" w:type="dxa"/>
        </w:trPr>
        <w:tc>
          <w:tcPr>
            <w:tcW w:w="3420" w:type="dxa"/>
            <w:shd w:val="clear" w:color="auto" w:fill="auto"/>
            <w:vAlign w:val="center"/>
          </w:tcPr>
          <w:p w:rsidR="00110CEE" w:rsidRPr="00F16BF1" w:rsidRDefault="00110CEE" w:rsidP="007470F5">
            <w:pPr>
              <w:autoSpaceDE w:val="0"/>
              <w:autoSpaceDN w:val="0"/>
              <w:adjustRightInd w:val="0"/>
              <w:jc w:val="center"/>
              <w:outlineLvl w:val="1"/>
              <w:rPr>
                <w:rFonts w:eastAsia="Calibri"/>
                <w:sz w:val="28"/>
                <w:szCs w:val="28"/>
              </w:rPr>
            </w:pPr>
            <w:r w:rsidRPr="00F16BF1">
              <w:rPr>
                <w:rFonts w:eastAsia="Calibri"/>
                <w:sz w:val="28"/>
                <w:szCs w:val="28"/>
              </w:rPr>
              <w:t>да</w:t>
            </w:r>
            <w:r w:rsidRPr="00F16BF1">
              <w:rPr>
                <w:rFonts w:eastAsia="Calibri"/>
                <w:b/>
                <w:sz w:val="28"/>
                <w:szCs w:val="28"/>
              </w:rPr>
              <w:t xml:space="preserve"> </w:t>
            </w:r>
          </w:p>
        </w:tc>
        <w:tc>
          <w:tcPr>
            <w:tcW w:w="720" w:type="dxa"/>
            <w:shd w:val="clear" w:color="auto" w:fill="auto"/>
            <w:vAlign w:val="center"/>
          </w:tcPr>
          <w:p w:rsidR="00110CEE" w:rsidRPr="00F16BF1" w:rsidRDefault="00110CEE" w:rsidP="007470F5">
            <w:pPr>
              <w:autoSpaceDE w:val="0"/>
              <w:autoSpaceDN w:val="0"/>
              <w:adjustRightInd w:val="0"/>
              <w:jc w:val="center"/>
              <w:outlineLvl w:val="1"/>
              <w:rPr>
                <w:rFonts w:eastAsia="Calibri"/>
                <w:sz w:val="28"/>
                <w:szCs w:val="28"/>
              </w:rPr>
            </w:pPr>
          </w:p>
        </w:tc>
        <w:tc>
          <w:tcPr>
            <w:tcW w:w="3420" w:type="dxa"/>
            <w:gridSpan w:val="2"/>
            <w:shd w:val="clear" w:color="auto" w:fill="auto"/>
            <w:vAlign w:val="center"/>
          </w:tcPr>
          <w:p w:rsidR="00110CEE" w:rsidRPr="00F16BF1" w:rsidRDefault="00110CEE" w:rsidP="007470F5">
            <w:pPr>
              <w:autoSpaceDE w:val="0"/>
              <w:autoSpaceDN w:val="0"/>
              <w:adjustRightInd w:val="0"/>
              <w:jc w:val="center"/>
              <w:outlineLvl w:val="1"/>
              <w:rPr>
                <w:rFonts w:eastAsia="Calibri"/>
                <w:sz w:val="28"/>
                <w:szCs w:val="28"/>
              </w:rPr>
            </w:pPr>
            <w:r w:rsidRPr="00F16BF1">
              <w:rPr>
                <w:rFonts w:eastAsia="Calibri"/>
                <w:sz w:val="28"/>
                <w:szCs w:val="28"/>
              </w:rPr>
              <w:t>нет</w:t>
            </w:r>
            <w:r w:rsidRPr="00F16BF1">
              <w:rPr>
                <w:rFonts w:eastAsia="Calibri"/>
                <w:b/>
                <w:sz w:val="28"/>
                <w:szCs w:val="28"/>
              </w:rPr>
              <w:t xml:space="preserve"> </w:t>
            </w:r>
          </w:p>
        </w:tc>
      </w:tr>
      <w:tr w:rsidR="00110CEE" w:rsidRPr="00F16BF1" w:rsidTr="007470F5">
        <w:trPr>
          <w:gridAfter w:val="1"/>
          <w:wAfter w:w="720" w:type="dxa"/>
        </w:trPr>
        <w:tc>
          <w:tcPr>
            <w:tcW w:w="3420" w:type="dxa"/>
            <w:tcBorders>
              <w:bottom w:val="single" w:sz="4" w:space="0" w:color="auto"/>
            </w:tcBorders>
            <w:shd w:val="clear" w:color="auto" w:fill="auto"/>
            <w:vAlign w:val="center"/>
          </w:tcPr>
          <w:p w:rsidR="00110CEE" w:rsidRPr="00F16BF1" w:rsidRDefault="00110CEE" w:rsidP="007470F5">
            <w:pPr>
              <w:autoSpaceDE w:val="0"/>
              <w:autoSpaceDN w:val="0"/>
              <w:adjustRightInd w:val="0"/>
              <w:jc w:val="center"/>
              <w:outlineLvl w:val="1"/>
              <w:rPr>
                <w:rFonts w:eastAsia="Calibri"/>
                <w:sz w:val="28"/>
                <w:szCs w:val="28"/>
              </w:rPr>
            </w:pPr>
            <w:proofErr w:type="spellStart"/>
            <w:r w:rsidRPr="00F16BF1">
              <w:rPr>
                <w:rFonts w:eastAsia="Calibri"/>
                <w:b/>
                <w:sz w:val="28"/>
                <w:szCs w:val="28"/>
              </w:rPr>
              <w:t>↓</w:t>
            </w:r>
            <w:proofErr w:type="spellEnd"/>
          </w:p>
        </w:tc>
        <w:tc>
          <w:tcPr>
            <w:tcW w:w="720" w:type="dxa"/>
            <w:shd w:val="clear" w:color="auto" w:fill="auto"/>
            <w:vAlign w:val="center"/>
          </w:tcPr>
          <w:p w:rsidR="00110CEE" w:rsidRPr="00F16BF1" w:rsidRDefault="00110CEE" w:rsidP="007470F5">
            <w:pPr>
              <w:autoSpaceDE w:val="0"/>
              <w:autoSpaceDN w:val="0"/>
              <w:adjustRightInd w:val="0"/>
              <w:jc w:val="center"/>
              <w:outlineLvl w:val="1"/>
              <w:rPr>
                <w:rFonts w:eastAsia="Calibri"/>
                <w:sz w:val="28"/>
                <w:szCs w:val="28"/>
              </w:rPr>
            </w:pPr>
          </w:p>
        </w:tc>
        <w:tc>
          <w:tcPr>
            <w:tcW w:w="3420" w:type="dxa"/>
            <w:gridSpan w:val="2"/>
            <w:tcBorders>
              <w:bottom w:val="single" w:sz="4" w:space="0" w:color="auto"/>
            </w:tcBorders>
            <w:shd w:val="clear" w:color="auto" w:fill="auto"/>
            <w:vAlign w:val="center"/>
          </w:tcPr>
          <w:p w:rsidR="00110CEE" w:rsidRPr="00F16BF1" w:rsidRDefault="00110CEE" w:rsidP="007470F5">
            <w:pPr>
              <w:autoSpaceDE w:val="0"/>
              <w:autoSpaceDN w:val="0"/>
              <w:adjustRightInd w:val="0"/>
              <w:jc w:val="center"/>
              <w:outlineLvl w:val="1"/>
              <w:rPr>
                <w:rFonts w:eastAsia="Calibri"/>
                <w:sz w:val="28"/>
                <w:szCs w:val="28"/>
              </w:rPr>
            </w:pPr>
            <w:proofErr w:type="spellStart"/>
            <w:r w:rsidRPr="00F16BF1">
              <w:rPr>
                <w:rFonts w:eastAsia="Calibri"/>
                <w:b/>
                <w:sz w:val="28"/>
                <w:szCs w:val="28"/>
              </w:rPr>
              <w:t>↓</w:t>
            </w:r>
            <w:proofErr w:type="spellEnd"/>
          </w:p>
        </w:tc>
      </w:tr>
      <w:tr w:rsidR="00110CEE" w:rsidRPr="00F16BF1" w:rsidTr="007470F5">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110CEE" w:rsidRPr="00F16BF1" w:rsidRDefault="00110CEE" w:rsidP="007470F5">
            <w:pPr>
              <w:autoSpaceDE w:val="0"/>
              <w:autoSpaceDN w:val="0"/>
              <w:adjustRightInd w:val="0"/>
              <w:jc w:val="center"/>
              <w:outlineLvl w:val="1"/>
              <w:rPr>
                <w:rFonts w:eastAsia="Calibri"/>
                <w:sz w:val="28"/>
                <w:szCs w:val="28"/>
              </w:rPr>
            </w:pPr>
            <w:r w:rsidRPr="00F16BF1">
              <w:rPr>
                <w:rFonts w:eastAsia="Calibri"/>
                <w:sz w:val="28"/>
                <w:szCs w:val="28"/>
              </w:rPr>
              <w:t>Обследование земельного участка с зелеными насаждениями и составление акта</w:t>
            </w:r>
          </w:p>
        </w:tc>
        <w:tc>
          <w:tcPr>
            <w:tcW w:w="720" w:type="dxa"/>
            <w:tcBorders>
              <w:left w:val="single" w:sz="4" w:space="0" w:color="auto"/>
              <w:right w:val="single" w:sz="4" w:space="0" w:color="auto"/>
            </w:tcBorders>
            <w:shd w:val="clear" w:color="auto" w:fill="auto"/>
            <w:vAlign w:val="center"/>
          </w:tcPr>
          <w:p w:rsidR="00110CEE" w:rsidRPr="00F16BF1" w:rsidRDefault="00110CEE" w:rsidP="007470F5">
            <w:pPr>
              <w:autoSpaceDE w:val="0"/>
              <w:autoSpaceDN w:val="0"/>
              <w:adjustRightInd w:val="0"/>
              <w:jc w:val="center"/>
              <w:outlineLvl w:val="1"/>
              <w:rPr>
                <w:rFonts w:eastAsia="Calibri"/>
                <w:sz w:val="28"/>
                <w:szCs w:val="28"/>
              </w:rPr>
            </w:pPr>
          </w:p>
        </w:tc>
        <w:tc>
          <w:tcPr>
            <w:tcW w:w="41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10CEE" w:rsidRPr="00F16BF1" w:rsidRDefault="00110CEE" w:rsidP="007470F5">
            <w:pPr>
              <w:autoSpaceDE w:val="0"/>
              <w:autoSpaceDN w:val="0"/>
              <w:adjustRightInd w:val="0"/>
              <w:jc w:val="center"/>
              <w:outlineLvl w:val="1"/>
              <w:rPr>
                <w:rFonts w:eastAsia="Calibri"/>
                <w:sz w:val="28"/>
                <w:szCs w:val="28"/>
              </w:rPr>
            </w:pPr>
            <w:r w:rsidRPr="00F16BF1">
              <w:rPr>
                <w:rFonts w:eastAsia="Calibri"/>
                <w:sz w:val="28"/>
                <w:szCs w:val="28"/>
              </w:rPr>
              <w:t>Ответственный исполнитель подготавливает мотивированный отказ</w:t>
            </w:r>
          </w:p>
        </w:tc>
      </w:tr>
      <w:tr w:rsidR="00110CEE" w:rsidRPr="00F16BF1" w:rsidTr="007470F5">
        <w:tc>
          <w:tcPr>
            <w:tcW w:w="4320" w:type="dxa"/>
            <w:tcBorders>
              <w:top w:val="single" w:sz="4" w:space="0" w:color="auto"/>
              <w:bottom w:val="single" w:sz="4" w:space="0" w:color="auto"/>
            </w:tcBorders>
            <w:shd w:val="clear" w:color="auto" w:fill="auto"/>
            <w:vAlign w:val="center"/>
          </w:tcPr>
          <w:p w:rsidR="00110CEE" w:rsidRPr="00F16BF1" w:rsidRDefault="00110CEE" w:rsidP="007470F5">
            <w:pPr>
              <w:autoSpaceDE w:val="0"/>
              <w:autoSpaceDN w:val="0"/>
              <w:adjustRightInd w:val="0"/>
              <w:jc w:val="center"/>
              <w:outlineLvl w:val="1"/>
              <w:rPr>
                <w:rFonts w:eastAsia="Calibri"/>
                <w:sz w:val="28"/>
                <w:szCs w:val="28"/>
              </w:rPr>
            </w:pPr>
            <w:proofErr w:type="spellStart"/>
            <w:r w:rsidRPr="00F16BF1">
              <w:rPr>
                <w:rFonts w:eastAsia="Calibri"/>
                <w:b/>
                <w:sz w:val="28"/>
                <w:szCs w:val="28"/>
              </w:rPr>
              <w:t>↓</w:t>
            </w:r>
            <w:proofErr w:type="spellEnd"/>
          </w:p>
        </w:tc>
        <w:tc>
          <w:tcPr>
            <w:tcW w:w="720" w:type="dxa"/>
            <w:shd w:val="clear" w:color="auto" w:fill="auto"/>
            <w:vAlign w:val="center"/>
          </w:tcPr>
          <w:p w:rsidR="00110CEE" w:rsidRPr="00F16BF1" w:rsidRDefault="00110CEE" w:rsidP="007470F5">
            <w:pPr>
              <w:autoSpaceDE w:val="0"/>
              <w:autoSpaceDN w:val="0"/>
              <w:adjustRightInd w:val="0"/>
              <w:jc w:val="center"/>
              <w:outlineLvl w:val="1"/>
              <w:rPr>
                <w:rFonts w:eastAsia="Calibri"/>
                <w:sz w:val="28"/>
                <w:szCs w:val="28"/>
              </w:rPr>
            </w:pPr>
          </w:p>
        </w:tc>
        <w:tc>
          <w:tcPr>
            <w:tcW w:w="4140" w:type="dxa"/>
            <w:gridSpan w:val="3"/>
            <w:tcBorders>
              <w:top w:val="single" w:sz="4" w:space="0" w:color="auto"/>
              <w:bottom w:val="single" w:sz="4" w:space="0" w:color="auto"/>
            </w:tcBorders>
            <w:shd w:val="clear" w:color="auto" w:fill="auto"/>
            <w:vAlign w:val="center"/>
          </w:tcPr>
          <w:p w:rsidR="00110CEE" w:rsidRPr="00F16BF1" w:rsidRDefault="00110CEE" w:rsidP="007470F5">
            <w:pPr>
              <w:autoSpaceDE w:val="0"/>
              <w:autoSpaceDN w:val="0"/>
              <w:adjustRightInd w:val="0"/>
              <w:jc w:val="center"/>
              <w:outlineLvl w:val="1"/>
              <w:rPr>
                <w:rFonts w:eastAsia="Calibri"/>
                <w:sz w:val="28"/>
                <w:szCs w:val="28"/>
              </w:rPr>
            </w:pPr>
            <w:proofErr w:type="spellStart"/>
            <w:r w:rsidRPr="00F16BF1">
              <w:rPr>
                <w:rFonts w:eastAsia="Calibri"/>
                <w:b/>
                <w:sz w:val="28"/>
                <w:szCs w:val="28"/>
              </w:rPr>
              <w:t>↓</w:t>
            </w:r>
            <w:proofErr w:type="spellEnd"/>
          </w:p>
        </w:tc>
      </w:tr>
      <w:tr w:rsidR="00110CEE" w:rsidRPr="00F16BF1" w:rsidTr="007470F5">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110CEE" w:rsidRPr="00F16BF1" w:rsidRDefault="00110CEE" w:rsidP="007470F5">
            <w:pPr>
              <w:autoSpaceDE w:val="0"/>
              <w:autoSpaceDN w:val="0"/>
              <w:adjustRightInd w:val="0"/>
              <w:jc w:val="center"/>
              <w:outlineLvl w:val="1"/>
              <w:rPr>
                <w:rFonts w:eastAsia="Calibri"/>
                <w:sz w:val="28"/>
                <w:szCs w:val="28"/>
              </w:rPr>
            </w:pPr>
            <w:r w:rsidRPr="00F16BF1">
              <w:rPr>
                <w:rFonts w:eastAsia="Calibri"/>
                <w:sz w:val="28"/>
                <w:szCs w:val="28"/>
              </w:rPr>
              <w:t>Подготовка проекта разрешения на снос или пересадку зеленых насаждений</w:t>
            </w:r>
          </w:p>
        </w:tc>
        <w:tc>
          <w:tcPr>
            <w:tcW w:w="720" w:type="dxa"/>
            <w:tcBorders>
              <w:left w:val="single" w:sz="4" w:space="0" w:color="auto"/>
              <w:right w:val="single" w:sz="4" w:space="0" w:color="auto"/>
            </w:tcBorders>
            <w:shd w:val="clear" w:color="auto" w:fill="auto"/>
            <w:vAlign w:val="center"/>
          </w:tcPr>
          <w:p w:rsidR="00110CEE" w:rsidRPr="00F16BF1" w:rsidRDefault="00110CEE" w:rsidP="007470F5">
            <w:pPr>
              <w:autoSpaceDE w:val="0"/>
              <w:autoSpaceDN w:val="0"/>
              <w:adjustRightInd w:val="0"/>
              <w:jc w:val="center"/>
              <w:outlineLvl w:val="1"/>
              <w:rPr>
                <w:rFonts w:eastAsia="Calibri"/>
                <w:sz w:val="28"/>
                <w:szCs w:val="28"/>
              </w:rPr>
            </w:pPr>
          </w:p>
        </w:tc>
        <w:tc>
          <w:tcPr>
            <w:tcW w:w="41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10CEE" w:rsidRPr="00F16BF1" w:rsidRDefault="00110CEE" w:rsidP="007470F5">
            <w:pPr>
              <w:autoSpaceDE w:val="0"/>
              <w:autoSpaceDN w:val="0"/>
              <w:adjustRightInd w:val="0"/>
              <w:jc w:val="center"/>
              <w:outlineLvl w:val="1"/>
              <w:rPr>
                <w:rFonts w:eastAsia="Calibri"/>
                <w:sz w:val="28"/>
                <w:szCs w:val="28"/>
              </w:rPr>
            </w:pPr>
            <w:r w:rsidRPr="00F16BF1">
              <w:rPr>
                <w:rFonts w:eastAsia="Calibri"/>
                <w:sz w:val="28"/>
                <w:szCs w:val="28"/>
              </w:rPr>
              <w:t xml:space="preserve">Мотивированный отказ вместе с материалами возвращается в </w:t>
            </w:r>
            <w:r w:rsidRPr="00F16BF1">
              <w:rPr>
                <w:rFonts w:eastAsia="Calibri"/>
                <w:color w:val="000000"/>
                <w:sz w:val="28"/>
                <w:szCs w:val="28"/>
              </w:rPr>
              <w:t xml:space="preserve">МФЦ </w:t>
            </w:r>
            <w:r w:rsidRPr="00F16BF1">
              <w:rPr>
                <w:rFonts w:eastAsia="Calibri"/>
                <w:sz w:val="28"/>
                <w:szCs w:val="28"/>
              </w:rPr>
              <w:t>для выдачи заявителю</w:t>
            </w:r>
          </w:p>
        </w:tc>
      </w:tr>
      <w:tr w:rsidR="00110CEE" w:rsidRPr="00F16BF1" w:rsidTr="007470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Borders>
              <w:top w:val="single" w:sz="4" w:space="0" w:color="auto"/>
              <w:left w:val="nil"/>
              <w:bottom w:val="single" w:sz="4" w:space="0" w:color="auto"/>
              <w:right w:val="nil"/>
            </w:tcBorders>
            <w:shd w:val="clear" w:color="auto" w:fill="auto"/>
          </w:tcPr>
          <w:p w:rsidR="00110CEE" w:rsidRPr="00F16BF1" w:rsidRDefault="00110CEE" w:rsidP="007470F5">
            <w:pPr>
              <w:autoSpaceDE w:val="0"/>
              <w:autoSpaceDN w:val="0"/>
              <w:adjustRightInd w:val="0"/>
              <w:jc w:val="center"/>
              <w:outlineLvl w:val="1"/>
              <w:rPr>
                <w:rFonts w:eastAsia="Calibri"/>
                <w:sz w:val="28"/>
                <w:szCs w:val="28"/>
              </w:rPr>
            </w:pPr>
            <w:proofErr w:type="spellStart"/>
            <w:r w:rsidRPr="00F16BF1">
              <w:rPr>
                <w:rFonts w:eastAsia="Calibri"/>
                <w:b/>
                <w:sz w:val="28"/>
                <w:szCs w:val="28"/>
              </w:rPr>
              <w:t>↓</w:t>
            </w:r>
            <w:proofErr w:type="spellEnd"/>
          </w:p>
        </w:tc>
        <w:tc>
          <w:tcPr>
            <w:tcW w:w="720" w:type="dxa"/>
            <w:tcBorders>
              <w:top w:val="nil"/>
              <w:left w:val="nil"/>
              <w:bottom w:val="nil"/>
              <w:right w:val="nil"/>
            </w:tcBorders>
            <w:shd w:val="clear" w:color="auto" w:fill="auto"/>
          </w:tcPr>
          <w:p w:rsidR="00110CEE" w:rsidRPr="00F16BF1" w:rsidRDefault="00110CEE" w:rsidP="007470F5">
            <w:pPr>
              <w:autoSpaceDE w:val="0"/>
              <w:autoSpaceDN w:val="0"/>
              <w:adjustRightInd w:val="0"/>
              <w:jc w:val="center"/>
              <w:outlineLvl w:val="1"/>
              <w:rPr>
                <w:rFonts w:eastAsia="Calibri"/>
                <w:sz w:val="28"/>
                <w:szCs w:val="28"/>
              </w:rPr>
            </w:pPr>
          </w:p>
        </w:tc>
        <w:tc>
          <w:tcPr>
            <w:tcW w:w="4140" w:type="dxa"/>
            <w:gridSpan w:val="3"/>
            <w:tcBorders>
              <w:top w:val="single" w:sz="4" w:space="0" w:color="auto"/>
              <w:left w:val="nil"/>
              <w:bottom w:val="nil"/>
              <w:right w:val="nil"/>
            </w:tcBorders>
            <w:shd w:val="clear" w:color="auto" w:fill="auto"/>
          </w:tcPr>
          <w:p w:rsidR="00110CEE" w:rsidRPr="00F16BF1" w:rsidRDefault="00110CEE" w:rsidP="007470F5">
            <w:pPr>
              <w:autoSpaceDE w:val="0"/>
              <w:autoSpaceDN w:val="0"/>
              <w:adjustRightInd w:val="0"/>
              <w:jc w:val="center"/>
              <w:outlineLvl w:val="1"/>
              <w:rPr>
                <w:rFonts w:eastAsia="Calibri"/>
                <w:sz w:val="28"/>
                <w:szCs w:val="28"/>
              </w:rPr>
            </w:pPr>
          </w:p>
        </w:tc>
      </w:tr>
      <w:tr w:rsidR="00110CEE" w:rsidRPr="00F16BF1" w:rsidTr="007470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Borders>
              <w:top w:val="single" w:sz="4" w:space="0" w:color="auto"/>
              <w:left w:val="single" w:sz="4" w:space="0" w:color="auto"/>
              <w:bottom w:val="single" w:sz="4" w:space="0" w:color="auto"/>
              <w:right w:val="single" w:sz="4" w:space="0" w:color="auto"/>
            </w:tcBorders>
            <w:shd w:val="clear" w:color="auto" w:fill="auto"/>
          </w:tcPr>
          <w:p w:rsidR="00110CEE" w:rsidRPr="00F16BF1" w:rsidRDefault="00110CEE" w:rsidP="007470F5">
            <w:pPr>
              <w:autoSpaceDE w:val="0"/>
              <w:autoSpaceDN w:val="0"/>
              <w:adjustRightInd w:val="0"/>
              <w:jc w:val="center"/>
              <w:outlineLvl w:val="1"/>
              <w:rPr>
                <w:rFonts w:eastAsia="Calibri"/>
                <w:sz w:val="28"/>
                <w:szCs w:val="28"/>
              </w:rPr>
            </w:pPr>
            <w:r w:rsidRPr="00F16BF1">
              <w:rPr>
                <w:rFonts w:eastAsia="Calibri"/>
                <w:sz w:val="28"/>
                <w:szCs w:val="28"/>
              </w:rPr>
              <w:t>Подписание уполномоченным лицом разрешения на снос или пересадку зеленых насаждений</w:t>
            </w:r>
          </w:p>
        </w:tc>
        <w:tc>
          <w:tcPr>
            <w:tcW w:w="720" w:type="dxa"/>
            <w:tcBorders>
              <w:top w:val="nil"/>
              <w:left w:val="single" w:sz="4" w:space="0" w:color="auto"/>
              <w:bottom w:val="nil"/>
              <w:right w:val="nil"/>
            </w:tcBorders>
            <w:shd w:val="clear" w:color="auto" w:fill="auto"/>
          </w:tcPr>
          <w:p w:rsidR="00110CEE" w:rsidRPr="00F16BF1" w:rsidRDefault="00110CEE" w:rsidP="007470F5">
            <w:pPr>
              <w:autoSpaceDE w:val="0"/>
              <w:autoSpaceDN w:val="0"/>
              <w:adjustRightInd w:val="0"/>
              <w:jc w:val="center"/>
              <w:outlineLvl w:val="1"/>
              <w:rPr>
                <w:rFonts w:eastAsia="Calibri"/>
                <w:sz w:val="28"/>
                <w:szCs w:val="28"/>
              </w:rPr>
            </w:pPr>
          </w:p>
        </w:tc>
        <w:tc>
          <w:tcPr>
            <w:tcW w:w="4140" w:type="dxa"/>
            <w:gridSpan w:val="3"/>
            <w:tcBorders>
              <w:top w:val="nil"/>
              <w:left w:val="nil"/>
              <w:bottom w:val="nil"/>
              <w:right w:val="nil"/>
            </w:tcBorders>
            <w:shd w:val="clear" w:color="auto" w:fill="auto"/>
          </w:tcPr>
          <w:p w:rsidR="00110CEE" w:rsidRPr="00F16BF1" w:rsidRDefault="00110CEE" w:rsidP="007470F5">
            <w:pPr>
              <w:autoSpaceDE w:val="0"/>
              <w:autoSpaceDN w:val="0"/>
              <w:adjustRightInd w:val="0"/>
              <w:jc w:val="center"/>
              <w:outlineLvl w:val="1"/>
              <w:rPr>
                <w:rFonts w:eastAsia="Calibri"/>
                <w:sz w:val="28"/>
                <w:szCs w:val="28"/>
              </w:rPr>
            </w:pPr>
          </w:p>
        </w:tc>
      </w:tr>
      <w:tr w:rsidR="00110CEE" w:rsidRPr="00F16BF1" w:rsidTr="007470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Borders>
              <w:top w:val="single" w:sz="4" w:space="0" w:color="auto"/>
              <w:left w:val="nil"/>
              <w:bottom w:val="single" w:sz="4" w:space="0" w:color="auto"/>
              <w:right w:val="nil"/>
            </w:tcBorders>
            <w:shd w:val="clear" w:color="auto" w:fill="auto"/>
          </w:tcPr>
          <w:p w:rsidR="00110CEE" w:rsidRPr="00F16BF1" w:rsidRDefault="00110CEE" w:rsidP="007470F5">
            <w:pPr>
              <w:autoSpaceDE w:val="0"/>
              <w:autoSpaceDN w:val="0"/>
              <w:adjustRightInd w:val="0"/>
              <w:jc w:val="center"/>
              <w:outlineLvl w:val="1"/>
              <w:rPr>
                <w:rFonts w:eastAsia="Calibri"/>
                <w:sz w:val="28"/>
                <w:szCs w:val="28"/>
              </w:rPr>
            </w:pPr>
            <w:proofErr w:type="spellStart"/>
            <w:r w:rsidRPr="00F16BF1">
              <w:rPr>
                <w:rFonts w:eastAsia="Calibri"/>
                <w:b/>
                <w:sz w:val="28"/>
                <w:szCs w:val="28"/>
              </w:rPr>
              <w:t>↓</w:t>
            </w:r>
            <w:proofErr w:type="spellEnd"/>
          </w:p>
        </w:tc>
        <w:tc>
          <w:tcPr>
            <w:tcW w:w="720" w:type="dxa"/>
            <w:tcBorders>
              <w:top w:val="nil"/>
              <w:left w:val="nil"/>
              <w:bottom w:val="nil"/>
              <w:right w:val="nil"/>
            </w:tcBorders>
            <w:shd w:val="clear" w:color="auto" w:fill="auto"/>
          </w:tcPr>
          <w:p w:rsidR="00110CEE" w:rsidRPr="00F16BF1" w:rsidRDefault="00110CEE" w:rsidP="007470F5">
            <w:pPr>
              <w:autoSpaceDE w:val="0"/>
              <w:autoSpaceDN w:val="0"/>
              <w:adjustRightInd w:val="0"/>
              <w:jc w:val="center"/>
              <w:outlineLvl w:val="1"/>
              <w:rPr>
                <w:rFonts w:eastAsia="Calibri"/>
                <w:sz w:val="28"/>
                <w:szCs w:val="28"/>
              </w:rPr>
            </w:pPr>
          </w:p>
        </w:tc>
        <w:tc>
          <w:tcPr>
            <w:tcW w:w="4140" w:type="dxa"/>
            <w:gridSpan w:val="3"/>
            <w:tcBorders>
              <w:top w:val="nil"/>
              <w:left w:val="nil"/>
              <w:bottom w:val="nil"/>
              <w:right w:val="nil"/>
            </w:tcBorders>
            <w:shd w:val="clear" w:color="auto" w:fill="auto"/>
          </w:tcPr>
          <w:p w:rsidR="00110CEE" w:rsidRPr="00F16BF1" w:rsidRDefault="00110CEE" w:rsidP="007470F5">
            <w:pPr>
              <w:autoSpaceDE w:val="0"/>
              <w:autoSpaceDN w:val="0"/>
              <w:adjustRightInd w:val="0"/>
              <w:jc w:val="center"/>
              <w:outlineLvl w:val="1"/>
              <w:rPr>
                <w:rFonts w:eastAsia="Calibri"/>
                <w:sz w:val="28"/>
                <w:szCs w:val="28"/>
              </w:rPr>
            </w:pPr>
          </w:p>
        </w:tc>
      </w:tr>
      <w:tr w:rsidR="00110CEE" w:rsidRPr="00F16BF1" w:rsidTr="007470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Borders>
              <w:top w:val="single" w:sz="4" w:space="0" w:color="auto"/>
              <w:bottom w:val="single" w:sz="4" w:space="0" w:color="auto"/>
            </w:tcBorders>
            <w:shd w:val="clear" w:color="auto" w:fill="auto"/>
          </w:tcPr>
          <w:p w:rsidR="00110CEE" w:rsidRPr="00F16BF1" w:rsidRDefault="00110CEE" w:rsidP="007470F5">
            <w:pPr>
              <w:jc w:val="center"/>
              <w:rPr>
                <w:rFonts w:eastAsia="Calibri"/>
                <w:sz w:val="28"/>
                <w:szCs w:val="28"/>
              </w:rPr>
            </w:pPr>
            <w:r w:rsidRPr="00F16BF1">
              <w:rPr>
                <w:rFonts w:eastAsia="Calibri"/>
                <w:sz w:val="28"/>
                <w:szCs w:val="28"/>
              </w:rPr>
              <w:t xml:space="preserve">Разрешение направляется в </w:t>
            </w:r>
            <w:r w:rsidRPr="00F16BF1">
              <w:rPr>
                <w:rFonts w:eastAsia="Calibri"/>
                <w:color w:val="000000"/>
                <w:sz w:val="28"/>
                <w:szCs w:val="28"/>
              </w:rPr>
              <w:t xml:space="preserve">МФЦ </w:t>
            </w:r>
            <w:r w:rsidRPr="00F16BF1">
              <w:rPr>
                <w:rFonts w:eastAsia="Calibri"/>
                <w:sz w:val="28"/>
                <w:szCs w:val="28"/>
              </w:rPr>
              <w:t>либо непосредственно заявителю по почтовому адресу, указанному в заявлении</w:t>
            </w:r>
          </w:p>
        </w:tc>
        <w:tc>
          <w:tcPr>
            <w:tcW w:w="720" w:type="dxa"/>
            <w:tcBorders>
              <w:top w:val="nil"/>
              <w:bottom w:val="nil"/>
              <w:right w:val="nil"/>
            </w:tcBorders>
            <w:shd w:val="clear" w:color="auto" w:fill="auto"/>
          </w:tcPr>
          <w:p w:rsidR="00110CEE" w:rsidRPr="00F16BF1" w:rsidRDefault="00110CEE" w:rsidP="007470F5">
            <w:pPr>
              <w:autoSpaceDE w:val="0"/>
              <w:autoSpaceDN w:val="0"/>
              <w:adjustRightInd w:val="0"/>
              <w:jc w:val="center"/>
              <w:outlineLvl w:val="1"/>
              <w:rPr>
                <w:rFonts w:eastAsia="Calibri"/>
                <w:sz w:val="28"/>
                <w:szCs w:val="28"/>
              </w:rPr>
            </w:pPr>
          </w:p>
        </w:tc>
        <w:tc>
          <w:tcPr>
            <w:tcW w:w="4140" w:type="dxa"/>
            <w:gridSpan w:val="3"/>
            <w:tcBorders>
              <w:top w:val="nil"/>
              <w:left w:val="nil"/>
              <w:bottom w:val="nil"/>
              <w:right w:val="nil"/>
            </w:tcBorders>
            <w:shd w:val="clear" w:color="auto" w:fill="auto"/>
          </w:tcPr>
          <w:p w:rsidR="00110CEE" w:rsidRPr="00F16BF1" w:rsidRDefault="00110CEE" w:rsidP="007470F5">
            <w:pPr>
              <w:autoSpaceDE w:val="0"/>
              <w:autoSpaceDN w:val="0"/>
              <w:adjustRightInd w:val="0"/>
              <w:jc w:val="center"/>
              <w:outlineLvl w:val="1"/>
              <w:rPr>
                <w:rFonts w:eastAsia="Calibri"/>
                <w:sz w:val="28"/>
                <w:szCs w:val="28"/>
              </w:rPr>
            </w:pPr>
          </w:p>
        </w:tc>
      </w:tr>
    </w:tbl>
    <w:p w:rsidR="00110CEE" w:rsidRPr="00F16BF1" w:rsidRDefault="00110CEE" w:rsidP="00110CEE">
      <w:pPr>
        <w:widowControl w:val="0"/>
        <w:autoSpaceDE w:val="0"/>
        <w:autoSpaceDN w:val="0"/>
        <w:adjustRightInd w:val="0"/>
        <w:jc w:val="right"/>
        <w:outlineLvl w:val="1"/>
        <w:rPr>
          <w:sz w:val="28"/>
          <w:szCs w:val="28"/>
        </w:rPr>
      </w:pPr>
    </w:p>
    <w:p w:rsidR="00110CEE" w:rsidRPr="00F16BF1" w:rsidRDefault="00110CEE" w:rsidP="00110CEE">
      <w:pPr>
        <w:widowControl w:val="0"/>
        <w:autoSpaceDE w:val="0"/>
        <w:autoSpaceDN w:val="0"/>
        <w:adjustRightInd w:val="0"/>
        <w:jc w:val="right"/>
        <w:outlineLvl w:val="1"/>
        <w:rPr>
          <w:sz w:val="28"/>
          <w:szCs w:val="28"/>
        </w:rPr>
      </w:pPr>
    </w:p>
    <w:p w:rsidR="00110CEE" w:rsidRPr="00F16BF1" w:rsidRDefault="00110CEE" w:rsidP="00110CEE">
      <w:pPr>
        <w:widowControl w:val="0"/>
        <w:autoSpaceDE w:val="0"/>
        <w:autoSpaceDN w:val="0"/>
        <w:adjustRightInd w:val="0"/>
        <w:jc w:val="right"/>
        <w:outlineLvl w:val="1"/>
        <w:rPr>
          <w:sz w:val="28"/>
          <w:szCs w:val="28"/>
        </w:rPr>
      </w:pPr>
    </w:p>
    <w:p w:rsidR="00110CEE" w:rsidRPr="00F16BF1" w:rsidRDefault="00110CEE" w:rsidP="00110CEE">
      <w:pPr>
        <w:widowControl w:val="0"/>
        <w:autoSpaceDE w:val="0"/>
        <w:autoSpaceDN w:val="0"/>
        <w:adjustRightInd w:val="0"/>
        <w:jc w:val="right"/>
        <w:outlineLvl w:val="1"/>
        <w:rPr>
          <w:sz w:val="28"/>
          <w:szCs w:val="28"/>
        </w:rPr>
      </w:pPr>
    </w:p>
    <w:p w:rsidR="00110CEE" w:rsidRPr="00F16BF1" w:rsidRDefault="00110CEE" w:rsidP="00110CEE">
      <w:pPr>
        <w:widowControl w:val="0"/>
        <w:autoSpaceDE w:val="0"/>
        <w:autoSpaceDN w:val="0"/>
        <w:adjustRightInd w:val="0"/>
        <w:jc w:val="right"/>
        <w:outlineLvl w:val="1"/>
        <w:rPr>
          <w:sz w:val="28"/>
          <w:szCs w:val="28"/>
        </w:rPr>
      </w:pPr>
    </w:p>
    <w:p w:rsidR="00110CEE" w:rsidRPr="00F16BF1" w:rsidRDefault="00110CEE" w:rsidP="00110CEE">
      <w:pPr>
        <w:widowControl w:val="0"/>
        <w:autoSpaceDE w:val="0"/>
        <w:autoSpaceDN w:val="0"/>
        <w:adjustRightInd w:val="0"/>
        <w:jc w:val="right"/>
        <w:outlineLvl w:val="1"/>
        <w:rPr>
          <w:sz w:val="28"/>
          <w:szCs w:val="28"/>
        </w:rPr>
      </w:pPr>
    </w:p>
    <w:p w:rsidR="00110CEE" w:rsidRPr="00F16BF1" w:rsidRDefault="00110CEE" w:rsidP="00110CEE">
      <w:pPr>
        <w:widowControl w:val="0"/>
        <w:autoSpaceDE w:val="0"/>
        <w:autoSpaceDN w:val="0"/>
        <w:adjustRightInd w:val="0"/>
        <w:jc w:val="right"/>
        <w:outlineLvl w:val="1"/>
        <w:rPr>
          <w:sz w:val="28"/>
          <w:szCs w:val="28"/>
        </w:rPr>
      </w:pPr>
    </w:p>
    <w:p w:rsidR="00110CEE" w:rsidRPr="00F16BF1" w:rsidRDefault="00110CEE" w:rsidP="00110CEE">
      <w:pPr>
        <w:widowControl w:val="0"/>
        <w:autoSpaceDE w:val="0"/>
        <w:autoSpaceDN w:val="0"/>
        <w:adjustRightInd w:val="0"/>
        <w:jc w:val="right"/>
        <w:outlineLvl w:val="1"/>
        <w:rPr>
          <w:b/>
          <w:sz w:val="28"/>
          <w:szCs w:val="28"/>
        </w:rPr>
      </w:pPr>
    </w:p>
    <w:p w:rsidR="00110CEE" w:rsidRPr="00361ABF" w:rsidRDefault="00361ABF" w:rsidP="00110CEE">
      <w:pPr>
        <w:widowControl w:val="0"/>
        <w:autoSpaceDE w:val="0"/>
        <w:autoSpaceDN w:val="0"/>
        <w:adjustRightInd w:val="0"/>
        <w:jc w:val="right"/>
        <w:outlineLvl w:val="1"/>
        <w:rPr>
          <w:sz w:val="28"/>
          <w:szCs w:val="28"/>
        </w:rPr>
      </w:pPr>
      <w:r w:rsidRPr="00361ABF">
        <w:rPr>
          <w:sz w:val="28"/>
          <w:szCs w:val="28"/>
        </w:rPr>
        <w:t>Приложение 4</w:t>
      </w:r>
    </w:p>
    <w:p w:rsidR="00110CEE" w:rsidRPr="00F16BF1" w:rsidRDefault="00110CEE" w:rsidP="00245859">
      <w:pPr>
        <w:widowControl w:val="0"/>
        <w:autoSpaceDE w:val="0"/>
        <w:autoSpaceDN w:val="0"/>
        <w:adjustRightInd w:val="0"/>
        <w:rPr>
          <w:b/>
          <w:sz w:val="28"/>
          <w:szCs w:val="28"/>
        </w:rPr>
      </w:pPr>
    </w:p>
    <w:p w:rsidR="00110CEE" w:rsidRPr="00F16BF1" w:rsidRDefault="00110CEE" w:rsidP="00110CEE">
      <w:pPr>
        <w:widowControl w:val="0"/>
        <w:autoSpaceDE w:val="0"/>
        <w:autoSpaceDN w:val="0"/>
        <w:adjustRightInd w:val="0"/>
        <w:jc w:val="right"/>
      </w:pPr>
    </w:p>
    <w:p w:rsidR="00110CEE" w:rsidRPr="00F16BF1" w:rsidRDefault="00110CEE" w:rsidP="00110CEE">
      <w:pPr>
        <w:widowControl w:val="0"/>
        <w:tabs>
          <w:tab w:val="left" w:pos="1134"/>
        </w:tabs>
        <w:autoSpaceDE w:val="0"/>
        <w:autoSpaceDN w:val="0"/>
        <w:adjustRightInd w:val="0"/>
        <w:ind w:firstLine="709"/>
        <w:jc w:val="center"/>
        <w:rPr>
          <w:rFonts w:eastAsia="Calibri"/>
          <w:color w:val="000000"/>
          <w:sz w:val="28"/>
          <w:szCs w:val="28"/>
          <w:lang w:eastAsia="en-US"/>
        </w:rPr>
      </w:pPr>
      <w:r w:rsidRPr="00F16BF1">
        <w:rPr>
          <w:rFonts w:eastAsia="Calibri"/>
          <w:color w:val="000000"/>
          <w:sz w:val="28"/>
          <w:szCs w:val="28"/>
          <w:lang w:eastAsia="en-US"/>
        </w:rPr>
        <w:t xml:space="preserve">Информация о местах нахождения, </w:t>
      </w:r>
    </w:p>
    <w:p w:rsidR="00110CEE" w:rsidRPr="00F16BF1" w:rsidRDefault="00110CEE" w:rsidP="00110CEE">
      <w:pPr>
        <w:widowControl w:val="0"/>
        <w:tabs>
          <w:tab w:val="left" w:pos="1134"/>
        </w:tabs>
        <w:autoSpaceDE w:val="0"/>
        <w:autoSpaceDN w:val="0"/>
        <w:adjustRightInd w:val="0"/>
        <w:ind w:firstLine="709"/>
        <w:jc w:val="center"/>
        <w:rPr>
          <w:rFonts w:eastAsia="Calibri"/>
          <w:color w:val="000000"/>
          <w:sz w:val="28"/>
          <w:szCs w:val="28"/>
          <w:lang w:eastAsia="en-US"/>
        </w:rPr>
      </w:pPr>
      <w:r w:rsidRPr="00F16BF1">
        <w:rPr>
          <w:rFonts w:eastAsia="Calibri"/>
          <w:color w:val="000000"/>
          <w:sz w:val="28"/>
          <w:szCs w:val="28"/>
          <w:lang w:eastAsia="en-US"/>
        </w:rPr>
        <w:t>справочных телефонах и адресах электронной почты МФЦ</w:t>
      </w:r>
    </w:p>
    <w:p w:rsidR="00110CEE" w:rsidRPr="00F16BF1" w:rsidRDefault="00110CEE" w:rsidP="00110CEE">
      <w:pPr>
        <w:ind w:left="142"/>
        <w:jc w:val="both"/>
        <w:rPr>
          <w:rFonts w:eastAsia="Calibri"/>
          <w:shd w:val="clear" w:color="auto" w:fill="FFFFFF"/>
          <w:lang w:eastAsia="en-US"/>
        </w:rPr>
      </w:pPr>
    </w:p>
    <w:p w:rsidR="00110CEE" w:rsidRPr="00F16BF1" w:rsidRDefault="00110CEE" w:rsidP="00110CEE">
      <w:pPr>
        <w:ind w:left="142"/>
        <w:jc w:val="both"/>
        <w:rPr>
          <w:rFonts w:eastAsia="Calibri"/>
          <w:shd w:val="clear" w:color="auto" w:fill="FFFFFF"/>
          <w:lang w:eastAsia="en-US"/>
        </w:rPr>
      </w:pPr>
      <w:r w:rsidRPr="00F16BF1">
        <w:rPr>
          <w:rFonts w:eastAsia="Calibri"/>
          <w:shd w:val="clear" w:color="auto" w:fill="FFFFFF"/>
          <w:lang w:eastAsia="en-US"/>
        </w:rPr>
        <w:t>Телефон единой справочной службы ГБУ ЛО «МФЦ»: 8 (800) 301-47-47</w:t>
      </w:r>
      <w:r w:rsidRPr="00F16BF1">
        <w:rPr>
          <w:rFonts w:eastAsia="Calibri"/>
          <w:i/>
          <w:shd w:val="clear" w:color="auto" w:fill="FFFFFF"/>
          <w:lang w:eastAsia="en-US"/>
        </w:rPr>
        <w:t xml:space="preserve"> (на территории России звонок бесплатный), </w:t>
      </w:r>
      <w:r w:rsidRPr="00F16BF1">
        <w:rPr>
          <w:rFonts w:eastAsia="Calibri"/>
          <w:shd w:val="clear" w:color="auto" w:fill="FFFFFF"/>
          <w:lang w:eastAsia="en-US"/>
        </w:rPr>
        <w:t xml:space="preserve">адрес электронной почты: </w:t>
      </w:r>
      <w:r w:rsidRPr="00F16BF1">
        <w:rPr>
          <w:rFonts w:eastAsia="Calibri"/>
          <w:bCs/>
          <w:shd w:val="clear" w:color="auto" w:fill="FFFFFF"/>
          <w:lang w:eastAsia="en-US"/>
        </w:rPr>
        <w:t>info@mfc47.ru.</w:t>
      </w:r>
    </w:p>
    <w:p w:rsidR="00110CEE" w:rsidRPr="00F16BF1" w:rsidRDefault="00110CEE" w:rsidP="00110CEE">
      <w:pPr>
        <w:ind w:left="142"/>
        <w:jc w:val="both"/>
        <w:rPr>
          <w:rFonts w:eastAsia="Calibri"/>
          <w:color w:val="000000"/>
          <w:sz w:val="28"/>
          <w:szCs w:val="28"/>
          <w:lang w:eastAsia="en-US"/>
        </w:rPr>
      </w:pPr>
      <w:r w:rsidRPr="00F16BF1">
        <w:rPr>
          <w:rFonts w:eastAsia="Calibri"/>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0" w:history="1">
        <w:r w:rsidRPr="00F16BF1">
          <w:rPr>
            <w:rFonts w:eastAsia="Calibri"/>
            <w:color w:val="0000FF"/>
            <w:u w:val="single"/>
            <w:shd w:val="clear" w:color="auto" w:fill="FFFFFF"/>
            <w:lang w:val="en-US" w:eastAsia="en-US"/>
          </w:rPr>
          <w:t>www</w:t>
        </w:r>
        <w:r w:rsidRPr="00F16BF1">
          <w:rPr>
            <w:rFonts w:eastAsia="Calibri"/>
            <w:color w:val="0000FF"/>
            <w:u w:val="single"/>
            <w:shd w:val="clear" w:color="auto" w:fill="FFFFFF"/>
            <w:lang w:eastAsia="en-US"/>
          </w:rPr>
          <w:t>.</w:t>
        </w:r>
        <w:proofErr w:type="spellStart"/>
        <w:r w:rsidRPr="00F16BF1">
          <w:rPr>
            <w:rFonts w:eastAsia="Calibri"/>
            <w:color w:val="0000FF"/>
            <w:u w:val="single"/>
            <w:shd w:val="clear" w:color="auto" w:fill="FFFFFF"/>
            <w:lang w:val="en-US" w:eastAsia="en-US"/>
          </w:rPr>
          <w:t>mfc</w:t>
        </w:r>
        <w:proofErr w:type="spellEnd"/>
        <w:r w:rsidRPr="00F16BF1">
          <w:rPr>
            <w:rFonts w:eastAsia="Calibri"/>
            <w:color w:val="0000FF"/>
            <w:u w:val="single"/>
            <w:shd w:val="clear" w:color="auto" w:fill="FFFFFF"/>
            <w:lang w:eastAsia="en-US"/>
          </w:rPr>
          <w:t>47.</w:t>
        </w:r>
        <w:proofErr w:type="spellStart"/>
        <w:r w:rsidRPr="00F16BF1">
          <w:rPr>
            <w:rFonts w:eastAsia="Calibri"/>
            <w:color w:val="0000FF"/>
            <w:u w:val="single"/>
            <w:shd w:val="clear" w:color="auto" w:fill="FFFFFF"/>
            <w:lang w:val="en-US" w:eastAsia="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110CEE" w:rsidRPr="00F16BF1" w:rsidTr="007470F5">
        <w:trPr>
          <w:trHeight w:hRule="exact" w:val="636"/>
        </w:trPr>
        <w:tc>
          <w:tcPr>
            <w:tcW w:w="709" w:type="dxa"/>
            <w:shd w:val="clear" w:color="auto" w:fill="FFFFFF"/>
            <w:vAlign w:val="center"/>
          </w:tcPr>
          <w:p w:rsidR="00110CEE" w:rsidRPr="00F16BF1" w:rsidRDefault="00110CEE" w:rsidP="007470F5">
            <w:pPr>
              <w:widowControl w:val="0"/>
              <w:tabs>
                <w:tab w:val="left" w:pos="0"/>
              </w:tabs>
              <w:suppressAutoHyphens/>
              <w:ind w:right="-49" w:hanging="48"/>
              <w:jc w:val="center"/>
              <w:rPr>
                <w:b/>
                <w:sz w:val="20"/>
                <w:szCs w:val="20"/>
                <w:lang w:eastAsia="ar-SA"/>
              </w:rPr>
            </w:pPr>
            <w:r w:rsidRPr="00F16BF1">
              <w:rPr>
                <w:b/>
                <w:sz w:val="20"/>
                <w:szCs w:val="20"/>
                <w:lang w:eastAsia="ar-SA"/>
              </w:rPr>
              <w:t>№</w:t>
            </w:r>
          </w:p>
          <w:p w:rsidR="00110CEE" w:rsidRPr="00F16BF1" w:rsidRDefault="00110CEE" w:rsidP="007470F5">
            <w:pPr>
              <w:widowControl w:val="0"/>
              <w:suppressAutoHyphens/>
              <w:ind w:left="-578" w:firstLine="530"/>
              <w:jc w:val="center"/>
              <w:rPr>
                <w:sz w:val="20"/>
                <w:szCs w:val="20"/>
                <w:lang w:eastAsia="ar-SA"/>
              </w:rPr>
            </w:pPr>
            <w:proofErr w:type="spellStart"/>
            <w:proofErr w:type="gramStart"/>
            <w:r w:rsidRPr="00F16BF1">
              <w:rPr>
                <w:b/>
                <w:bCs/>
                <w:sz w:val="20"/>
                <w:szCs w:val="20"/>
                <w:lang w:eastAsia="ar-SA"/>
              </w:rPr>
              <w:t>п</w:t>
            </w:r>
            <w:proofErr w:type="spellEnd"/>
            <w:proofErr w:type="gramEnd"/>
            <w:r w:rsidRPr="00F16BF1">
              <w:rPr>
                <w:b/>
                <w:bCs/>
                <w:sz w:val="20"/>
                <w:szCs w:val="20"/>
                <w:lang w:eastAsia="ar-SA"/>
              </w:rPr>
              <w:t>/</w:t>
            </w:r>
            <w:proofErr w:type="spellStart"/>
            <w:r w:rsidRPr="00F16BF1">
              <w:rPr>
                <w:b/>
                <w:bCs/>
                <w:sz w:val="20"/>
                <w:szCs w:val="20"/>
                <w:lang w:eastAsia="ar-SA"/>
              </w:rPr>
              <w:t>п</w:t>
            </w:r>
            <w:proofErr w:type="spellEnd"/>
          </w:p>
        </w:tc>
        <w:tc>
          <w:tcPr>
            <w:tcW w:w="2270" w:type="dxa"/>
            <w:shd w:val="clear" w:color="auto" w:fill="FFFFFF"/>
            <w:vAlign w:val="center"/>
          </w:tcPr>
          <w:p w:rsidR="00110CEE" w:rsidRPr="00F16BF1" w:rsidRDefault="00110CEE" w:rsidP="007470F5">
            <w:pPr>
              <w:widowControl w:val="0"/>
              <w:suppressAutoHyphens/>
              <w:jc w:val="center"/>
              <w:rPr>
                <w:sz w:val="20"/>
                <w:szCs w:val="20"/>
                <w:lang w:eastAsia="ar-SA"/>
              </w:rPr>
            </w:pPr>
            <w:r w:rsidRPr="00F16BF1">
              <w:rPr>
                <w:b/>
                <w:bCs/>
                <w:sz w:val="20"/>
                <w:szCs w:val="20"/>
                <w:lang w:eastAsia="ar-SA"/>
              </w:rPr>
              <w:t>Наименование МФЦ</w:t>
            </w:r>
          </w:p>
        </w:tc>
        <w:tc>
          <w:tcPr>
            <w:tcW w:w="3683" w:type="dxa"/>
            <w:shd w:val="clear" w:color="auto" w:fill="FFFFFF"/>
            <w:vAlign w:val="center"/>
          </w:tcPr>
          <w:p w:rsidR="00110CEE" w:rsidRPr="00F16BF1" w:rsidRDefault="00110CEE" w:rsidP="007470F5">
            <w:pPr>
              <w:widowControl w:val="0"/>
              <w:suppressAutoHyphens/>
              <w:jc w:val="center"/>
              <w:rPr>
                <w:sz w:val="20"/>
                <w:szCs w:val="20"/>
                <w:lang w:eastAsia="ar-SA"/>
              </w:rPr>
            </w:pPr>
            <w:r w:rsidRPr="00F16BF1">
              <w:rPr>
                <w:b/>
                <w:bCs/>
                <w:sz w:val="20"/>
                <w:szCs w:val="20"/>
                <w:lang w:eastAsia="ar-SA"/>
              </w:rPr>
              <w:t>Почтовый адрес</w:t>
            </w:r>
          </w:p>
        </w:tc>
        <w:tc>
          <w:tcPr>
            <w:tcW w:w="2125" w:type="dxa"/>
            <w:shd w:val="clear" w:color="auto" w:fill="FFFFFF"/>
            <w:vAlign w:val="center"/>
          </w:tcPr>
          <w:p w:rsidR="00110CEE" w:rsidRPr="00F16BF1" w:rsidRDefault="00110CEE" w:rsidP="007470F5">
            <w:pPr>
              <w:widowControl w:val="0"/>
              <w:suppressAutoHyphens/>
              <w:jc w:val="center"/>
              <w:rPr>
                <w:sz w:val="20"/>
                <w:szCs w:val="20"/>
                <w:lang w:eastAsia="ar-SA"/>
              </w:rPr>
            </w:pPr>
            <w:r w:rsidRPr="00F16BF1">
              <w:rPr>
                <w:b/>
                <w:sz w:val="20"/>
                <w:szCs w:val="20"/>
                <w:lang w:eastAsia="ar-SA"/>
              </w:rPr>
              <w:t>График работы</w:t>
            </w:r>
          </w:p>
        </w:tc>
        <w:tc>
          <w:tcPr>
            <w:tcW w:w="1419" w:type="dxa"/>
            <w:shd w:val="clear" w:color="auto" w:fill="auto"/>
            <w:vAlign w:val="center"/>
          </w:tcPr>
          <w:p w:rsidR="00110CEE" w:rsidRPr="00F16BF1" w:rsidRDefault="00110CEE" w:rsidP="007470F5">
            <w:pPr>
              <w:widowControl w:val="0"/>
              <w:suppressAutoHyphens/>
              <w:jc w:val="center"/>
              <w:rPr>
                <w:b/>
                <w:bCs/>
                <w:sz w:val="20"/>
                <w:szCs w:val="20"/>
                <w:lang w:eastAsia="ar-SA"/>
              </w:rPr>
            </w:pPr>
            <w:r w:rsidRPr="00F16BF1">
              <w:rPr>
                <w:b/>
                <w:bCs/>
                <w:sz w:val="20"/>
                <w:szCs w:val="20"/>
                <w:lang w:eastAsia="ar-SA"/>
              </w:rPr>
              <w:t>Телефон</w:t>
            </w:r>
          </w:p>
          <w:p w:rsidR="00110CEE" w:rsidRPr="00F16BF1" w:rsidRDefault="00110CEE" w:rsidP="007470F5">
            <w:pPr>
              <w:widowControl w:val="0"/>
              <w:suppressAutoHyphens/>
              <w:jc w:val="center"/>
              <w:rPr>
                <w:sz w:val="20"/>
                <w:szCs w:val="20"/>
                <w:lang w:eastAsia="ar-SA"/>
              </w:rPr>
            </w:pPr>
          </w:p>
        </w:tc>
      </w:tr>
      <w:tr w:rsidR="00110CEE" w:rsidRPr="00F16BF1" w:rsidTr="007470F5">
        <w:trPr>
          <w:trHeight w:hRule="exact" w:val="258"/>
        </w:trPr>
        <w:tc>
          <w:tcPr>
            <w:tcW w:w="10206" w:type="dxa"/>
            <w:gridSpan w:val="5"/>
            <w:shd w:val="clear" w:color="auto" w:fill="FFFFFF"/>
            <w:vAlign w:val="center"/>
          </w:tcPr>
          <w:p w:rsidR="00110CEE" w:rsidRPr="00F16BF1" w:rsidRDefault="00110CEE" w:rsidP="007470F5">
            <w:pPr>
              <w:widowControl w:val="0"/>
              <w:suppressAutoHyphens/>
              <w:jc w:val="center"/>
              <w:rPr>
                <w:b/>
                <w:bCs/>
                <w:sz w:val="20"/>
                <w:szCs w:val="20"/>
                <w:lang w:eastAsia="ar-SA"/>
              </w:rPr>
            </w:pPr>
            <w:r w:rsidRPr="00F16BF1">
              <w:rPr>
                <w:b/>
                <w:bCs/>
                <w:sz w:val="20"/>
                <w:szCs w:val="20"/>
                <w:lang w:eastAsia="ar-SA"/>
              </w:rPr>
              <w:t xml:space="preserve">Предоставление услуг </w:t>
            </w:r>
            <w:proofErr w:type="gramStart"/>
            <w:r w:rsidRPr="00F16BF1">
              <w:rPr>
                <w:b/>
                <w:bCs/>
                <w:sz w:val="20"/>
                <w:szCs w:val="20"/>
                <w:lang w:eastAsia="ar-SA"/>
              </w:rPr>
              <w:t>в</w:t>
            </w:r>
            <w:proofErr w:type="gramEnd"/>
            <w:r w:rsidRPr="00F16BF1">
              <w:rPr>
                <w:b/>
                <w:bCs/>
                <w:sz w:val="20"/>
                <w:szCs w:val="20"/>
                <w:lang w:eastAsia="ar-SA"/>
              </w:rPr>
              <w:t xml:space="preserve"> </w:t>
            </w:r>
            <w:proofErr w:type="gramStart"/>
            <w:r w:rsidRPr="00F16BF1">
              <w:rPr>
                <w:b/>
                <w:bCs/>
                <w:sz w:val="20"/>
                <w:szCs w:val="20"/>
                <w:lang w:eastAsia="ar-SA"/>
              </w:rPr>
              <w:t>Бокситогорском</w:t>
            </w:r>
            <w:proofErr w:type="gramEnd"/>
            <w:r w:rsidRPr="00F16BF1">
              <w:rPr>
                <w:b/>
                <w:bCs/>
                <w:sz w:val="20"/>
                <w:szCs w:val="20"/>
                <w:lang w:eastAsia="ar-SA"/>
              </w:rPr>
              <w:t xml:space="preserve"> районе Ленинградской области</w:t>
            </w:r>
          </w:p>
        </w:tc>
      </w:tr>
      <w:tr w:rsidR="00110CEE" w:rsidRPr="00F16BF1" w:rsidTr="007470F5">
        <w:trPr>
          <w:trHeight w:hRule="exact" w:val="998"/>
        </w:trPr>
        <w:tc>
          <w:tcPr>
            <w:tcW w:w="709" w:type="dxa"/>
            <w:vMerge w:val="restart"/>
            <w:shd w:val="clear" w:color="auto" w:fill="FFFFFF"/>
            <w:vAlign w:val="center"/>
          </w:tcPr>
          <w:p w:rsidR="00110CEE" w:rsidRPr="00F16BF1" w:rsidRDefault="00110CEE" w:rsidP="007470F5">
            <w:pPr>
              <w:widowControl w:val="0"/>
              <w:tabs>
                <w:tab w:val="left" w:pos="0"/>
              </w:tabs>
              <w:suppressAutoHyphens/>
              <w:ind w:right="-49" w:hanging="48"/>
              <w:jc w:val="center"/>
              <w:rPr>
                <w:sz w:val="20"/>
                <w:szCs w:val="20"/>
                <w:lang w:eastAsia="ar-SA"/>
              </w:rPr>
            </w:pPr>
            <w:r w:rsidRPr="00F16BF1">
              <w:rPr>
                <w:sz w:val="20"/>
                <w:szCs w:val="20"/>
                <w:lang w:eastAsia="ar-SA"/>
              </w:rPr>
              <w:t>1</w:t>
            </w:r>
          </w:p>
        </w:tc>
        <w:tc>
          <w:tcPr>
            <w:tcW w:w="2270" w:type="dxa"/>
            <w:shd w:val="clear" w:color="auto" w:fill="FFFFFF"/>
            <w:vAlign w:val="center"/>
          </w:tcPr>
          <w:p w:rsidR="00110CEE" w:rsidRPr="00F16BF1" w:rsidRDefault="00110CEE" w:rsidP="007470F5">
            <w:pPr>
              <w:widowControl w:val="0"/>
              <w:suppressAutoHyphens/>
              <w:spacing w:after="200"/>
              <w:jc w:val="center"/>
              <w:rPr>
                <w:sz w:val="20"/>
                <w:szCs w:val="20"/>
              </w:rPr>
            </w:pPr>
            <w:r w:rsidRPr="00F16BF1">
              <w:rPr>
                <w:sz w:val="20"/>
                <w:szCs w:val="20"/>
              </w:rPr>
              <w:t>Филиал ГБУ ЛО «МФЦ» «Тихвинский» - отдел «Бокситогорск»</w:t>
            </w:r>
          </w:p>
        </w:tc>
        <w:tc>
          <w:tcPr>
            <w:tcW w:w="3683" w:type="dxa"/>
            <w:shd w:val="clear" w:color="auto" w:fill="FFFFFF"/>
            <w:vAlign w:val="center"/>
          </w:tcPr>
          <w:p w:rsidR="00110CEE" w:rsidRPr="00F16BF1" w:rsidRDefault="00110CEE" w:rsidP="007470F5">
            <w:pPr>
              <w:widowControl w:val="0"/>
              <w:suppressAutoHyphens/>
              <w:spacing w:after="200"/>
              <w:jc w:val="center"/>
              <w:rPr>
                <w:sz w:val="20"/>
                <w:szCs w:val="20"/>
              </w:rPr>
            </w:pPr>
            <w:proofErr w:type="gramStart"/>
            <w:r w:rsidRPr="00F16BF1">
              <w:rPr>
                <w:sz w:val="20"/>
                <w:szCs w:val="20"/>
              </w:rPr>
              <w:t xml:space="preserve">187650, Россия, Ленинградская область, </w:t>
            </w:r>
            <w:proofErr w:type="spellStart"/>
            <w:r w:rsidRPr="00F16BF1">
              <w:rPr>
                <w:sz w:val="20"/>
                <w:szCs w:val="20"/>
              </w:rPr>
              <w:t>Бокситогорский</w:t>
            </w:r>
            <w:proofErr w:type="spellEnd"/>
            <w:r w:rsidRPr="00F16BF1">
              <w:rPr>
                <w:sz w:val="20"/>
                <w:szCs w:val="20"/>
              </w:rPr>
              <w:t xml:space="preserve"> район, </w:t>
            </w:r>
            <w:r w:rsidRPr="00F16BF1">
              <w:rPr>
                <w:sz w:val="20"/>
                <w:szCs w:val="20"/>
              </w:rPr>
              <w:br/>
              <w:t>г. Бокситогорск,  ул. Заводская, д. 8</w:t>
            </w:r>
            <w:proofErr w:type="gramEnd"/>
          </w:p>
        </w:tc>
        <w:tc>
          <w:tcPr>
            <w:tcW w:w="2125" w:type="dxa"/>
            <w:shd w:val="clear" w:color="auto" w:fill="FFFFFF"/>
            <w:vAlign w:val="center"/>
          </w:tcPr>
          <w:p w:rsidR="00110CEE" w:rsidRPr="00F16BF1" w:rsidRDefault="00110CEE" w:rsidP="007470F5">
            <w:pPr>
              <w:widowControl w:val="0"/>
              <w:suppressAutoHyphens/>
              <w:jc w:val="center"/>
              <w:rPr>
                <w:sz w:val="20"/>
                <w:szCs w:val="20"/>
                <w:lang w:eastAsia="ar-SA"/>
              </w:rPr>
            </w:pPr>
            <w:r w:rsidRPr="00F16BF1">
              <w:rPr>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110CEE" w:rsidRPr="00F16BF1" w:rsidRDefault="00110CEE" w:rsidP="007470F5">
            <w:pPr>
              <w:widowControl w:val="0"/>
              <w:suppressAutoHyphens/>
              <w:jc w:val="center"/>
              <w:rPr>
                <w:rFonts w:eastAsia="Calibri"/>
                <w:sz w:val="20"/>
                <w:szCs w:val="20"/>
                <w:shd w:val="clear" w:color="auto" w:fill="FFFFFF"/>
                <w:lang w:eastAsia="en-US"/>
              </w:rPr>
            </w:pPr>
            <w:r w:rsidRPr="00F16BF1">
              <w:rPr>
                <w:rFonts w:eastAsia="Calibri"/>
                <w:sz w:val="20"/>
                <w:szCs w:val="20"/>
                <w:shd w:val="clear" w:color="auto" w:fill="FFFFFF"/>
                <w:lang w:eastAsia="en-US"/>
              </w:rPr>
              <w:t xml:space="preserve">8 (800) </w:t>
            </w:r>
          </w:p>
          <w:p w:rsidR="00110CEE" w:rsidRPr="00F16BF1" w:rsidRDefault="00110CEE" w:rsidP="007470F5">
            <w:pPr>
              <w:widowControl w:val="0"/>
              <w:suppressAutoHyphens/>
              <w:jc w:val="center"/>
              <w:rPr>
                <w:bCs/>
                <w:sz w:val="20"/>
                <w:szCs w:val="20"/>
                <w:lang w:eastAsia="ar-SA"/>
              </w:rPr>
            </w:pPr>
            <w:r w:rsidRPr="00F16BF1">
              <w:rPr>
                <w:rFonts w:eastAsia="Calibri"/>
                <w:sz w:val="20"/>
                <w:szCs w:val="20"/>
                <w:shd w:val="clear" w:color="auto" w:fill="FFFFFF"/>
                <w:lang w:eastAsia="en-US"/>
              </w:rPr>
              <w:t>301-47-47</w:t>
            </w:r>
          </w:p>
        </w:tc>
      </w:tr>
      <w:tr w:rsidR="00110CEE" w:rsidRPr="00F16BF1" w:rsidTr="007470F5">
        <w:trPr>
          <w:trHeight w:hRule="exact" w:val="986"/>
        </w:trPr>
        <w:tc>
          <w:tcPr>
            <w:tcW w:w="709" w:type="dxa"/>
            <w:vMerge/>
            <w:shd w:val="clear" w:color="auto" w:fill="FFFFFF"/>
            <w:vAlign w:val="center"/>
          </w:tcPr>
          <w:p w:rsidR="00110CEE" w:rsidRPr="00F16BF1" w:rsidRDefault="00110CEE" w:rsidP="007470F5">
            <w:pPr>
              <w:widowControl w:val="0"/>
              <w:tabs>
                <w:tab w:val="left" w:pos="0"/>
              </w:tabs>
              <w:suppressAutoHyphens/>
              <w:ind w:right="-49" w:hanging="48"/>
              <w:jc w:val="center"/>
              <w:rPr>
                <w:sz w:val="20"/>
                <w:szCs w:val="20"/>
                <w:lang w:eastAsia="ar-SA"/>
              </w:rPr>
            </w:pPr>
          </w:p>
        </w:tc>
        <w:tc>
          <w:tcPr>
            <w:tcW w:w="2270" w:type="dxa"/>
            <w:shd w:val="clear" w:color="auto" w:fill="FFFFFF"/>
            <w:vAlign w:val="center"/>
          </w:tcPr>
          <w:p w:rsidR="00110CEE" w:rsidRPr="00F16BF1" w:rsidRDefault="00110CEE" w:rsidP="007470F5">
            <w:pPr>
              <w:widowControl w:val="0"/>
              <w:suppressAutoHyphens/>
              <w:spacing w:after="200"/>
              <w:jc w:val="center"/>
              <w:rPr>
                <w:sz w:val="20"/>
                <w:szCs w:val="20"/>
              </w:rPr>
            </w:pPr>
            <w:r w:rsidRPr="00F16BF1">
              <w:rPr>
                <w:sz w:val="20"/>
                <w:szCs w:val="20"/>
              </w:rPr>
              <w:t>Филиал ГБУ ЛО «МФЦ» «Тихвинский» - отдел «Пикалево»</w:t>
            </w:r>
          </w:p>
        </w:tc>
        <w:tc>
          <w:tcPr>
            <w:tcW w:w="3683" w:type="dxa"/>
            <w:shd w:val="clear" w:color="auto" w:fill="FFFFFF"/>
            <w:vAlign w:val="center"/>
          </w:tcPr>
          <w:p w:rsidR="00110CEE" w:rsidRPr="00F16BF1" w:rsidRDefault="00110CEE" w:rsidP="007470F5">
            <w:pPr>
              <w:widowControl w:val="0"/>
              <w:suppressAutoHyphens/>
              <w:spacing w:after="200"/>
              <w:jc w:val="center"/>
              <w:rPr>
                <w:sz w:val="20"/>
                <w:szCs w:val="20"/>
              </w:rPr>
            </w:pPr>
            <w:proofErr w:type="gramStart"/>
            <w:r w:rsidRPr="00F16BF1">
              <w:rPr>
                <w:sz w:val="20"/>
                <w:szCs w:val="20"/>
              </w:rPr>
              <w:t xml:space="preserve">187602, Россия, Ленинградская область, </w:t>
            </w:r>
            <w:proofErr w:type="spellStart"/>
            <w:r w:rsidRPr="00F16BF1">
              <w:rPr>
                <w:sz w:val="20"/>
                <w:szCs w:val="20"/>
              </w:rPr>
              <w:t>Бокситогорский</w:t>
            </w:r>
            <w:proofErr w:type="spellEnd"/>
            <w:r w:rsidRPr="00F16BF1">
              <w:rPr>
                <w:sz w:val="20"/>
                <w:szCs w:val="20"/>
              </w:rPr>
              <w:t xml:space="preserve"> район, </w:t>
            </w:r>
            <w:r w:rsidRPr="00F16BF1">
              <w:rPr>
                <w:sz w:val="20"/>
                <w:szCs w:val="20"/>
              </w:rPr>
              <w:br/>
              <w:t>г. Пикалево, ул. Заводская, д. 11</w:t>
            </w:r>
            <w:proofErr w:type="gramEnd"/>
          </w:p>
        </w:tc>
        <w:tc>
          <w:tcPr>
            <w:tcW w:w="2125" w:type="dxa"/>
            <w:shd w:val="clear" w:color="auto" w:fill="FFFFFF"/>
            <w:vAlign w:val="center"/>
          </w:tcPr>
          <w:p w:rsidR="00110CEE" w:rsidRPr="00F16BF1" w:rsidRDefault="00110CEE" w:rsidP="007470F5">
            <w:pPr>
              <w:widowControl w:val="0"/>
              <w:suppressAutoHyphens/>
              <w:jc w:val="center"/>
              <w:rPr>
                <w:sz w:val="20"/>
                <w:szCs w:val="20"/>
                <w:lang w:eastAsia="ar-SA"/>
              </w:rPr>
            </w:pPr>
            <w:r w:rsidRPr="00F16BF1">
              <w:rPr>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110CEE" w:rsidRPr="00F16BF1" w:rsidRDefault="00110CEE" w:rsidP="007470F5">
            <w:pPr>
              <w:widowControl w:val="0"/>
              <w:suppressAutoHyphens/>
              <w:jc w:val="center"/>
              <w:rPr>
                <w:rFonts w:eastAsia="Calibri"/>
                <w:sz w:val="20"/>
                <w:szCs w:val="20"/>
                <w:shd w:val="clear" w:color="auto" w:fill="FFFFFF"/>
                <w:lang w:eastAsia="en-US"/>
              </w:rPr>
            </w:pPr>
            <w:r w:rsidRPr="00F16BF1">
              <w:rPr>
                <w:rFonts w:eastAsia="Calibri"/>
                <w:sz w:val="20"/>
                <w:szCs w:val="20"/>
                <w:shd w:val="clear" w:color="auto" w:fill="FFFFFF"/>
                <w:lang w:eastAsia="en-US"/>
              </w:rPr>
              <w:t xml:space="preserve">8 (800) </w:t>
            </w:r>
          </w:p>
          <w:p w:rsidR="00110CEE" w:rsidRPr="00F16BF1" w:rsidRDefault="00110CEE" w:rsidP="007470F5">
            <w:pPr>
              <w:widowControl w:val="0"/>
              <w:suppressAutoHyphens/>
              <w:jc w:val="center"/>
              <w:rPr>
                <w:bCs/>
                <w:sz w:val="20"/>
                <w:szCs w:val="20"/>
                <w:lang w:eastAsia="ar-SA"/>
              </w:rPr>
            </w:pPr>
            <w:r w:rsidRPr="00F16BF1">
              <w:rPr>
                <w:rFonts w:eastAsia="Calibri"/>
                <w:sz w:val="20"/>
                <w:szCs w:val="20"/>
                <w:shd w:val="clear" w:color="auto" w:fill="FFFFFF"/>
                <w:lang w:eastAsia="en-US"/>
              </w:rPr>
              <w:t>301-47-47</w:t>
            </w:r>
          </w:p>
        </w:tc>
      </w:tr>
      <w:tr w:rsidR="00110CEE" w:rsidRPr="00F16BF1" w:rsidTr="007470F5">
        <w:trPr>
          <w:trHeight w:hRule="exact" w:val="303"/>
        </w:trPr>
        <w:tc>
          <w:tcPr>
            <w:tcW w:w="10206" w:type="dxa"/>
            <w:gridSpan w:val="5"/>
            <w:shd w:val="clear" w:color="auto" w:fill="FFFFFF"/>
            <w:vAlign w:val="center"/>
          </w:tcPr>
          <w:p w:rsidR="00110CEE" w:rsidRPr="00F16BF1" w:rsidRDefault="00110CEE" w:rsidP="007470F5">
            <w:pPr>
              <w:widowControl w:val="0"/>
              <w:suppressAutoHyphens/>
              <w:jc w:val="center"/>
              <w:rPr>
                <w:b/>
                <w:bCs/>
                <w:sz w:val="20"/>
                <w:szCs w:val="20"/>
                <w:lang w:eastAsia="ar-SA"/>
              </w:rPr>
            </w:pPr>
            <w:r w:rsidRPr="00F16BF1">
              <w:rPr>
                <w:b/>
                <w:bCs/>
                <w:sz w:val="20"/>
                <w:szCs w:val="20"/>
                <w:lang w:eastAsia="ar-SA"/>
              </w:rPr>
              <w:t xml:space="preserve">Предоставление услуг в </w:t>
            </w:r>
            <w:proofErr w:type="spellStart"/>
            <w:r w:rsidRPr="00F16BF1">
              <w:rPr>
                <w:b/>
                <w:bCs/>
                <w:sz w:val="20"/>
                <w:szCs w:val="20"/>
                <w:lang w:eastAsia="ar-SA"/>
              </w:rPr>
              <w:t>Волосовском</w:t>
            </w:r>
            <w:proofErr w:type="spellEnd"/>
            <w:r w:rsidRPr="00F16BF1">
              <w:rPr>
                <w:b/>
                <w:bCs/>
                <w:sz w:val="20"/>
                <w:szCs w:val="20"/>
                <w:lang w:eastAsia="ar-SA"/>
              </w:rPr>
              <w:t xml:space="preserve"> районе Ленинградской области</w:t>
            </w:r>
          </w:p>
        </w:tc>
      </w:tr>
      <w:tr w:rsidR="00110CEE" w:rsidRPr="00F16BF1" w:rsidTr="007470F5">
        <w:trPr>
          <w:trHeight w:hRule="exact" w:val="694"/>
        </w:trPr>
        <w:tc>
          <w:tcPr>
            <w:tcW w:w="709" w:type="dxa"/>
            <w:shd w:val="clear" w:color="auto" w:fill="FFFFFF"/>
            <w:vAlign w:val="center"/>
          </w:tcPr>
          <w:p w:rsidR="00110CEE" w:rsidRPr="00F16BF1" w:rsidRDefault="00110CEE" w:rsidP="007470F5">
            <w:pPr>
              <w:widowControl w:val="0"/>
              <w:tabs>
                <w:tab w:val="left" w:pos="0"/>
              </w:tabs>
              <w:suppressAutoHyphens/>
              <w:spacing w:after="200" w:line="276" w:lineRule="auto"/>
              <w:ind w:right="-49" w:hanging="10"/>
              <w:contextualSpacing/>
              <w:jc w:val="center"/>
              <w:rPr>
                <w:sz w:val="20"/>
                <w:szCs w:val="20"/>
                <w:lang w:eastAsia="ar-SA"/>
              </w:rPr>
            </w:pPr>
            <w:r w:rsidRPr="00F16BF1">
              <w:rPr>
                <w:sz w:val="20"/>
                <w:szCs w:val="20"/>
                <w:lang w:eastAsia="ar-SA"/>
              </w:rPr>
              <w:t>2</w:t>
            </w:r>
          </w:p>
        </w:tc>
        <w:tc>
          <w:tcPr>
            <w:tcW w:w="2270" w:type="dxa"/>
            <w:shd w:val="clear" w:color="auto" w:fill="FFFFFF"/>
            <w:vAlign w:val="center"/>
          </w:tcPr>
          <w:p w:rsidR="00110CEE" w:rsidRPr="00F16BF1" w:rsidRDefault="00110CEE" w:rsidP="007470F5">
            <w:pPr>
              <w:widowControl w:val="0"/>
              <w:suppressAutoHyphens/>
              <w:jc w:val="center"/>
              <w:rPr>
                <w:bCs/>
                <w:sz w:val="20"/>
                <w:szCs w:val="20"/>
                <w:lang w:eastAsia="ar-SA"/>
              </w:rPr>
            </w:pPr>
            <w:r w:rsidRPr="00F16BF1">
              <w:rPr>
                <w:bCs/>
                <w:sz w:val="20"/>
                <w:szCs w:val="20"/>
                <w:lang w:eastAsia="ar-SA"/>
              </w:rPr>
              <w:t>Филиал ГБУ ЛО «МФЦ» «</w:t>
            </w:r>
            <w:proofErr w:type="spellStart"/>
            <w:r w:rsidRPr="00F16BF1">
              <w:rPr>
                <w:bCs/>
                <w:sz w:val="20"/>
                <w:szCs w:val="20"/>
                <w:lang w:eastAsia="ar-SA"/>
              </w:rPr>
              <w:t>Волосовский</w:t>
            </w:r>
            <w:proofErr w:type="spellEnd"/>
            <w:r w:rsidRPr="00F16BF1">
              <w:rPr>
                <w:bCs/>
                <w:sz w:val="20"/>
                <w:szCs w:val="20"/>
                <w:lang w:eastAsia="ar-SA"/>
              </w:rPr>
              <w:t>»</w:t>
            </w:r>
          </w:p>
          <w:p w:rsidR="00110CEE" w:rsidRPr="00F16BF1" w:rsidRDefault="00110CEE" w:rsidP="007470F5">
            <w:pPr>
              <w:widowControl w:val="0"/>
              <w:suppressAutoHyphens/>
              <w:jc w:val="center"/>
              <w:rPr>
                <w:b/>
                <w:bCs/>
                <w:sz w:val="20"/>
                <w:szCs w:val="20"/>
                <w:lang w:eastAsia="ar-SA"/>
              </w:rPr>
            </w:pPr>
          </w:p>
        </w:tc>
        <w:tc>
          <w:tcPr>
            <w:tcW w:w="3683" w:type="dxa"/>
            <w:shd w:val="clear" w:color="auto" w:fill="FFFFFF"/>
            <w:vAlign w:val="center"/>
          </w:tcPr>
          <w:p w:rsidR="00110CEE" w:rsidRPr="00F16BF1" w:rsidRDefault="00110CEE" w:rsidP="007470F5">
            <w:pPr>
              <w:jc w:val="center"/>
              <w:rPr>
                <w:sz w:val="20"/>
                <w:szCs w:val="20"/>
              </w:rPr>
            </w:pPr>
            <w:r w:rsidRPr="00F16BF1">
              <w:rPr>
                <w:sz w:val="20"/>
                <w:szCs w:val="20"/>
              </w:rPr>
              <w:t xml:space="preserve">188410, Россия, Ленинградская обл., </w:t>
            </w:r>
            <w:proofErr w:type="spellStart"/>
            <w:r w:rsidRPr="00F16BF1">
              <w:rPr>
                <w:sz w:val="20"/>
                <w:szCs w:val="20"/>
              </w:rPr>
              <w:t>Волосовский</w:t>
            </w:r>
            <w:proofErr w:type="spellEnd"/>
            <w:r w:rsidRPr="00F16BF1">
              <w:rPr>
                <w:sz w:val="20"/>
                <w:szCs w:val="20"/>
              </w:rPr>
              <w:t xml:space="preserve"> район, г</w:t>
            </w:r>
            <w:proofErr w:type="gramStart"/>
            <w:r w:rsidRPr="00F16BF1">
              <w:rPr>
                <w:sz w:val="20"/>
                <w:szCs w:val="20"/>
              </w:rPr>
              <w:t>.В</w:t>
            </w:r>
            <w:proofErr w:type="gramEnd"/>
            <w:r w:rsidRPr="00F16BF1">
              <w:rPr>
                <w:sz w:val="20"/>
                <w:szCs w:val="20"/>
              </w:rPr>
              <w:t>олосово, усадьба СХТ, д.1 лит. А</w:t>
            </w:r>
          </w:p>
          <w:p w:rsidR="00110CEE" w:rsidRPr="00F16BF1" w:rsidRDefault="00110CEE" w:rsidP="007470F5">
            <w:pPr>
              <w:widowControl w:val="0"/>
              <w:suppressAutoHyphens/>
              <w:jc w:val="center"/>
              <w:rPr>
                <w:b/>
                <w:bCs/>
                <w:sz w:val="20"/>
                <w:szCs w:val="20"/>
                <w:lang w:eastAsia="ar-SA"/>
              </w:rPr>
            </w:pPr>
          </w:p>
        </w:tc>
        <w:tc>
          <w:tcPr>
            <w:tcW w:w="2125" w:type="dxa"/>
            <w:shd w:val="clear" w:color="auto" w:fill="FFFFFF"/>
            <w:vAlign w:val="center"/>
          </w:tcPr>
          <w:p w:rsidR="00110CEE" w:rsidRPr="00F16BF1" w:rsidRDefault="00110CEE" w:rsidP="007470F5">
            <w:pPr>
              <w:widowControl w:val="0"/>
              <w:suppressAutoHyphens/>
              <w:jc w:val="center"/>
              <w:rPr>
                <w:bCs/>
                <w:sz w:val="20"/>
                <w:szCs w:val="20"/>
                <w:lang w:eastAsia="ar-SA"/>
              </w:rPr>
            </w:pPr>
            <w:r w:rsidRPr="00F16BF1">
              <w:rPr>
                <w:bCs/>
                <w:sz w:val="20"/>
                <w:szCs w:val="20"/>
                <w:lang w:eastAsia="ar-SA"/>
              </w:rPr>
              <w:t>С 9.00 до 21.00</w:t>
            </w:r>
          </w:p>
          <w:p w:rsidR="00110CEE" w:rsidRPr="00F16BF1" w:rsidRDefault="00110CEE" w:rsidP="007470F5">
            <w:pPr>
              <w:widowControl w:val="0"/>
              <w:suppressAutoHyphens/>
              <w:jc w:val="center"/>
              <w:rPr>
                <w:bCs/>
                <w:sz w:val="20"/>
                <w:szCs w:val="20"/>
                <w:lang w:eastAsia="ar-SA"/>
              </w:rPr>
            </w:pPr>
            <w:r w:rsidRPr="00F16BF1">
              <w:rPr>
                <w:bCs/>
                <w:sz w:val="20"/>
                <w:szCs w:val="20"/>
                <w:lang w:eastAsia="ar-SA"/>
              </w:rPr>
              <w:t xml:space="preserve">ежедневно, </w:t>
            </w:r>
          </w:p>
          <w:p w:rsidR="00110CEE" w:rsidRPr="00F16BF1" w:rsidRDefault="00110CEE" w:rsidP="007470F5">
            <w:pPr>
              <w:suppressAutoHyphens/>
              <w:jc w:val="center"/>
              <w:rPr>
                <w:bCs/>
                <w:sz w:val="20"/>
                <w:szCs w:val="20"/>
                <w:lang w:eastAsia="ar-SA"/>
              </w:rPr>
            </w:pPr>
            <w:r w:rsidRPr="00F16BF1">
              <w:rPr>
                <w:bCs/>
                <w:sz w:val="20"/>
                <w:szCs w:val="20"/>
                <w:lang w:eastAsia="ar-SA"/>
              </w:rPr>
              <w:t>без перерыва</w:t>
            </w:r>
          </w:p>
        </w:tc>
        <w:tc>
          <w:tcPr>
            <w:tcW w:w="1419" w:type="dxa"/>
            <w:shd w:val="clear" w:color="auto" w:fill="auto"/>
            <w:vAlign w:val="center"/>
          </w:tcPr>
          <w:p w:rsidR="00110CEE" w:rsidRPr="00F16BF1" w:rsidRDefault="00110CEE" w:rsidP="007470F5">
            <w:pPr>
              <w:widowControl w:val="0"/>
              <w:suppressAutoHyphens/>
              <w:jc w:val="center"/>
              <w:rPr>
                <w:rFonts w:eastAsia="Calibri"/>
                <w:sz w:val="20"/>
                <w:szCs w:val="20"/>
                <w:shd w:val="clear" w:color="auto" w:fill="FFFFFF"/>
                <w:lang w:eastAsia="en-US"/>
              </w:rPr>
            </w:pPr>
            <w:r w:rsidRPr="00F16BF1">
              <w:rPr>
                <w:rFonts w:eastAsia="Calibri"/>
                <w:sz w:val="20"/>
                <w:szCs w:val="20"/>
                <w:shd w:val="clear" w:color="auto" w:fill="FFFFFF"/>
                <w:lang w:eastAsia="en-US"/>
              </w:rPr>
              <w:t xml:space="preserve">8 (800) </w:t>
            </w:r>
          </w:p>
          <w:p w:rsidR="00110CEE" w:rsidRPr="00F16BF1" w:rsidRDefault="00110CEE" w:rsidP="007470F5">
            <w:pPr>
              <w:widowControl w:val="0"/>
              <w:suppressAutoHyphens/>
              <w:jc w:val="center"/>
              <w:rPr>
                <w:b/>
                <w:bCs/>
                <w:sz w:val="20"/>
                <w:szCs w:val="20"/>
                <w:lang w:eastAsia="ar-SA"/>
              </w:rPr>
            </w:pPr>
            <w:r w:rsidRPr="00F16BF1">
              <w:rPr>
                <w:rFonts w:eastAsia="Calibri"/>
                <w:sz w:val="20"/>
                <w:szCs w:val="20"/>
                <w:shd w:val="clear" w:color="auto" w:fill="FFFFFF"/>
                <w:lang w:eastAsia="en-US"/>
              </w:rPr>
              <w:t>301-47-47</w:t>
            </w:r>
          </w:p>
        </w:tc>
      </w:tr>
      <w:tr w:rsidR="00110CEE" w:rsidRPr="00F16BF1" w:rsidTr="007470F5">
        <w:trPr>
          <w:trHeight w:hRule="exact" w:val="303"/>
        </w:trPr>
        <w:tc>
          <w:tcPr>
            <w:tcW w:w="10206" w:type="dxa"/>
            <w:gridSpan w:val="5"/>
            <w:shd w:val="clear" w:color="auto" w:fill="FFFFFF"/>
            <w:vAlign w:val="center"/>
          </w:tcPr>
          <w:p w:rsidR="00110CEE" w:rsidRPr="00F16BF1" w:rsidRDefault="00110CEE" w:rsidP="007470F5">
            <w:pPr>
              <w:widowControl w:val="0"/>
              <w:suppressAutoHyphens/>
              <w:jc w:val="center"/>
              <w:rPr>
                <w:b/>
                <w:bCs/>
                <w:sz w:val="20"/>
                <w:szCs w:val="20"/>
                <w:lang w:eastAsia="ar-SA"/>
              </w:rPr>
            </w:pPr>
            <w:r w:rsidRPr="00F16BF1">
              <w:rPr>
                <w:b/>
                <w:bCs/>
                <w:sz w:val="20"/>
                <w:szCs w:val="20"/>
                <w:lang w:eastAsia="ar-SA"/>
              </w:rPr>
              <w:t xml:space="preserve">Предоставление услуг в </w:t>
            </w:r>
            <w:proofErr w:type="spellStart"/>
            <w:r w:rsidRPr="00F16BF1">
              <w:rPr>
                <w:b/>
                <w:bCs/>
                <w:sz w:val="20"/>
                <w:szCs w:val="20"/>
                <w:lang w:eastAsia="ar-SA"/>
              </w:rPr>
              <w:t>Волховском</w:t>
            </w:r>
            <w:proofErr w:type="spellEnd"/>
            <w:r w:rsidRPr="00F16BF1">
              <w:rPr>
                <w:b/>
                <w:bCs/>
                <w:sz w:val="20"/>
                <w:szCs w:val="20"/>
                <w:lang w:eastAsia="ar-SA"/>
              </w:rPr>
              <w:t xml:space="preserve"> районе Ленинградской области</w:t>
            </w:r>
          </w:p>
        </w:tc>
      </w:tr>
      <w:tr w:rsidR="00110CEE" w:rsidRPr="00F16BF1" w:rsidTr="007470F5">
        <w:trPr>
          <w:trHeight w:hRule="exact" w:val="894"/>
        </w:trPr>
        <w:tc>
          <w:tcPr>
            <w:tcW w:w="709" w:type="dxa"/>
            <w:shd w:val="clear" w:color="auto" w:fill="FFFFFF"/>
            <w:vAlign w:val="center"/>
          </w:tcPr>
          <w:p w:rsidR="00110CEE" w:rsidRPr="00F16BF1" w:rsidRDefault="00110CEE" w:rsidP="007470F5">
            <w:pPr>
              <w:widowControl w:val="0"/>
              <w:tabs>
                <w:tab w:val="left" w:pos="-10"/>
              </w:tabs>
              <w:suppressAutoHyphens/>
              <w:spacing w:after="200" w:line="276" w:lineRule="auto"/>
              <w:ind w:left="132" w:right="-49" w:hanging="132"/>
              <w:contextualSpacing/>
              <w:jc w:val="center"/>
              <w:rPr>
                <w:sz w:val="20"/>
                <w:szCs w:val="20"/>
                <w:lang w:eastAsia="ar-SA"/>
              </w:rPr>
            </w:pPr>
            <w:r w:rsidRPr="00F16BF1">
              <w:rPr>
                <w:sz w:val="20"/>
                <w:szCs w:val="20"/>
                <w:lang w:eastAsia="ar-SA"/>
              </w:rPr>
              <w:t>3</w:t>
            </w:r>
          </w:p>
        </w:tc>
        <w:tc>
          <w:tcPr>
            <w:tcW w:w="2270" w:type="dxa"/>
            <w:shd w:val="clear" w:color="auto" w:fill="FFFFFF"/>
            <w:vAlign w:val="center"/>
          </w:tcPr>
          <w:p w:rsidR="00110CEE" w:rsidRPr="00F16BF1" w:rsidRDefault="00110CEE" w:rsidP="007470F5">
            <w:pPr>
              <w:widowControl w:val="0"/>
              <w:suppressAutoHyphens/>
              <w:jc w:val="center"/>
              <w:rPr>
                <w:bCs/>
                <w:sz w:val="20"/>
                <w:szCs w:val="20"/>
                <w:lang w:eastAsia="ar-SA"/>
              </w:rPr>
            </w:pPr>
            <w:r w:rsidRPr="00F16BF1">
              <w:rPr>
                <w:bCs/>
                <w:sz w:val="20"/>
                <w:szCs w:val="20"/>
                <w:lang w:eastAsia="ar-SA"/>
              </w:rPr>
              <w:t>Филиал ГБУ ЛО «МФЦ» «</w:t>
            </w:r>
            <w:proofErr w:type="spellStart"/>
            <w:r w:rsidRPr="00F16BF1">
              <w:rPr>
                <w:bCs/>
                <w:sz w:val="20"/>
                <w:szCs w:val="20"/>
                <w:lang w:eastAsia="ar-SA"/>
              </w:rPr>
              <w:t>Волховский</w:t>
            </w:r>
            <w:proofErr w:type="spellEnd"/>
            <w:r w:rsidRPr="00F16BF1">
              <w:rPr>
                <w:bCs/>
                <w:sz w:val="20"/>
                <w:szCs w:val="20"/>
                <w:lang w:eastAsia="ar-SA"/>
              </w:rPr>
              <w:t>»</w:t>
            </w:r>
          </w:p>
        </w:tc>
        <w:tc>
          <w:tcPr>
            <w:tcW w:w="3683" w:type="dxa"/>
            <w:shd w:val="clear" w:color="auto" w:fill="FFFFFF"/>
            <w:vAlign w:val="center"/>
          </w:tcPr>
          <w:p w:rsidR="00110CEE" w:rsidRPr="00F16BF1" w:rsidRDefault="00110CEE" w:rsidP="007470F5">
            <w:pPr>
              <w:widowControl w:val="0"/>
              <w:suppressAutoHyphens/>
              <w:jc w:val="center"/>
              <w:rPr>
                <w:b/>
                <w:bCs/>
                <w:sz w:val="20"/>
                <w:szCs w:val="20"/>
                <w:lang w:eastAsia="ar-SA"/>
              </w:rPr>
            </w:pPr>
            <w:r w:rsidRPr="00F16BF1">
              <w:rPr>
                <w:sz w:val="20"/>
                <w:szCs w:val="20"/>
              </w:rPr>
              <w:t xml:space="preserve">187403, Ленинградская область, </w:t>
            </w:r>
            <w:proofErr w:type="gramStart"/>
            <w:r w:rsidRPr="00F16BF1">
              <w:rPr>
                <w:sz w:val="20"/>
                <w:szCs w:val="20"/>
              </w:rPr>
              <w:t>г</w:t>
            </w:r>
            <w:proofErr w:type="gramEnd"/>
            <w:r w:rsidRPr="00F16BF1">
              <w:rPr>
                <w:sz w:val="20"/>
                <w:szCs w:val="20"/>
              </w:rPr>
              <w:t xml:space="preserve">. Волхов. </w:t>
            </w:r>
            <w:proofErr w:type="spellStart"/>
            <w:r w:rsidRPr="00F16BF1">
              <w:rPr>
                <w:sz w:val="20"/>
                <w:szCs w:val="20"/>
              </w:rPr>
              <w:t>Волховский</w:t>
            </w:r>
            <w:proofErr w:type="spellEnd"/>
            <w:r w:rsidRPr="00F16BF1">
              <w:rPr>
                <w:sz w:val="20"/>
                <w:szCs w:val="20"/>
              </w:rPr>
              <w:t xml:space="preserve"> проспект, д. 9</w:t>
            </w:r>
          </w:p>
        </w:tc>
        <w:tc>
          <w:tcPr>
            <w:tcW w:w="2125" w:type="dxa"/>
            <w:shd w:val="clear" w:color="auto" w:fill="FFFFFF"/>
            <w:vAlign w:val="center"/>
          </w:tcPr>
          <w:p w:rsidR="00110CEE" w:rsidRPr="00F16BF1" w:rsidRDefault="00110CEE" w:rsidP="007470F5">
            <w:pPr>
              <w:suppressAutoHyphens/>
              <w:jc w:val="center"/>
              <w:rPr>
                <w:bCs/>
                <w:color w:val="000000"/>
                <w:sz w:val="20"/>
                <w:szCs w:val="20"/>
              </w:rPr>
            </w:pPr>
            <w:r w:rsidRPr="00F16BF1">
              <w:rPr>
                <w:bCs/>
                <w:color w:val="000000"/>
                <w:sz w:val="20"/>
                <w:szCs w:val="20"/>
              </w:rPr>
              <w:t>Понедельник - пятница с 9.00 до 18.00, выходные - суббота, воскресенье</w:t>
            </w:r>
          </w:p>
        </w:tc>
        <w:tc>
          <w:tcPr>
            <w:tcW w:w="1419" w:type="dxa"/>
            <w:shd w:val="clear" w:color="auto" w:fill="auto"/>
            <w:vAlign w:val="center"/>
          </w:tcPr>
          <w:p w:rsidR="00110CEE" w:rsidRPr="00F16BF1" w:rsidRDefault="00110CEE" w:rsidP="007470F5">
            <w:pPr>
              <w:widowControl w:val="0"/>
              <w:suppressAutoHyphens/>
              <w:jc w:val="center"/>
              <w:rPr>
                <w:rFonts w:eastAsia="Calibri"/>
                <w:sz w:val="20"/>
                <w:szCs w:val="20"/>
                <w:shd w:val="clear" w:color="auto" w:fill="FFFFFF"/>
                <w:lang w:eastAsia="en-US"/>
              </w:rPr>
            </w:pPr>
            <w:r w:rsidRPr="00F16BF1">
              <w:rPr>
                <w:rFonts w:eastAsia="Calibri"/>
                <w:sz w:val="20"/>
                <w:szCs w:val="20"/>
                <w:shd w:val="clear" w:color="auto" w:fill="FFFFFF"/>
                <w:lang w:eastAsia="en-US"/>
              </w:rPr>
              <w:t xml:space="preserve">8 (800) </w:t>
            </w:r>
          </w:p>
          <w:p w:rsidR="00110CEE" w:rsidRPr="00F16BF1" w:rsidRDefault="00110CEE" w:rsidP="007470F5">
            <w:pPr>
              <w:widowControl w:val="0"/>
              <w:suppressAutoHyphens/>
              <w:jc w:val="center"/>
              <w:rPr>
                <w:bCs/>
                <w:sz w:val="20"/>
                <w:szCs w:val="20"/>
                <w:lang w:eastAsia="ar-SA"/>
              </w:rPr>
            </w:pPr>
            <w:r w:rsidRPr="00F16BF1">
              <w:rPr>
                <w:rFonts w:eastAsia="Calibri"/>
                <w:sz w:val="20"/>
                <w:szCs w:val="20"/>
                <w:shd w:val="clear" w:color="auto" w:fill="FFFFFF"/>
                <w:lang w:eastAsia="en-US"/>
              </w:rPr>
              <w:t>301-47-47</w:t>
            </w:r>
          </w:p>
        </w:tc>
      </w:tr>
      <w:tr w:rsidR="00110CEE" w:rsidRPr="00F16BF1" w:rsidTr="007470F5">
        <w:trPr>
          <w:trHeight w:hRule="exact" w:val="252"/>
        </w:trPr>
        <w:tc>
          <w:tcPr>
            <w:tcW w:w="10206" w:type="dxa"/>
            <w:gridSpan w:val="5"/>
            <w:shd w:val="clear" w:color="auto" w:fill="FFFFFF"/>
            <w:vAlign w:val="center"/>
          </w:tcPr>
          <w:p w:rsidR="00110CEE" w:rsidRPr="00F16BF1" w:rsidRDefault="00110CEE" w:rsidP="007470F5">
            <w:pPr>
              <w:widowControl w:val="0"/>
              <w:suppressAutoHyphens/>
              <w:jc w:val="center"/>
              <w:rPr>
                <w:rFonts w:eastAsia="Calibri"/>
                <w:b/>
                <w:bCs/>
                <w:sz w:val="20"/>
                <w:szCs w:val="20"/>
                <w:shd w:val="clear" w:color="auto" w:fill="FFFFFF"/>
                <w:lang w:eastAsia="en-US"/>
              </w:rPr>
            </w:pPr>
            <w:r w:rsidRPr="00F16BF1">
              <w:rPr>
                <w:rFonts w:eastAsia="Calibri"/>
                <w:b/>
                <w:bCs/>
                <w:sz w:val="20"/>
                <w:szCs w:val="20"/>
                <w:shd w:val="clear" w:color="auto" w:fill="FFFFFF"/>
                <w:lang w:eastAsia="en-US"/>
              </w:rPr>
              <w:t xml:space="preserve">Предоставление услуг во </w:t>
            </w:r>
            <w:r w:rsidRPr="00F16BF1">
              <w:rPr>
                <w:rFonts w:eastAsia="Calibri"/>
                <w:b/>
                <w:sz w:val="20"/>
                <w:szCs w:val="20"/>
                <w:shd w:val="clear" w:color="auto" w:fill="FFFFFF"/>
                <w:lang w:eastAsia="en-US"/>
              </w:rPr>
              <w:t xml:space="preserve">Всеволожском районе </w:t>
            </w:r>
            <w:r w:rsidRPr="00F16BF1">
              <w:rPr>
                <w:b/>
                <w:bCs/>
                <w:sz w:val="20"/>
                <w:szCs w:val="20"/>
                <w:lang w:eastAsia="ar-SA"/>
              </w:rPr>
              <w:t>Ленинградской области</w:t>
            </w:r>
          </w:p>
        </w:tc>
      </w:tr>
      <w:tr w:rsidR="00110CEE" w:rsidRPr="00F16BF1" w:rsidTr="007470F5">
        <w:trPr>
          <w:trHeight w:hRule="exact" w:val="727"/>
        </w:trPr>
        <w:tc>
          <w:tcPr>
            <w:tcW w:w="709" w:type="dxa"/>
            <w:vMerge w:val="restart"/>
            <w:shd w:val="clear" w:color="auto" w:fill="FFFFFF"/>
            <w:vAlign w:val="center"/>
          </w:tcPr>
          <w:p w:rsidR="00110CEE" w:rsidRPr="00F16BF1" w:rsidRDefault="00110CEE" w:rsidP="007470F5">
            <w:pPr>
              <w:widowControl w:val="0"/>
              <w:suppressAutoHyphens/>
              <w:spacing w:after="200"/>
              <w:contextualSpacing/>
              <w:jc w:val="center"/>
              <w:rPr>
                <w:sz w:val="20"/>
                <w:szCs w:val="20"/>
                <w:lang w:eastAsia="ar-SA"/>
              </w:rPr>
            </w:pPr>
            <w:r w:rsidRPr="00F16BF1">
              <w:rPr>
                <w:sz w:val="20"/>
                <w:szCs w:val="20"/>
                <w:lang w:eastAsia="ar-SA"/>
              </w:rPr>
              <w:t>4</w:t>
            </w:r>
          </w:p>
        </w:tc>
        <w:tc>
          <w:tcPr>
            <w:tcW w:w="2270" w:type="dxa"/>
            <w:shd w:val="clear" w:color="auto" w:fill="FFFFFF"/>
            <w:vAlign w:val="center"/>
          </w:tcPr>
          <w:p w:rsidR="00110CEE" w:rsidRPr="00F16BF1" w:rsidRDefault="00110CEE" w:rsidP="007470F5">
            <w:pPr>
              <w:widowControl w:val="0"/>
              <w:suppressAutoHyphens/>
              <w:jc w:val="center"/>
              <w:rPr>
                <w:bCs/>
                <w:sz w:val="20"/>
                <w:szCs w:val="20"/>
                <w:lang w:eastAsia="ar-SA"/>
              </w:rPr>
            </w:pPr>
            <w:r w:rsidRPr="00F16BF1">
              <w:rPr>
                <w:bCs/>
                <w:sz w:val="20"/>
                <w:szCs w:val="20"/>
                <w:lang w:eastAsia="ar-SA"/>
              </w:rPr>
              <w:t>Филиал ГБУ ЛО «МФЦ» «Всеволожский»</w:t>
            </w:r>
          </w:p>
          <w:p w:rsidR="00110CEE" w:rsidRPr="00F16BF1" w:rsidRDefault="00110CEE" w:rsidP="007470F5">
            <w:pPr>
              <w:widowControl w:val="0"/>
              <w:suppressAutoHyphens/>
              <w:jc w:val="center"/>
              <w:rPr>
                <w:sz w:val="20"/>
                <w:szCs w:val="20"/>
                <w:lang w:eastAsia="ar-SA"/>
              </w:rPr>
            </w:pPr>
          </w:p>
        </w:tc>
        <w:tc>
          <w:tcPr>
            <w:tcW w:w="3683" w:type="dxa"/>
            <w:shd w:val="clear" w:color="auto" w:fill="FFFFFF"/>
            <w:vAlign w:val="center"/>
          </w:tcPr>
          <w:p w:rsidR="00110CEE" w:rsidRPr="00F16BF1" w:rsidRDefault="00110CEE" w:rsidP="007470F5">
            <w:pPr>
              <w:widowControl w:val="0"/>
              <w:suppressAutoHyphens/>
              <w:jc w:val="center"/>
              <w:rPr>
                <w:sz w:val="20"/>
                <w:szCs w:val="20"/>
              </w:rPr>
            </w:pPr>
            <w:r w:rsidRPr="00F16BF1">
              <w:rPr>
                <w:sz w:val="20"/>
                <w:szCs w:val="20"/>
              </w:rPr>
              <w:t xml:space="preserve">188643, Россия, Ленинградская область, Всеволожский район, </w:t>
            </w:r>
          </w:p>
          <w:p w:rsidR="00110CEE" w:rsidRPr="00F16BF1" w:rsidRDefault="00110CEE" w:rsidP="007470F5">
            <w:pPr>
              <w:widowControl w:val="0"/>
              <w:suppressAutoHyphens/>
              <w:jc w:val="center"/>
              <w:rPr>
                <w:bCs/>
                <w:sz w:val="20"/>
                <w:szCs w:val="20"/>
                <w:lang w:eastAsia="ar-SA"/>
              </w:rPr>
            </w:pPr>
            <w:r w:rsidRPr="00F16BF1">
              <w:rPr>
                <w:sz w:val="20"/>
                <w:szCs w:val="20"/>
              </w:rPr>
              <w:t xml:space="preserve">г. Всеволожск, ул. </w:t>
            </w:r>
            <w:proofErr w:type="spellStart"/>
            <w:r w:rsidRPr="00F16BF1">
              <w:rPr>
                <w:sz w:val="20"/>
                <w:szCs w:val="20"/>
              </w:rPr>
              <w:t>Пожвинская</w:t>
            </w:r>
            <w:proofErr w:type="spellEnd"/>
            <w:r w:rsidRPr="00F16BF1">
              <w:rPr>
                <w:sz w:val="20"/>
                <w:szCs w:val="20"/>
              </w:rPr>
              <w:t>, д. 4а</w:t>
            </w:r>
          </w:p>
          <w:p w:rsidR="00110CEE" w:rsidRPr="00F16BF1" w:rsidRDefault="00110CEE" w:rsidP="007470F5">
            <w:pPr>
              <w:widowControl w:val="0"/>
              <w:suppressAutoHyphens/>
              <w:jc w:val="center"/>
              <w:rPr>
                <w:sz w:val="20"/>
                <w:szCs w:val="20"/>
                <w:lang w:eastAsia="ar-SA"/>
              </w:rPr>
            </w:pPr>
          </w:p>
        </w:tc>
        <w:tc>
          <w:tcPr>
            <w:tcW w:w="2125" w:type="dxa"/>
            <w:shd w:val="clear" w:color="auto" w:fill="FFFFFF"/>
            <w:vAlign w:val="center"/>
          </w:tcPr>
          <w:p w:rsidR="00110CEE" w:rsidRPr="00F16BF1" w:rsidRDefault="00110CEE" w:rsidP="007470F5">
            <w:pPr>
              <w:widowControl w:val="0"/>
              <w:suppressAutoHyphens/>
              <w:jc w:val="center"/>
              <w:rPr>
                <w:bCs/>
                <w:sz w:val="20"/>
                <w:szCs w:val="20"/>
                <w:lang w:eastAsia="ar-SA"/>
              </w:rPr>
            </w:pPr>
            <w:r w:rsidRPr="00F16BF1">
              <w:rPr>
                <w:bCs/>
                <w:sz w:val="20"/>
                <w:szCs w:val="20"/>
                <w:lang w:eastAsia="ar-SA"/>
              </w:rPr>
              <w:t>С 9.00 до 21.00</w:t>
            </w:r>
          </w:p>
          <w:p w:rsidR="00110CEE" w:rsidRPr="00F16BF1" w:rsidRDefault="00110CEE" w:rsidP="007470F5">
            <w:pPr>
              <w:widowControl w:val="0"/>
              <w:suppressAutoHyphens/>
              <w:jc w:val="center"/>
              <w:rPr>
                <w:bCs/>
                <w:sz w:val="20"/>
                <w:szCs w:val="20"/>
                <w:lang w:eastAsia="ar-SA"/>
              </w:rPr>
            </w:pPr>
            <w:r w:rsidRPr="00F16BF1">
              <w:rPr>
                <w:bCs/>
                <w:sz w:val="20"/>
                <w:szCs w:val="20"/>
                <w:lang w:eastAsia="ar-SA"/>
              </w:rPr>
              <w:t xml:space="preserve">ежедневно, </w:t>
            </w:r>
          </w:p>
          <w:p w:rsidR="00110CEE" w:rsidRPr="00F16BF1" w:rsidRDefault="00110CEE" w:rsidP="007470F5">
            <w:pPr>
              <w:widowControl w:val="0"/>
              <w:suppressAutoHyphens/>
              <w:jc w:val="center"/>
              <w:rPr>
                <w:bCs/>
                <w:sz w:val="20"/>
                <w:szCs w:val="20"/>
                <w:lang w:eastAsia="ar-SA"/>
              </w:rPr>
            </w:pPr>
            <w:r w:rsidRPr="00F16BF1">
              <w:rPr>
                <w:bCs/>
                <w:sz w:val="20"/>
                <w:szCs w:val="20"/>
                <w:lang w:eastAsia="ar-SA"/>
              </w:rPr>
              <w:t>без перерыва</w:t>
            </w:r>
          </w:p>
          <w:p w:rsidR="00110CEE" w:rsidRPr="00F16BF1" w:rsidRDefault="00110CEE" w:rsidP="007470F5">
            <w:pPr>
              <w:spacing w:after="200"/>
              <w:jc w:val="center"/>
              <w:rPr>
                <w:rFonts w:eastAsia="Calibri"/>
                <w:sz w:val="20"/>
                <w:szCs w:val="20"/>
                <w:lang w:eastAsia="en-US"/>
              </w:rPr>
            </w:pPr>
          </w:p>
        </w:tc>
        <w:tc>
          <w:tcPr>
            <w:tcW w:w="1419" w:type="dxa"/>
            <w:shd w:val="clear" w:color="auto" w:fill="auto"/>
            <w:vAlign w:val="center"/>
          </w:tcPr>
          <w:p w:rsidR="00110CEE" w:rsidRPr="00F16BF1" w:rsidRDefault="00110CEE" w:rsidP="007470F5">
            <w:pPr>
              <w:widowControl w:val="0"/>
              <w:suppressAutoHyphens/>
              <w:jc w:val="center"/>
              <w:rPr>
                <w:rFonts w:eastAsia="Calibri"/>
                <w:sz w:val="20"/>
                <w:szCs w:val="20"/>
                <w:shd w:val="clear" w:color="auto" w:fill="FFFFFF"/>
                <w:lang w:eastAsia="en-US"/>
              </w:rPr>
            </w:pPr>
            <w:r w:rsidRPr="00F16BF1">
              <w:rPr>
                <w:rFonts w:eastAsia="Calibri"/>
                <w:sz w:val="20"/>
                <w:szCs w:val="20"/>
                <w:shd w:val="clear" w:color="auto" w:fill="FFFFFF"/>
                <w:lang w:eastAsia="en-US"/>
              </w:rPr>
              <w:t xml:space="preserve">8 (800) </w:t>
            </w:r>
          </w:p>
          <w:p w:rsidR="00110CEE" w:rsidRPr="00F16BF1" w:rsidRDefault="00110CEE" w:rsidP="007470F5">
            <w:pPr>
              <w:widowControl w:val="0"/>
              <w:suppressAutoHyphens/>
              <w:jc w:val="center"/>
              <w:rPr>
                <w:sz w:val="20"/>
                <w:szCs w:val="20"/>
                <w:lang w:eastAsia="ar-SA"/>
              </w:rPr>
            </w:pPr>
            <w:r w:rsidRPr="00F16BF1">
              <w:rPr>
                <w:rFonts w:eastAsia="Calibri"/>
                <w:sz w:val="20"/>
                <w:szCs w:val="20"/>
                <w:shd w:val="clear" w:color="auto" w:fill="FFFFFF"/>
                <w:lang w:eastAsia="en-US"/>
              </w:rPr>
              <w:t>301-47-47</w:t>
            </w:r>
          </w:p>
        </w:tc>
      </w:tr>
      <w:tr w:rsidR="00110CEE" w:rsidRPr="00F16BF1" w:rsidTr="007470F5">
        <w:trPr>
          <w:trHeight w:hRule="exact" w:val="1231"/>
        </w:trPr>
        <w:tc>
          <w:tcPr>
            <w:tcW w:w="709" w:type="dxa"/>
            <w:vMerge/>
            <w:shd w:val="clear" w:color="auto" w:fill="FFFFFF"/>
            <w:vAlign w:val="center"/>
          </w:tcPr>
          <w:p w:rsidR="00110CEE" w:rsidRPr="00F16BF1" w:rsidRDefault="00110CEE" w:rsidP="007470F5">
            <w:pPr>
              <w:widowControl w:val="0"/>
              <w:suppressAutoHyphens/>
              <w:jc w:val="center"/>
              <w:rPr>
                <w:sz w:val="20"/>
                <w:szCs w:val="20"/>
                <w:lang w:eastAsia="ar-SA"/>
              </w:rPr>
            </w:pPr>
          </w:p>
        </w:tc>
        <w:tc>
          <w:tcPr>
            <w:tcW w:w="2270" w:type="dxa"/>
            <w:shd w:val="clear" w:color="auto" w:fill="FFFFFF"/>
            <w:vAlign w:val="center"/>
          </w:tcPr>
          <w:p w:rsidR="00110CEE" w:rsidRPr="00F16BF1" w:rsidRDefault="00110CEE" w:rsidP="007470F5">
            <w:pPr>
              <w:widowControl w:val="0"/>
              <w:suppressAutoHyphens/>
              <w:jc w:val="center"/>
              <w:rPr>
                <w:bCs/>
                <w:sz w:val="20"/>
                <w:szCs w:val="20"/>
                <w:lang w:eastAsia="ar-SA"/>
              </w:rPr>
            </w:pPr>
            <w:r w:rsidRPr="00F16BF1">
              <w:rPr>
                <w:bCs/>
                <w:sz w:val="20"/>
                <w:szCs w:val="20"/>
                <w:lang w:eastAsia="ar-SA"/>
              </w:rPr>
              <w:t>Филиал ГБУ ЛО «МФЦ» «Всеволожский» - отдел «Новосаратовка»</w:t>
            </w:r>
          </w:p>
          <w:p w:rsidR="00110CEE" w:rsidRPr="00F16BF1" w:rsidRDefault="00110CEE" w:rsidP="007470F5">
            <w:pPr>
              <w:widowControl w:val="0"/>
              <w:suppressAutoHyphens/>
              <w:jc w:val="center"/>
              <w:rPr>
                <w:bCs/>
                <w:sz w:val="20"/>
                <w:szCs w:val="20"/>
                <w:lang w:eastAsia="ar-SA"/>
              </w:rPr>
            </w:pPr>
          </w:p>
        </w:tc>
        <w:tc>
          <w:tcPr>
            <w:tcW w:w="3683" w:type="dxa"/>
            <w:shd w:val="clear" w:color="auto" w:fill="FFFFFF"/>
            <w:vAlign w:val="center"/>
          </w:tcPr>
          <w:p w:rsidR="00110CEE" w:rsidRPr="00F16BF1" w:rsidRDefault="00110CEE" w:rsidP="007470F5">
            <w:pPr>
              <w:widowControl w:val="0"/>
              <w:suppressAutoHyphens/>
              <w:jc w:val="center"/>
              <w:rPr>
                <w:bCs/>
                <w:sz w:val="20"/>
                <w:szCs w:val="20"/>
                <w:lang w:eastAsia="ar-SA"/>
              </w:rPr>
            </w:pPr>
            <w:r w:rsidRPr="00F16BF1">
              <w:rPr>
                <w:bCs/>
                <w:sz w:val="20"/>
                <w:szCs w:val="20"/>
                <w:lang w:eastAsia="ar-SA"/>
              </w:rPr>
              <w:t>188681, Россия, Ленинградская область, Всеволожский район,</w:t>
            </w:r>
          </w:p>
          <w:p w:rsidR="00110CEE" w:rsidRPr="00F16BF1" w:rsidRDefault="00110CEE" w:rsidP="007470F5">
            <w:pPr>
              <w:widowControl w:val="0"/>
              <w:suppressAutoHyphens/>
              <w:jc w:val="center"/>
              <w:rPr>
                <w:bCs/>
                <w:sz w:val="20"/>
                <w:szCs w:val="20"/>
                <w:lang w:eastAsia="ar-SA"/>
              </w:rPr>
            </w:pPr>
            <w:r w:rsidRPr="00F16BF1">
              <w:rPr>
                <w:bCs/>
                <w:sz w:val="20"/>
                <w:szCs w:val="20"/>
                <w:lang w:eastAsia="ar-SA"/>
              </w:rPr>
              <w:t xml:space="preserve"> д. Новосаратовка - центр, д. 8 </w:t>
            </w:r>
            <w:r w:rsidRPr="00F16BF1">
              <w:rPr>
                <w:rFonts w:eastAsia="Calibri"/>
                <w:sz w:val="20"/>
                <w:szCs w:val="20"/>
                <w:shd w:val="clear" w:color="auto" w:fill="FFFFFF"/>
                <w:lang w:eastAsia="en-US"/>
              </w:rPr>
              <w:t xml:space="preserve">(52-й километр внутреннего кольца КАД, в здании МРЭО-15, рядом с АЗС </w:t>
            </w:r>
            <w:proofErr w:type="spellStart"/>
            <w:r w:rsidRPr="00F16BF1">
              <w:rPr>
                <w:rFonts w:eastAsia="Calibri"/>
                <w:sz w:val="20"/>
                <w:szCs w:val="20"/>
                <w:shd w:val="clear" w:color="auto" w:fill="FFFFFF"/>
                <w:lang w:eastAsia="en-US"/>
              </w:rPr>
              <w:t>Лукойл</w:t>
            </w:r>
            <w:proofErr w:type="spellEnd"/>
            <w:r w:rsidRPr="00F16BF1">
              <w:rPr>
                <w:rFonts w:eastAsia="Calibri"/>
                <w:sz w:val="20"/>
                <w:szCs w:val="20"/>
                <w:shd w:val="clear" w:color="auto" w:fill="FFFFFF"/>
                <w:lang w:eastAsia="en-US"/>
              </w:rPr>
              <w:t>)</w:t>
            </w:r>
          </w:p>
        </w:tc>
        <w:tc>
          <w:tcPr>
            <w:tcW w:w="2125" w:type="dxa"/>
            <w:shd w:val="clear" w:color="auto" w:fill="FFFFFF"/>
            <w:vAlign w:val="center"/>
          </w:tcPr>
          <w:p w:rsidR="00110CEE" w:rsidRPr="00F16BF1" w:rsidRDefault="00110CEE" w:rsidP="007470F5">
            <w:pPr>
              <w:widowControl w:val="0"/>
              <w:suppressAutoHyphens/>
              <w:jc w:val="center"/>
              <w:rPr>
                <w:bCs/>
                <w:sz w:val="20"/>
                <w:szCs w:val="20"/>
                <w:lang w:eastAsia="ar-SA"/>
              </w:rPr>
            </w:pPr>
            <w:r w:rsidRPr="00F16BF1">
              <w:rPr>
                <w:bCs/>
                <w:sz w:val="20"/>
                <w:szCs w:val="20"/>
                <w:lang w:eastAsia="ar-SA"/>
              </w:rPr>
              <w:t>С 9.00 до 21.00</w:t>
            </w:r>
          </w:p>
          <w:p w:rsidR="00110CEE" w:rsidRPr="00F16BF1" w:rsidRDefault="00110CEE" w:rsidP="007470F5">
            <w:pPr>
              <w:widowControl w:val="0"/>
              <w:suppressAutoHyphens/>
              <w:jc w:val="center"/>
              <w:rPr>
                <w:bCs/>
                <w:sz w:val="20"/>
                <w:szCs w:val="20"/>
                <w:lang w:eastAsia="ar-SA"/>
              </w:rPr>
            </w:pPr>
            <w:r w:rsidRPr="00F16BF1">
              <w:rPr>
                <w:bCs/>
                <w:sz w:val="20"/>
                <w:szCs w:val="20"/>
                <w:lang w:eastAsia="ar-SA"/>
              </w:rPr>
              <w:t xml:space="preserve">ежедневно, </w:t>
            </w:r>
          </w:p>
          <w:p w:rsidR="00110CEE" w:rsidRPr="00F16BF1" w:rsidRDefault="00110CEE" w:rsidP="007470F5">
            <w:pPr>
              <w:spacing w:after="200"/>
              <w:jc w:val="center"/>
              <w:rPr>
                <w:rFonts w:eastAsia="Calibri"/>
                <w:sz w:val="20"/>
                <w:szCs w:val="20"/>
                <w:lang w:eastAsia="en-US"/>
              </w:rPr>
            </w:pPr>
            <w:r w:rsidRPr="00F16BF1">
              <w:rPr>
                <w:bCs/>
                <w:sz w:val="20"/>
                <w:szCs w:val="20"/>
                <w:lang w:eastAsia="ar-SA"/>
              </w:rPr>
              <w:t>без перерыва</w:t>
            </w:r>
          </w:p>
        </w:tc>
        <w:tc>
          <w:tcPr>
            <w:tcW w:w="1419" w:type="dxa"/>
            <w:shd w:val="clear" w:color="auto" w:fill="auto"/>
            <w:vAlign w:val="center"/>
          </w:tcPr>
          <w:p w:rsidR="00110CEE" w:rsidRPr="00F16BF1" w:rsidRDefault="00110CEE" w:rsidP="007470F5">
            <w:pPr>
              <w:widowControl w:val="0"/>
              <w:suppressAutoHyphens/>
              <w:jc w:val="center"/>
              <w:rPr>
                <w:rFonts w:eastAsia="Calibri"/>
                <w:sz w:val="20"/>
                <w:szCs w:val="20"/>
                <w:shd w:val="clear" w:color="auto" w:fill="FFFFFF"/>
                <w:lang w:eastAsia="en-US"/>
              </w:rPr>
            </w:pPr>
            <w:r w:rsidRPr="00F16BF1">
              <w:rPr>
                <w:rFonts w:eastAsia="Calibri"/>
                <w:sz w:val="20"/>
                <w:szCs w:val="20"/>
                <w:shd w:val="clear" w:color="auto" w:fill="FFFFFF"/>
                <w:lang w:eastAsia="en-US"/>
              </w:rPr>
              <w:t xml:space="preserve">8 (800) </w:t>
            </w:r>
          </w:p>
          <w:p w:rsidR="00110CEE" w:rsidRPr="00F16BF1" w:rsidRDefault="00110CEE" w:rsidP="007470F5">
            <w:pPr>
              <w:widowControl w:val="0"/>
              <w:suppressAutoHyphens/>
              <w:jc w:val="center"/>
              <w:rPr>
                <w:bCs/>
                <w:sz w:val="20"/>
                <w:szCs w:val="20"/>
                <w:lang w:eastAsia="ar-SA"/>
              </w:rPr>
            </w:pPr>
            <w:r w:rsidRPr="00F16BF1">
              <w:rPr>
                <w:rFonts w:eastAsia="Calibri"/>
                <w:sz w:val="20"/>
                <w:szCs w:val="20"/>
                <w:shd w:val="clear" w:color="auto" w:fill="FFFFFF"/>
                <w:lang w:eastAsia="en-US"/>
              </w:rPr>
              <w:t>301-47-47</w:t>
            </w:r>
          </w:p>
        </w:tc>
      </w:tr>
      <w:tr w:rsidR="00110CEE" w:rsidRPr="00F16BF1" w:rsidTr="007470F5">
        <w:trPr>
          <w:trHeight w:hRule="exact" w:val="910"/>
        </w:trPr>
        <w:tc>
          <w:tcPr>
            <w:tcW w:w="709" w:type="dxa"/>
            <w:vMerge/>
            <w:shd w:val="clear" w:color="auto" w:fill="FFFFFF"/>
            <w:vAlign w:val="center"/>
          </w:tcPr>
          <w:p w:rsidR="00110CEE" w:rsidRPr="00F16BF1" w:rsidRDefault="00110CEE" w:rsidP="007470F5">
            <w:pPr>
              <w:widowControl w:val="0"/>
              <w:suppressAutoHyphens/>
              <w:jc w:val="center"/>
              <w:rPr>
                <w:sz w:val="20"/>
                <w:szCs w:val="20"/>
                <w:lang w:eastAsia="ar-SA"/>
              </w:rPr>
            </w:pPr>
          </w:p>
        </w:tc>
        <w:tc>
          <w:tcPr>
            <w:tcW w:w="2270" w:type="dxa"/>
            <w:shd w:val="clear" w:color="auto" w:fill="FFFFFF"/>
            <w:vAlign w:val="center"/>
          </w:tcPr>
          <w:p w:rsidR="00110CEE" w:rsidRPr="00F16BF1" w:rsidRDefault="00110CEE" w:rsidP="007470F5">
            <w:pPr>
              <w:widowControl w:val="0"/>
              <w:suppressAutoHyphens/>
              <w:jc w:val="center"/>
              <w:rPr>
                <w:bCs/>
                <w:sz w:val="20"/>
                <w:szCs w:val="20"/>
                <w:lang w:eastAsia="ar-SA"/>
              </w:rPr>
            </w:pPr>
            <w:r w:rsidRPr="00F16BF1">
              <w:rPr>
                <w:bCs/>
                <w:sz w:val="20"/>
                <w:szCs w:val="20"/>
                <w:lang w:eastAsia="ar-SA"/>
              </w:rPr>
              <w:t>Филиал ГБУ ЛО «МФЦ» «Всеволожский» - отдел «</w:t>
            </w:r>
            <w:proofErr w:type="spellStart"/>
            <w:r w:rsidRPr="00F16BF1">
              <w:rPr>
                <w:bCs/>
                <w:sz w:val="20"/>
                <w:szCs w:val="20"/>
                <w:lang w:eastAsia="ar-SA"/>
              </w:rPr>
              <w:t>Сертолово</w:t>
            </w:r>
            <w:proofErr w:type="spellEnd"/>
            <w:r w:rsidRPr="00F16BF1">
              <w:rPr>
                <w:bCs/>
                <w:sz w:val="20"/>
                <w:szCs w:val="20"/>
                <w:lang w:eastAsia="ar-SA"/>
              </w:rPr>
              <w:t>»</w:t>
            </w:r>
          </w:p>
          <w:p w:rsidR="00110CEE" w:rsidRPr="00F16BF1" w:rsidRDefault="00110CEE" w:rsidP="007470F5">
            <w:pPr>
              <w:widowControl w:val="0"/>
              <w:suppressAutoHyphens/>
              <w:jc w:val="center"/>
              <w:rPr>
                <w:bCs/>
                <w:sz w:val="20"/>
                <w:szCs w:val="20"/>
                <w:lang w:eastAsia="ar-SA"/>
              </w:rPr>
            </w:pPr>
          </w:p>
        </w:tc>
        <w:tc>
          <w:tcPr>
            <w:tcW w:w="3683" w:type="dxa"/>
            <w:shd w:val="clear" w:color="auto" w:fill="FFFFFF"/>
            <w:vAlign w:val="center"/>
          </w:tcPr>
          <w:p w:rsidR="00110CEE" w:rsidRPr="00F16BF1" w:rsidRDefault="00110CEE" w:rsidP="007470F5">
            <w:pPr>
              <w:spacing w:after="200" w:line="276" w:lineRule="auto"/>
              <w:jc w:val="center"/>
              <w:rPr>
                <w:bCs/>
                <w:sz w:val="20"/>
                <w:szCs w:val="20"/>
                <w:lang w:eastAsia="ar-SA"/>
              </w:rPr>
            </w:pPr>
            <w:proofErr w:type="gramStart"/>
            <w:r w:rsidRPr="00F16BF1">
              <w:rPr>
                <w:bCs/>
                <w:sz w:val="20"/>
                <w:szCs w:val="20"/>
                <w:lang w:eastAsia="ar-SA"/>
              </w:rPr>
              <w:t xml:space="preserve">188650, Россия, Ленинградская область, Всеволожский район, г. </w:t>
            </w:r>
            <w:proofErr w:type="spellStart"/>
            <w:r w:rsidRPr="00F16BF1">
              <w:rPr>
                <w:bCs/>
                <w:sz w:val="20"/>
                <w:szCs w:val="20"/>
                <w:lang w:eastAsia="ar-SA"/>
              </w:rPr>
              <w:t>Сертолово</w:t>
            </w:r>
            <w:proofErr w:type="spellEnd"/>
            <w:r w:rsidRPr="00F16BF1">
              <w:rPr>
                <w:bCs/>
                <w:sz w:val="20"/>
                <w:szCs w:val="20"/>
                <w:lang w:eastAsia="ar-SA"/>
              </w:rPr>
              <w:t>, ул. Центральная, д. 8, корп. 3</w:t>
            </w:r>
            <w:proofErr w:type="gramEnd"/>
          </w:p>
          <w:p w:rsidR="00110CEE" w:rsidRPr="00F16BF1" w:rsidRDefault="00110CEE" w:rsidP="007470F5">
            <w:pPr>
              <w:widowControl w:val="0"/>
              <w:suppressAutoHyphens/>
              <w:jc w:val="center"/>
              <w:rPr>
                <w:bCs/>
                <w:sz w:val="20"/>
                <w:szCs w:val="20"/>
                <w:lang w:eastAsia="ar-SA"/>
              </w:rPr>
            </w:pPr>
          </w:p>
        </w:tc>
        <w:tc>
          <w:tcPr>
            <w:tcW w:w="2125" w:type="dxa"/>
            <w:shd w:val="clear" w:color="auto" w:fill="FFFFFF"/>
            <w:vAlign w:val="center"/>
          </w:tcPr>
          <w:p w:rsidR="00110CEE" w:rsidRPr="00F16BF1" w:rsidRDefault="00110CEE" w:rsidP="007470F5">
            <w:pPr>
              <w:widowControl w:val="0"/>
              <w:suppressAutoHyphens/>
              <w:jc w:val="center"/>
              <w:rPr>
                <w:bCs/>
                <w:sz w:val="20"/>
                <w:szCs w:val="20"/>
                <w:lang w:eastAsia="ar-SA"/>
              </w:rPr>
            </w:pPr>
            <w:r w:rsidRPr="00F16BF1">
              <w:rPr>
                <w:bCs/>
                <w:sz w:val="20"/>
                <w:szCs w:val="20"/>
                <w:lang w:eastAsia="ar-SA"/>
              </w:rPr>
              <w:t>Понедельник - суббота с 9.00 до 18.00 воскресенье - выходной</w:t>
            </w:r>
          </w:p>
        </w:tc>
        <w:tc>
          <w:tcPr>
            <w:tcW w:w="1419" w:type="dxa"/>
            <w:shd w:val="clear" w:color="auto" w:fill="auto"/>
            <w:vAlign w:val="center"/>
          </w:tcPr>
          <w:p w:rsidR="00110CEE" w:rsidRPr="00F16BF1" w:rsidRDefault="00110CEE" w:rsidP="007470F5">
            <w:pPr>
              <w:widowControl w:val="0"/>
              <w:suppressAutoHyphens/>
              <w:jc w:val="center"/>
              <w:rPr>
                <w:rFonts w:eastAsia="Calibri"/>
                <w:sz w:val="20"/>
                <w:szCs w:val="20"/>
                <w:shd w:val="clear" w:color="auto" w:fill="FFFFFF"/>
                <w:lang w:eastAsia="en-US"/>
              </w:rPr>
            </w:pPr>
            <w:r w:rsidRPr="00F16BF1">
              <w:rPr>
                <w:rFonts w:eastAsia="Calibri"/>
                <w:sz w:val="20"/>
                <w:szCs w:val="20"/>
                <w:shd w:val="clear" w:color="auto" w:fill="FFFFFF"/>
                <w:lang w:eastAsia="en-US"/>
              </w:rPr>
              <w:t xml:space="preserve">8 (800) </w:t>
            </w:r>
          </w:p>
          <w:p w:rsidR="00110CEE" w:rsidRPr="00F16BF1" w:rsidRDefault="00110CEE" w:rsidP="007470F5">
            <w:pPr>
              <w:widowControl w:val="0"/>
              <w:suppressAutoHyphens/>
              <w:jc w:val="center"/>
              <w:rPr>
                <w:rFonts w:eastAsia="Calibri"/>
                <w:sz w:val="20"/>
                <w:szCs w:val="20"/>
                <w:shd w:val="clear" w:color="auto" w:fill="FFFFFF"/>
                <w:lang w:eastAsia="en-US"/>
              </w:rPr>
            </w:pPr>
            <w:r w:rsidRPr="00F16BF1">
              <w:rPr>
                <w:rFonts w:eastAsia="Calibri"/>
                <w:sz w:val="20"/>
                <w:szCs w:val="20"/>
                <w:shd w:val="clear" w:color="auto" w:fill="FFFFFF"/>
                <w:lang w:eastAsia="en-US"/>
              </w:rPr>
              <w:t>301-47-47</w:t>
            </w:r>
          </w:p>
        </w:tc>
      </w:tr>
      <w:tr w:rsidR="00110CEE" w:rsidRPr="00F16BF1" w:rsidTr="007470F5">
        <w:trPr>
          <w:trHeight w:hRule="exact" w:val="284"/>
        </w:trPr>
        <w:tc>
          <w:tcPr>
            <w:tcW w:w="10206" w:type="dxa"/>
            <w:gridSpan w:val="5"/>
            <w:shd w:val="clear" w:color="auto" w:fill="FFFFFF"/>
            <w:vAlign w:val="center"/>
          </w:tcPr>
          <w:p w:rsidR="00110CEE" w:rsidRPr="00F16BF1" w:rsidRDefault="00110CEE" w:rsidP="007470F5">
            <w:pPr>
              <w:widowControl w:val="0"/>
              <w:suppressAutoHyphens/>
              <w:jc w:val="center"/>
              <w:rPr>
                <w:b/>
                <w:sz w:val="20"/>
                <w:szCs w:val="20"/>
                <w:lang w:eastAsia="ar-SA"/>
              </w:rPr>
            </w:pPr>
            <w:r w:rsidRPr="00F16BF1">
              <w:rPr>
                <w:b/>
                <w:bCs/>
                <w:sz w:val="20"/>
                <w:szCs w:val="20"/>
                <w:lang w:eastAsia="ar-SA"/>
              </w:rPr>
              <w:t>Предоставление услуг в</w:t>
            </w:r>
            <w:r w:rsidRPr="00F16BF1">
              <w:rPr>
                <w:b/>
                <w:sz w:val="20"/>
                <w:szCs w:val="20"/>
                <w:lang w:eastAsia="ar-SA"/>
              </w:rPr>
              <w:t xml:space="preserve"> Выборгском районе </w:t>
            </w:r>
            <w:r w:rsidRPr="00F16BF1">
              <w:rPr>
                <w:b/>
                <w:bCs/>
                <w:sz w:val="20"/>
                <w:szCs w:val="20"/>
                <w:lang w:eastAsia="ar-SA"/>
              </w:rPr>
              <w:t>Ленинградской области</w:t>
            </w:r>
          </w:p>
        </w:tc>
      </w:tr>
      <w:tr w:rsidR="00110CEE" w:rsidRPr="00F16BF1" w:rsidTr="007470F5">
        <w:trPr>
          <w:trHeight w:hRule="exact" w:val="706"/>
        </w:trPr>
        <w:tc>
          <w:tcPr>
            <w:tcW w:w="709" w:type="dxa"/>
            <w:vMerge w:val="restart"/>
            <w:shd w:val="clear" w:color="auto" w:fill="FFFFFF"/>
            <w:vAlign w:val="center"/>
          </w:tcPr>
          <w:p w:rsidR="00110CEE" w:rsidRPr="00F16BF1" w:rsidRDefault="00110CEE" w:rsidP="007470F5">
            <w:pPr>
              <w:widowControl w:val="0"/>
              <w:suppressAutoHyphens/>
              <w:spacing w:after="200" w:line="276" w:lineRule="auto"/>
              <w:contextualSpacing/>
              <w:jc w:val="center"/>
              <w:rPr>
                <w:sz w:val="20"/>
                <w:szCs w:val="20"/>
                <w:lang w:eastAsia="ar-SA"/>
              </w:rPr>
            </w:pPr>
            <w:r w:rsidRPr="00F16BF1">
              <w:rPr>
                <w:sz w:val="20"/>
                <w:szCs w:val="20"/>
                <w:lang w:eastAsia="ar-SA"/>
              </w:rPr>
              <w:t>5</w:t>
            </w:r>
          </w:p>
        </w:tc>
        <w:tc>
          <w:tcPr>
            <w:tcW w:w="2270" w:type="dxa"/>
            <w:shd w:val="clear" w:color="auto" w:fill="FFFFFF"/>
            <w:vAlign w:val="center"/>
          </w:tcPr>
          <w:p w:rsidR="00110CEE" w:rsidRPr="00F16BF1" w:rsidRDefault="00110CEE" w:rsidP="007470F5">
            <w:pPr>
              <w:widowControl w:val="0"/>
              <w:suppressAutoHyphens/>
              <w:jc w:val="center"/>
              <w:rPr>
                <w:bCs/>
                <w:sz w:val="20"/>
                <w:szCs w:val="20"/>
                <w:lang w:eastAsia="ar-SA"/>
              </w:rPr>
            </w:pPr>
            <w:r w:rsidRPr="00F16BF1">
              <w:rPr>
                <w:bCs/>
                <w:sz w:val="20"/>
                <w:szCs w:val="20"/>
                <w:lang w:eastAsia="ar-SA"/>
              </w:rPr>
              <w:t>Филиал ГБУ ЛО «МФЦ»</w:t>
            </w:r>
          </w:p>
          <w:p w:rsidR="00110CEE" w:rsidRPr="00F16BF1" w:rsidRDefault="00110CEE" w:rsidP="007470F5">
            <w:pPr>
              <w:widowControl w:val="0"/>
              <w:suppressAutoHyphens/>
              <w:jc w:val="center"/>
              <w:rPr>
                <w:bCs/>
                <w:sz w:val="20"/>
                <w:szCs w:val="20"/>
                <w:lang w:eastAsia="ar-SA"/>
              </w:rPr>
            </w:pPr>
            <w:r w:rsidRPr="00F16BF1">
              <w:rPr>
                <w:bCs/>
                <w:sz w:val="20"/>
                <w:szCs w:val="20"/>
                <w:lang w:eastAsia="ar-SA"/>
              </w:rPr>
              <w:t>«Выборгский»</w:t>
            </w:r>
          </w:p>
        </w:tc>
        <w:tc>
          <w:tcPr>
            <w:tcW w:w="3683" w:type="dxa"/>
            <w:shd w:val="clear" w:color="auto" w:fill="FFFFFF"/>
            <w:vAlign w:val="center"/>
          </w:tcPr>
          <w:p w:rsidR="00110CEE" w:rsidRPr="00F16BF1" w:rsidRDefault="00110CEE" w:rsidP="007470F5">
            <w:pPr>
              <w:widowControl w:val="0"/>
              <w:suppressAutoHyphens/>
              <w:jc w:val="center"/>
              <w:rPr>
                <w:bCs/>
                <w:sz w:val="20"/>
                <w:szCs w:val="20"/>
                <w:lang w:eastAsia="ar-SA"/>
              </w:rPr>
            </w:pPr>
            <w:r w:rsidRPr="00F16BF1">
              <w:rPr>
                <w:bCs/>
                <w:sz w:val="20"/>
                <w:szCs w:val="20"/>
                <w:lang w:eastAsia="ar-SA"/>
              </w:rPr>
              <w:t xml:space="preserve">188800, Россия, Ленинградская область, Выборгский район, </w:t>
            </w:r>
          </w:p>
          <w:p w:rsidR="00110CEE" w:rsidRPr="00F16BF1" w:rsidRDefault="00110CEE" w:rsidP="007470F5">
            <w:pPr>
              <w:widowControl w:val="0"/>
              <w:suppressAutoHyphens/>
              <w:jc w:val="center"/>
              <w:rPr>
                <w:bCs/>
                <w:sz w:val="20"/>
                <w:szCs w:val="20"/>
                <w:lang w:eastAsia="ar-SA"/>
              </w:rPr>
            </w:pPr>
            <w:r w:rsidRPr="00F16BF1">
              <w:rPr>
                <w:bCs/>
                <w:sz w:val="20"/>
                <w:szCs w:val="20"/>
                <w:lang w:eastAsia="ar-SA"/>
              </w:rPr>
              <w:t xml:space="preserve">г. Выборг, ул. </w:t>
            </w:r>
            <w:proofErr w:type="gramStart"/>
            <w:r w:rsidRPr="00F16BF1">
              <w:rPr>
                <w:bCs/>
                <w:sz w:val="20"/>
                <w:szCs w:val="20"/>
                <w:lang w:eastAsia="ar-SA"/>
              </w:rPr>
              <w:t>Вокзальная</w:t>
            </w:r>
            <w:proofErr w:type="gramEnd"/>
            <w:r w:rsidRPr="00F16BF1">
              <w:rPr>
                <w:bCs/>
                <w:sz w:val="20"/>
                <w:szCs w:val="20"/>
                <w:lang w:eastAsia="ar-SA"/>
              </w:rPr>
              <w:t>, д.13</w:t>
            </w:r>
          </w:p>
          <w:p w:rsidR="00110CEE" w:rsidRPr="00F16BF1" w:rsidRDefault="00110CEE" w:rsidP="007470F5">
            <w:pPr>
              <w:widowControl w:val="0"/>
              <w:suppressAutoHyphens/>
              <w:jc w:val="center"/>
              <w:rPr>
                <w:sz w:val="20"/>
                <w:szCs w:val="20"/>
                <w:lang w:eastAsia="ar-SA"/>
              </w:rPr>
            </w:pPr>
          </w:p>
        </w:tc>
        <w:tc>
          <w:tcPr>
            <w:tcW w:w="2125" w:type="dxa"/>
            <w:shd w:val="clear" w:color="auto" w:fill="FFFFFF"/>
            <w:vAlign w:val="center"/>
          </w:tcPr>
          <w:p w:rsidR="00110CEE" w:rsidRPr="00F16BF1" w:rsidRDefault="00110CEE" w:rsidP="007470F5">
            <w:pPr>
              <w:widowControl w:val="0"/>
              <w:suppressAutoHyphens/>
              <w:jc w:val="center"/>
              <w:rPr>
                <w:bCs/>
                <w:sz w:val="20"/>
                <w:szCs w:val="20"/>
                <w:lang w:eastAsia="ar-SA"/>
              </w:rPr>
            </w:pPr>
            <w:r w:rsidRPr="00F16BF1">
              <w:rPr>
                <w:bCs/>
                <w:sz w:val="20"/>
                <w:szCs w:val="20"/>
                <w:lang w:eastAsia="ar-SA"/>
              </w:rPr>
              <w:t>С 9.00 до 21.00</w:t>
            </w:r>
          </w:p>
          <w:p w:rsidR="00110CEE" w:rsidRPr="00F16BF1" w:rsidRDefault="00110CEE" w:rsidP="007470F5">
            <w:pPr>
              <w:widowControl w:val="0"/>
              <w:suppressAutoHyphens/>
              <w:jc w:val="center"/>
              <w:rPr>
                <w:bCs/>
                <w:sz w:val="20"/>
                <w:szCs w:val="20"/>
                <w:lang w:eastAsia="ar-SA"/>
              </w:rPr>
            </w:pPr>
            <w:r w:rsidRPr="00F16BF1">
              <w:rPr>
                <w:bCs/>
                <w:sz w:val="20"/>
                <w:szCs w:val="20"/>
                <w:lang w:eastAsia="ar-SA"/>
              </w:rPr>
              <w:t xml:space="preserve">ежедневно, </w:t>
            </w:r>
          </w:p>
          <w:p w:rsidR="00110CEE" w:rsidRPr="00F16BF1" w:rsidRDefault="00110CEE" w:rsidP="007470F5">
            <w:pPr>
              <w:spacing w:after="200"/>
              <w:jc w:val="center"/>
              <w:rPr>
                <w:rFonts w:ascii="Calibri" w:eastAsia="Calibri" w:hAnsi="Calibri"/>
                <w:sz w:val="20"/>
                <w:szCs w:val="20"/>
                <w:lang w:eastAsia="en-US"/>
              </w:rPr>
            </w:pPr>
            <w:r w:rsidRPr="00F16BF1">
              <w:rPr>
                <w:bCs/>
                <w:sz w:val="20"/>
                <w:szCs w:val="20"/>
                <w:lang w:eastAsia="ar-SA"/>
              </w:rPr>
              <w:t>без перерыва</w:t>
            </w:r>
          </w:p>
        </w:tc>
        <w:tc>
          <w:tcPr>
            <w:tcW w:w="1419" w:type="dxa"/>
            <w:shd w:val="clear" w:color="auto" w:fill="auto"/>
            <w:vAlign w:val="center"/>
          </w:tcPr>
          <w:p w:rsidR="00110CEE" w:rsidRPr="00F16BF1" w:rsidRDefault="00110CEE" w:rsidP="007470F5">
            <w:pPr>
              <w:widowControl w:val="0"/>
              <w:suppressAutoHyphens/>
              <w:jc w:val="center"/>
              <w:rPr>
                <w:rFonts w:eastAsia="Calibri"/>
                <w:sz w:val="20"/>
                <w:szCs w:val="20"/>
                <w:shd w:val="clear" w:color="auto" w:fill="FFFFFF"/>
                <w:lang w:eastAsia="en-US"/>
              </w:rPr>
            </w:pPr>
            <w:r w:rsidRPr="00F16BF1">
              <w:rPr>
                <w:rFonts w:eastAsia="Calibri"/>
                <w:sz w:val="20"/>
                <w:szCs w:val="20"/>
                <w:shd w:val="clear" w:color="auto" w:fill="FFFFFF"/>
                <w:lang w:eastAsia="en-US"/>
              </w:rPr>
              <w:t xml:space="preserve">8 (800) </w:t>
            </w:r>
          </w:p>
          <w:p w:rsidR="00110CEE" w:rsidRPr="00F16BF1" w:rsidRDefault="00110CEE" w:rsidP="007470F5">
            <w:pPr>
              <w:widowControl w:val="0"/>
              <w:suppressAutoHyphens/>
              <w:jc w:val="center"/>
              <w:rPr>
                <w:sz w:val="20"/>
                <w:szCs w:val="20"/>
                <w:lang w:eastAsia="ar-SA"/>
              </w:rPr>
            </w:pPr>
            <w:r w:rsidRPr="00F16BF1">
              <w:rPr>
                <w:rFonts w:eastAsia="Calibri"/>
                <w:sz w:val="20"/>
                <w:szCs w:val="20"/>
                <w:shd w:val="clear" w:color="auto" w:fill="FFFFFF"/>
                <w:lang w:eastAsia="en-US"/>
              </w:rPr>
              <w:t>301-47-47</w:t>
            </w:r>
          </w:p>
        </w:tc>
      </w:tr>
      <w:tr w:rsidR="00110CEE" w:rsidRPr="00F16BF1" w:rsidTr="007470F5">
        <w:trPr>
          <w:trHeight w:hRule="exact" w:val="735"/>
        </w:trPr>
        <w:tc>
          <w:tcPr>
            <w:tcW w:w="709" w:type="dxa"/>
            <w:vMerge/>
            <w:shd w:val="clear" w:color="auto" w:fill="FFFFFF"/>
            <w:vAlign w:val="center"/>
          </w:tcPr>
          <w:p w:rsidR="00110CEE" w:rsidRPr="00F16BF1" w:rsidRDefault="00110CEE" w:rsidP="007470F5">
            <w:pPr>
              <w:widowControl w:val="0"/>
              <w:numPr>
                <w:ilvl w:val="0"/>
                <w:numId w:val="46"/>
              </w:numPr>
              <w:suppressAutoHyphens/>
              <w:spacing w:after="200" w:line="276" w:lineRule="auto"/>
              <w:contextualSpacing/>
              <w:jc w:val="center"/>
              <w:rPr>
                <w:sz w:val="20"/>
                <w:szCs w:val="20"/>
                <w:lang w:eastAsia="ar-SA"/>
              </w:rPr>
            </w:pPr>
          </w:p>
        </w:tc>
        <w:tc>
          <w:tcPr>
            <w:tcW w:w="2270" w:type="dxa"/>
            <w:shd w:val="clear" w:color="auto" w:fill="FFFFFF"/>
            <w:vAlign w:val="center"/>
          </w:tcPr>
          <w:p w:rsidR="00110CEE" w:rsidRPr="00F16BF1" w:rsidRDefault="00110CEE" w:rsidP="007470F5">
            <w:pPr>
              <w:widowControl w:val="0"/>
              <w:suppressAutoHyphens/>
              <w:jc w:val="center"/>
              <w:rPr>
                <w:sz w:val="20"/>
                <w:szCs w:val="20"/>
              </w:rPr>
            </w:pPr>
            <w:r w:rsidRPr="00F16BF1">
              <w:rPr>
                <w:sz w:val="20"/>
                <w:szCs w:val="20"/>
              </w:rPr>
              <w:t>Филиал ГБУ ЛО «МФЦ» «Выборгский» - отдел «Рощино»</w:t>
            </w:r>
          </w:p>
          <w:p w:rsidR="00110CEE" w:rsidRPr="00F16BF1" w:rsidRDefault="00110CEE" w:rsidP="007470F5">
            <w:pPr>
              <w:widowControl w:val="0"/>
              <w:suppressAutoHyphens/>
              <w:jc w:val="center"/>
              <w:rPr>
                <w:bCs/>
                <w:sz w:val="20"/>
                <w:szCs w:val="20"/>
                <w:lang w:eastAsia="ar-SA"/>
              </w:rPr>
            </w:pPr>
          </w:p>
        </w:tc>
        <w:tc>
          <w:tcPr>
            <w:tcW w:w="3683" w:type="dxa"/>
            <w:shd w:val="clear" w:color="auto" w:fill="FFFFFF"/>
            <w:vAlign w:val="center"/>
          </w:tcPr>
          <w:p w:rsidR="00110CEE" w:rsidRPr="00F16BF1" w:rsidRDefault="00110CEE" w:rsidP="007470F5">
            <w:pPr>
              <w:widowControl w:val="0"/>
              <w:suppressAutoHyphens/>
              <w:jc w:val="center"/>
              <w:rPr>
                <w:sz w:val="20"/>
                <w:szCs w:val="20"/>
              </w:rPr>
            </w:pPr>
            <w:r w:rsidRPr="00F16BF1">
              <w:rPr>
                <w:sz w:val="20"/>
                <w:szCs w:val="20"/>
              </w:rPr>
              <w:t>188681, Россия, Ленинградская область, Выборгский район,</w:t>
            </w:r>
          </w:p>
          <w:p w:rsidR="00110CEE" w:rsidRPr="00F16BF1" w:rsidRDefault="00110CEE" w:rsidP="007470F5">
            <w:pPr>
              <w:widowControl w:val="0"/>
              <w:suppressAutoHyphens/>
              <w:jc w:val="center"/>
              <w:rPr>
                <w:bCs/>
                <w:sz w:val="20"/>
                <w:szCs w:val="20"/>
                <w:lang w:eastAsia="ar-SA"/>
              </w:rPr>
            </w:pPr>
            <w:r w:rsidRPr="00F16BF1">
              <w:rPr>
                <w:sz w:val="20"/>
                <w:szCs w:val="20"/>
              </w:rPr>
              <w:t xml:space="preserve"> п. Рощино, ул. </w:t>
            </w:r>
            <w:proofErr w:type="gramStart"/>
            <w:r w:rsidRPr="00F16BF1">
              <w:rPr>
                <w:sz w:val="20"/>
                <w:szCs w:val="20"/>
              </w:rPr>
              <w:t>Советская</w:t>
            </w:r>
            <w:proofErr w:type="gramEnd"/>
            <w:r w:rsidRPr="00F16BF1">
              <w:rPr>
                <w:sz w:val="20"/>
                <w:szCs w:val="20"/>
              </w:rPr>
              <w:t>, д.8</w:t>
            </w:r>
          </w:p>
        </w:tc>
        <w:tc>
          <w:tcPr>
            <w:tcW w:w="2125" w:type="dxa"/>
            <w:shd w:val="clear" w:color="auto" w:fill="FFFFFF"/>
            <w:vAlign w:val="center"/>
          </w:tcPr>
          <w:p w:rsidR="00110CEE" w:rsidRPr="00F16BF1" w:rsidRDefault="00110CEE" w:rsidP="007470F5">
            <w:pPr>
              <w:widowControl w:val="0"/>
              <w:suppressAutoHyphens/>
              <w:jc w:val="center"/>
              <w:rPr>
                <w:bCs/>
                <w:sz w:val="20"/>
                <w:szCs w:val="20"/>
                <w:lang w:eastAsia="ar-SA"/>
              </w:rPr>
            </w:pPr>
            <w:r w:rsidRPr="00F16BF1">
              <w:rPr>
                <w:bCs/>
                <w:sz w:val="20"/>
                <w:szCs w:val="20"/>
                <w:lang w:eastAsia="ar-SA"/>
              </w:rPr>
              <w:t>С 9.00 до 21.00</w:t>
            </w:r>
          </w:p>
          <w:p w:rsidR="00110CEE" w:rsidRPr="00F16BF1" w:rsidRDefault="00110CEE" w:rsidP="007470F5">
            <w:pPr>
              <w:widowControl w:val="0"/>
              <w:suppressAutoHyphens/>
              <w:jc w:val="center"/>
              <w:rPr>
                <w:bCs/>
                <w:sz w:val="20"/>
                <w:szCs w:val="20"/>
                <w:lang w:eastAsia="ar-SA"/>
              </w:rPr>
            </w:pPr>
            <w:r w:rsidRPr="00F16BF1">
              <w:rPr>
                <w:bCs/>
                <w:sz w:val="20"/>
                <w:szCs w:val="20"/>
                <w:lang w:eastAsia="ar-SA"/>
              </w:rPr>
              <w:t xml:space="preserve">ежедневно, </w:t>
            </w:r>
          </w:p>
          <w:p w:rsidR="00110CEE" w:rsidRPr="00F16BF1" w:rsidRDefault="00110CEE" w:rsidP="007470F5">
            <w:pPr>
              <w:spacing w:after="200"/>
              <w:jc w:val="center"/>
              <w:rPr>
                <w:rFonts w:ascii="Calibri" w:eastAsia="Calibri" w:hAnsi="Calibri"/>
                <w:sz w:val="20"/>
                <w:szCs w:val="20"/>
                <w:lang w:eastAsia="en-US"/>
              </w:rPr>
            </w:pPr>
            <w:r w:rsidRPr="00F16BF1">
              <w:rPr>
                <w:bCs/>
                <w:sz w:val="20"/>
                <w:szCs w:val="20"/>
                <w:lang w:eastAsia="ar-SA"/>
              </w:rPr>
              <w:t>без перерыва</w:t>
            </w:r>
          </w:p>
        </w:tc>
        <w:tc>
          <w:tcPr>
            <w:tcW w:w="1419" w:type="dxa"/>
            <w:shd w:val="clear" w:color="auto" w:fill="auto"/>
            <w:vAlign w:val="center"/>
          </w:tcPr>
          <w:p w:rsidR="00110CEE" w:rsidRPr="00F16BF1" w:rsidRDefault="00110CEE" w:rsidP="007470F5">
            <w:pPr>
              <w:widowControl w:val="0"/>
              <w:suppressAutoHyphens/>
              <w:jc w:val="center"/>
              <w:rPr>
                <w:rFonts w:eastAsia="Calibri"/>
                <w:sz w:val="20"/>
                <w:szCs w:val="20"/>
                <w:shd w:val="clear" w:color="auto" w:fill="FFFFFF"/>
                <w:lang w:eastAsia="en-US"/>
              </w:rPr>
            </w:pPr>
            <w:r w:rsidRPr="00F16BF1">
              <w:rPr>
                <w:rFonts w:eastAsia="Calibri"/>
                <w:sz w:val="20"/>
                <w:szCs w:val="20"/>
                <w:shd w:val="clear" w:color="auto" w:fill="FFFFFF"/>
                <w:lang w:eastAsia="en-US"/>
              </w:rPr>
              <w:t xml:space="preserve">8 (800) </w:t>
            </w:r>
          </w:p>
          <w:p w:rsidR="00110CEE" w:rsidRPr="00F16BF1" w:rsidRDefault="00110CEE" w:rsidP="007470F5">
            <w:pPr>
              <w:widowControl w:val="0"/>
              <w:suppressAutoHyphens/>
              <w:jc w:val="center"/>
              <w:rPr>
                <w:rFonts w:ascii="Courier New" w:hAnsi="Courier New" w:cs="Courier New"/>
                <w:sz w:val="20"/>
                <w:szCs w:val="20"/>
                <w:lang w:eastAsia="ar-SA"/>
              </w:rPr>
            </w:pPr>
            <w:r w:rsidRPr="00F16BF1">
              <w:rPr>
                <w:rFonts w:eastAsia="Calibri"/>
                <w:sz w:val="20"/>
                <w:szCs w:val="20"/>
                <w:shd w:val="clear" w:color="auto" w:fill="FFFFFF"/>
                <w:lang w:eastAsia="en-US"/>
              </w:rPr>
              <w:t>301-47-47</w:t>
            </w:r>
          </w:p>
        </w:tc>
      </w:tr>
      <w:tr w:rsidR="00110CEE" w:rsidRPr="00F16BF1" w:rsidTr="007470F5">
        <w:trPr>
          <w:trHeight w:hRule="exact" w:val="733"/>
        </w:trPr>
        <w:tc>
          <w:tcPr>
            <w:tcW w:w="709" w:type="dxa"/>
            <w:vMerge/>
            <w:shd w:val="clear" w:color="auto" w:fill="FFFFFF"/>
            <w:vAlign w:val="center"/>
          </w:tcPr>
          <w:p w:rsidR="00110CEE" w:rsidRPr="00F16BF1" w:rsidRDefault="00110CEE" w:rsidP="007470F5">
            <w:pPr>
              <w:widowControl w:val="0"/>
              <w:numPr>
                <w:ilvl w:val="0"/>
                <w:numId w:val="47"/>
              </w:numPr>
              <w:suppressAutoHyphens/>
              <w:spacing w:after="200" w:line="276" w:lineRule="auto"/>
              <w:contextualSpacing/>
              <w:jc w:val="center"/>
              <w:rPr>
                <w:sz w:val="20"/>
                <w:szCs w:val="20"/>
                <w:lang w:eastAsia="ar-SA"/>
              </w:rPr>
            </w:pPr>
          </w:p>
        </w:tc>
        <w:tc>
          <w:tcPr>
            <w:tcW w:w="2270" w:type="dxa"/>
            <w:shd w:val="clear" w:color="auto" w:fill="FFFFFF"/>
            <w:vAlign w:val="center"/>
          </w:tcPr>
          <w:p w:rsidR="00110CEE" w:rsidRPr="00F16BF1" w:rsidRDefault="00110CEE" w:rsidP="007470F5">
            <w:pPr>
              <w:widowControl w:val="0"/>
              <w:suppressAutoHyphens/>
              <w:autoSpaceDN w:val="0"/>
              <w:jc w:val="center"/>
              <w:rPr>
                <w:color w:val="000000"/>
                <w:sz w:val="20"/>
                <w:szCs w:val="20"/>
              </w:rPr>
            </w:pPr>
            <w:r w:rsidRPr="00F16BF1">
              <w:rPr>
                <w:color w:val="000000"/>
                <w:sz w:val="20"/>
                <w:szCs w:val="20"/>
              </w:rPr>
              <w:t xml:space="preserve">Филиал ГБУ ЛО «МФЦ» </w:t>
            </w:r>
            <w:r w:rsidRPr="00F16BF1">
              <w:rPr>
                <w:sz w:val="20"/>
                <w:szCs w:val="20"/>
              </w:rPr>
              <w:t xml:space="preserve">«Выборгский» </w:t>
            </w:r>
            <w:r w:rsidRPr="00F16BF1">
              <w:rPr>
                <w:color w:val="000000"/>
                <w:sz w:val="20"/>
                <w:szCs w:val="20"/>
              </w:rPr>
              <w:t>- отдел «</w:t>
            </w:r>
            <w:proofErr w:type="spellStart"/>
            <w:r w:rsidRPr="00F16BF1">
              <w:rPr>
                <w:color w:val="000000"/>
                <w:sz w:val="20"/>
                <w:szCs w:val="20"/>
              </w:rPr>
              <w:t>Светогорский</w:t>
            </w:r>
            <w:proofErr w:type="spellEnd"/>
            <w:r w:rsidRPr="00F16BF1">
              <w:rPr>
                <w:color w:val="000000"/>
                <w:sz w:val="20"/>
                <w:szCs w:val="20"/>
              </w:rPr>
              <w:t>»</w:t>
            </w:r>
          </w:p>
        </w:tc>
        <w:tc>
          <w:tcPr>
            <w:tcW w:w="3683" w:type="dxa"/>
            <w:shd w:val="clear" w:color="auto" w:fill="FFFFFF"/>
            <w:vAlign w:val="center"/>
          </w:tcPr>
          <w:p w:rsidR="00110CEE" w:rsidRPr="00F16BF1" w:rsidRDefault="00110CEE" w:rsidP="007470F5">
            <w:pPr>
              <w:shd w:val="clear" w:color="auto" w:fill="FFFFFF"/>
              <w:spacing w:before="100" w:beforeAutospacing="1" w:after="100" w:afterAutospacing="1"/>
              <w:jc w:val="center"/>
              <w:rPr>
                <w:color w:val="000000"/>
                <w:sz w:val="20"/>
                <w:szCs w:val="20"/>
              </w:rPr>
            </w:pPr>
            <w:r w:rsidRPr="00F16BF1">
              <w:rPr>
                <w:color w:val="000000"/>
                <w:sz w:val="20"/>
                <w:szCs w:val="20"/>
              </w:rPr>
              <w:t xml:space="preserve">188992, Ленинградская область, </w:t>
            </w:r>
            <w:proofErr w:type="gramStart"/>
            <w:r w:rsidRPr="00F16BF1">
              <w:rPr>
                <w:color w:val="000000"/>
                <w:sz w:val="20"/>
                <w:szCs w:val="20"/>
              </w:rPr>
              <w:t>г</w:t>
            </w:r>
            <w:proofErr w:type="gramEnd"/>
            <w:r w:rsidRPr="00F16BF1">
              <w:rPr>
                <w:color w:val="000000"/>
                <w:sz w:val="20"/>
                <w:szCs w:val="20"/>
              </w:rPr>
              <w:t>. Светогорск, ул. Красноармейская д.3</w:t>
            </w:r>
          </w:p>
        </w:tc>
        <w:tc>
          <w:tcPr>
            <w:tcW w:w="2125" w:type="dxa"/>
            <w:shd w:val="clear" w:color="auto" w:fill="FFFFFF"/>
            <w:vAlign w:val="center"/>
          </w:tcPr>
          <w:p w:rsidR="00110CEE" w:rsidRPr="00F16BF1" w:rsidRDefault="00110CEE" w:rsidP="007470F5">
            <w:pPr>
              <w:widowControl w:val="0"/>
              <w:suppressAutoHyphens/>
              <w:jc w:val="center"/>
              <w:rPr>
                <w:bCs/>
                <w:sz w:val="20"/>
                <w:szCs w:val="20"/>
                <w:lang w:eastAsia="ar-SA"/>
              </w:rPr>
            </w:pPr>
            <w:r w:rsidRPr="00F16BF1">
              <w:rPr>
                <w:bCs/>
                <w:sz w:val="20"/>
                <w:szCs w:val="20"/>
                <w:lang w:eastAsia="ar-SA"/>
              </w:rPr>
              <w:t>С 9.00 до 21.00</w:t>
            </w:r>
          </w:p>
          <w:p w:rsidR="00110CEE" w:rsidRPr="00F16BF1" w:rsidRDefault="00110CEE" w:rsidP="007470F5">
            <w:pPr>
              <w:widowControl w:val="0"/>
              <w:suppressAutoHyphens/>
              <w:jc w:val="center"/>
              <w:rPr>
                <w:bCs/>
                <w:sz w:val="20"/>
                <w:szCs w:val="20"/>
                <w:lang w:eastAsia="ar-SA"/>
              </w:rPr>
            </w:pPr>
            <w:r w:rsidRPr="00F16BF1">
              <w:rPr>
                <w:bCs/>
                <w:sz w:val="20"/>
                <w:szCs w:val="20"/>
                <w:lang w:eastAsia="ar-SA"/>
              </w:rPr>
              <w:t xml:space="preserve">ежедневно, </w:t>
            </w:r>
          </w:p>
          <w:p w:rsidR="00110CEE" w:rsidRPr="00F16BF1" w:rsidRDefault="00110CEE" w:rsidP="007470F5">
            <w:pPr>
              <w:widowControl w:val="0"/>
              <w:suppressAutoHyphens/>
              <w:autoSpaceDN w:val="0"/>
              <w:jc w:val="center"/>
              <w:rPr>
                <w:color w:val="000000"/>
                <w:sz w:val="20"/>
                <w:szCs w:val="20"/>
              </w:rPr>
            </w:pPr>
            <w:r w:rsidRPr="00F16BF1">
              <w:rPr>
                <w:bCs/>
                <w:sz w:val="20"/>
                <w:szCs w:val="20"/>
                <w:lang w:eastAsia="ar-SA"/>
              </w:rPr>
              <w:t>без перерыва</w:t>
            </w:r>
          </w:p>
        </w:tc>
        <w:tc>
          <w:tcPr>
            <w:tcW w:w="1419" w:type="dxa"/>
            <w:shd w:val="clear" w:color="auto" w:fill="auto"/>
            <w:vAlign w:val="center"/>
          </w:tcPr>
          <w:p w:rsidR="00110CEE" w:rsidRPr="00F16BF1" w:rsidRDefault="00110CEE" w:rsidP="007470F5">
            <w:pPr>
              <w:widowControl w:val="0"/>
              <w:suppressAutoHyphens/>
              <w:jc w:val="center"/>
              <w:rPr>
                <w:rFonts w:eastAsia="Calibri"/>
                <w:sz w:val="20"/>
                <w:szCs w:val="20"/>
                <w:shd w:val="clear" w:color="auto" w:fill="FFFFFF"/>
                <w:lang w:eastAsia="en-US"/>
              </w:rPr>
            </w:pPr>
            <w:r w:rsidRPr="00F16BF1">
              <w:rPr>
                <w:rFonts w:eastAsia="Calibri"/>
                <w:sz w:val="20"/>
                <w:szCs w:val="20"/>
                <w:shd w:val="clear" w:color="auto" w:fill="FFFFFF"/>
                <w:lang w:eastAsia="en-US"/>
              </w:rPr>
              <w:t xml:space="preserve">8 (800) </w:t>
            </w:r>
          </w:p>
          <w:p w:rsidR="00110CEE" w:rsidRPr="00F16BF1" w:rsidRDefault="00110CEE" w:rsidP="007470F5">
            <w:pPr>
              <w:widowControl w:val="0"/>
              <w:suppressAutoHyphens/>
              <w:jc w:val="center"/>
              <w:rPr>
                <w:rFonts w:eastAsia="Calibri"/>
                <w:sz w:val="20"/>
                <w:szCs w:val="20"/>
                <w:shd w:val="clear" w:color="auto" w:fill="FFFFFF"/>
                <w:lang w:eastAsia="en-US"/>
              </w:rPr>
            </w:pPr>
            <w:r w:rsidRPr="00F16BF1">
              <w:rPr>
                <w:rFonts w:eastAsia="Calibri"/>
                <w:sz w:val="20"/>
                <w:szCs w:val="20"/>
                <w:shd w:val="clear" w:color="auto" w:fill="FFFFFF"/>
                <w:lang w:eastAsia="en-US"/>
              </w:rPr>
              <w:t>301-47-47</w:t>
            </w:r>
          </w:p>
        </w:tc>
      </w:tr>
      <w:tr w:rsidR="00110CEE" w:rsidRPr="00F16BF1" w:rsidTr="007470F5">
        <w:trPr>
          <w:trHeight w:hRule="exact" w:val="1002"/>
        </w:trPr>
        <w:tc>
          <w:tcPr>
            <w:tcW w:w="709" w:type="dxa"/>
            <w:vMerge/>
            <w:shd w:val="clear" w:color="auto" w:fill="FFFFFF"/>
            <w:vAlign w:val="center"/>
          </w:tcPr>
          <w:p w:rsidR="00110CEE" w:rsidRPr="00F16BF1" w:rsidRDefault="00110CEE" w:rsidP="007470F5">
            <w:pPr>
              <w:widowControl w:val="0"/>
              <w:suppressAutoHyphens/>
              <w:ind w:left="360"/>
              <w:contextualSpacing/>
              <w:jc w:val="center"/>
              <w:rPr>
                <w:sz w:val="20"/>
                <w:szCs w:val="20"/>
                <w:lang w:eastAsia="ar-SA"/>
              </w:rPr>
            </w:pPr>
          </w:p>
        </w:tc>
        <w:tc>
          <w:tcPr>
            <w:tcW w:w="2270" w:type="dxa"/>
            <w:shd w:val="clear" w:color="auto" w:fill="FFFFFF"/>
            <w:vAlign w:val="center"/>
          </w:tcPr>
          <w:p w:rsidR="00110CEE" w:rsidRPr="00F16BF1" w:rsidRDefault="00110CEE" w:rsidP="007470F5">
            <w:pPr>
              <w:widowControl w:val="0"/>
              <w:suppressAutoHyphens/>
              <w:autoSpaceDN w:val="0"/>
              <w:jc w:val="center"/>
              <w:rPr>
                <w:color w:val="000000"/>
                <w:sz w:val="20"/>
                <w:szCs w:val="20"/>
              </w:rPr>
            </w:pPr>
            <w:r w:rsidRPr="00F16BF1">
              <w:rPr>
                <w:color w:val="000000"/>
                <w:sz w:val="20"/>
                <w:szCs w:val="20"/>
              </w:rPr>
              <w:t xml:space="preserve">Филиал ГБУ ЛО «МФЦ» </w:t>
            </w:r>
            <w:r w:rsidRPr="00F16BF1">
              <w:rPr>
                <w:sz w:val="20"/>
                <w:szCs w:val="20"/>
              </w:rPr>
              <w:t xml:space="preserve">«Выборгский» </w:t>
            </w:r>
            <w:r w:rsidRPr="00F16BF1">
              <w:rPr>
                <w:color w:val="000000"/>
                <w:sz w:val="20"/>
                <w:szCs w:val="20"/>
              </w:rPr>
              <w:t>- отдел «Приморск»</w:t>
            </w:r>
          </w:p>
        </w:tc>
        <w:tc>
          <w:tcPr>
            <w:tcW w:w="3683" w:type="dxa"/>
            <w:shd w:val="clear" w:color="auto" w:fill="FFFFFF"/>
            <w:vAlign w:val="center"/>
          </w:tcPr>
          <w:p w:rsidR="00110CEE" w:rsidRPr="00F16BF1" w:rsidRDefault="00110CEE" w:rsidP="007470F5">
            <w:pPr>
              <w:shd w:val="clear" w:color="auto" w:fill="FFFFFF"/>
              <w:spacing w:before="100" w:beforeAutospacing="1" w:after="100" w:afterAutospacing="1"/>
              <w:jc w:val="center"/>
              <w:rPr>
                <w:color w:val="000000"/>
                <w:sz w:val="20"/>
                <w:szCs w:val="20"/>
              </w:rPr>
            </w:pPr>
            <w:r w:rsidRPr="00F16BF1">
              <w:rPr>
                <w:color w:val="000000"/>
                <w:sz w:val="20"/>
                <w:szCs w:val="20"/>
              </w:rPr>
              <w:t xml:space="preserve">188910, Россия, Ленинградская область, Выборгский район, </w:t>
            </w:r>
            <w:proofErr w:type="gramStart"/>
            <w:r w:rsidRPr="00F16BF1">
              <w:rPr>
                <w:color w:val="000000"/>
                <w:sz w:val="20"/>
                <w:szCs w:val="20"/>
              </w:rPr>
              <w:t>г</w:t>
            </w:r>
            <w:proofErr w:type="gramEnd"/>
            <w:r w:rsidRPr="00F16BF1">
              <w:rPr>
                <w:color w:val="000000"/>
                <w:sz w:val="20"/>
                <w:szCs w:val="20"/>
              </w:rPr>
              <w:t>. Приморск, Выборгское шоссе, д.14</w:t>
            </w:r>
          </w:p>
        </w:tc>
        <w:tc>
          <w:tcPr>
            <w:tcW w:w="2125" w:type="dxa"/>
            <w:shd w:val="clear" w:color="auto" w:fill="FFFFFF"/>
            <w:vAlign w:val="center"/>
          </w:tcPr>
          <w:p w:rsidR="00110CEE" w:rsidRPr="00F16BF1" w:rsidRDefault="00110CEE" w:rsidP="007470F5">
            <w:pPr>
              <w:widowControl w:val="0"/>
              <w:suppressAutoHyphens/>
              <w:jc w:val="center"/>
              <w:rPr>
                <w:bCs/>
                <w:sz w:val="20"/>
                <w:szCs w:val="20"/>
                <w:lang w:eastAsia="ar-SA"/>
              </w:rPr>
            </w:pPr>
            <w:r w:rsidRPr="00F16BF1">
              <w:rPr>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110CEE" w:rsidRPr="00F16BF1" w:rsidRDefault="00110CEE" w:rsidP="007470F5">
            <w:pPr>
              <w:widowControl w:val="0"/>
              <w:suppressAutoHyphens/>
              <w:jc w:val="center"/>
              <w:rPr>
                <w:rFonts w:eastAsia="Calibri"/>
                <w:sz w:val="20"/>
                <w:szCs w:val="20"/>
                <w:shd w:val="clear" w:color="auto" w:fill="FFFFFF"/>
                <w:lang w:eastAsia="en-US"/>
              </w:rPr>
            </w:pPr>
            <w:r w:rsidRPr="00F16BF1">
              <w:rPr>
                <w:rFonts w:eastAsia="Calibri"/>
                <w:sz w:val="20"/>
                <w:szCs w:val="20"/>
                <w:shd w:val="clear" w:color="auto" w:fill="FFFFFF"/>
                <w:lang w:eastAsia="en-US"/>
              </w:rPr>
              <w:t xml:space="preserve">8 (800) </w:t>
            </w:r>
          </w:p>
          <w:p w:rsidR="00110CEE" w:rsidRPr="00F16BF1" w:rsidRDefault="00110CEE" w:rsidP="007470F5">
            <w:pPr>
              <w:widowControl w:val="0"/>
              <w:suppressAutoHyphens/>
              <w:jc w:val="center"/>
              <w:rPr>
                <w:rFonts w:eastAsia="Calibri"/>
                <w:sz w:val="20"/>
                <w:szCs w:val="20"/>
                <w:shd w:val="clear" w:color="auto" w:fill="FFFFFF"/>
                <w:lang w:eastAsia="en-US"/>
              </w:rPr>
            </w:pPr>
            <w:r w:rsidRPr="00F16BF1">
              <w:rPr>
                <w:rFonts w:eastAsia="Calibri"/>
                <w:sz w:val="20"/>
                <w:szCs w:val="20"/>
                <w:shd w:val="clear" w:color="auto" w:fill="FFFFFF"/>
                <w:lang w:eastAsia="en-US"/>
              </w:rPr>
              <w:t>301-47-47</w:t>
            </w:r>
          </w:p>
        </w:tc>
      </w:tr>
      <w:tr w:rsidR="00110CEE" w:rsidRPr="00F16BF1" w:rsidTr="007470F5">
        <w:trPr>
          <w:trHeight w:hRule="exact" w:val="258"/>
        </w:trPr>
        <w:tc>
          <w:tcPr>
            <w:tcW w:w="10206" w:type="dxa"/>
            <w:gridSpan w:val="5"/>
            <w:shd w:val="clear" w:color="auto" w:fill="FFFFFF"/>
            <w:vAlign w:val="center"/>
          </w:tcPr>
          <w:p w:rsidR="00110CEE" w:rsidRPr="00F16BF1" w:rsidRDefault="00110CEE" w:rsidP="007470F5">
            <w:pPr>
              <w:widowControl w:val="0"/>
              <w:suppressAutoHyphens/>
              <w:jc w:val="center"/>
              <w:rPr>
                <w:rFonts w:eastAsia="Calibri"/>
                <w:b/>
                <w:sz w:val="20"/>
                <w:szCs w:val="20"/>
                <w:shd w:val="clear" w:color="auto" w:fill="FFFFFF"/>
                <w:lang w:eastAsia="en-US"/>
              </w:rPr>
            </w:pPr>
            <w:r w:rsidRPr="00F16BF1">
              <w:rPr>
                <w:rFonts w:eastAsia="Calibri"/>
                <w:b/>
                <w:sz w:val="20"/>
                <w:szCs w:val="20"/>
                <w:shd w:val="clear" w:color="auto" w:fill="FFFFFF"/>
                <w:lang w:eastAsia="en-US"/>
              </w:rPr>
              <w:t>Предоставление услуг в Гатчинском районе Ленинградской области</w:t>
            </w:r>
          </w:p>
        </w:tc>
      </w:tr>
      <w:tr w:rsidR="00110CEE" w:rsidRPr="00F16BF1" w:rsidTr="007470F5">
        <w:trPr>
          <w:trHeight w:hRule="exact" w:val="711"/>
        </w:trPr>
        <w:tc>
          <w:tcPr>
            <w:tcW w:w="709" w:type="dxa"/>
            <w:vMerge w:val="restart"/>
            <w:shd w:val="clear" w:color="auto" w:fill="FFFFFF"/>
            <w:vAlign w:val="center"/>
          </w:tcPr>
          <w:p w:rsidR="00110CEE" w:rsidRPr="00F16BF1" w:rsidRDefault="00110CEE" w:rsidP="007470F5">
            <w:pPr>
              <w:widowControl w:val="0"/>
              <w:suppressAutoHyphens/>
              <w:contextualSpacing/>
              <w:jc w:val="center"/>
              <w:rPr>
                <w:sz w:val="20"/>
                <w:szCs w:val="20"/>
                <w:lang w:eastAsia="ar-SA"/>
              </w:rPr>
            </w:pPr>
            <w:r w:rsidRPr="00F16BF1">
              <w:rPr>
                <w:sz w:val="20"/>
                <w:szCs w:val="20"/>
                <w:lang w:eastAsia="ar-SA"/>
              </w:rPr>
              <w:t>6</w:t>
            </w:r>
          </w:p>
        </w:tc>
        <w:tc>
          <w:tcPr>
            <w:tcW w:w="2270" w:type="dxa"/>
            <w:shd w:val="clear" w:color="auto" w:fill="FFFFFF"/>
            <w:vAlign w:val="center"/>
          </w:tcPr>
          <w:p w:rsidR="00110CEE" w:rsidRPr="00F16BF1" w:rsidRDefault="00110CEE" w:rsidP="007470F5">
            <w:pPr>
              <w:widowControl w:val="0"/>
              <w:suppressAutoHyphens/>
              <w:spacing w:after="200"/>
              <w:jc w:val="center"/>
              <w:rPr>
                <w:sz w:val="20"/>
                <w:szCs w:val="20"/>
              </w:rPr>
            </w:pPr>
            <w:r w:rsidRPr="00F16BF1">
              <w:rPr>
                <w:sz w:val="20"/>
                <w:szCs w:val="20"/>
              </w:rPr>
              <w:t>Филиал ГБУ ЛО «МФЦ» «Гатчинский»</w:t>
            </w:r>
          </w:p>
        </w:tc>
        <w:tc>
          <w:tcPr>
            <w:tcW w:w="3683" w:type="dxa"/>
            <w:shd w:val="clear" w:color="auto" w:fill="FFFFFF"/>
            <w:vAlign w:val="center"/>
          </w:tcPr>
          <w:p w:rsidR="00110CEE" w:rsidRPr="00F16BF1" w:rsidRDefault="00110CEE" w:rsidP="007470F5">
            <w:pPr>
              <w:shd w:val="clear" w:color="auto" w:fill="FFFFFF"/>
              <w:spacing w:before="100" w:beforeAutospacing="1" w:after="200" w:afterAutospacing="1"/>
              <w:jc w:val="center"/>
              <w:rPr>
                <w:sz w:val="20"/>
                <w:szCs w:val="20"/>
              </w:rPr>
            </w:pPr>
            <w:r w:rsidRPr="00F16BF1">
              <w:rPr>
                <w:sz w:val="20"/>
                <w:szCs w:val="20"/>
              </w:rPr>
              <w:t xml:space="preserve">188300, Россия, Ленинградская область, Гатчинский район, </w:t>
            </w:r>
            <w:r w:rsidRPr="00F16BF1">
              <w:rPr>
                <w:sz w:val="20"/>
                <w:szCs w:val="20"/>
              </w:rPr>
              <w:br/>
              <w:t>г. Гатчина, Пушкинское шоссе, д. 15</w:t>
            </w:r>
            <w:proofErr w:type="gramStart"/>
            <w:r w:rsidRPr="00F16BF1">
              <w:rPr>
                <w:sz w:val="20"/>
                <w:szCs w:val="20"/>
              </w:rPr>
              <w:t xml:space="preserve"> А</w:t>
            </w:r>
            <w:proofErr w:type="gramEnd"/>
          </w:p>
        </w:tc>
        <w:tc>
          <w:tcPr>
            <w:tcW w:w="2125" w:type="dxa"/>
            <w:shd w:val="clear" w:color="auto" w:fill="FFFFFF"/>
            <w:vAlign w:val="center"/>
          </w:tcPr>
          <w:p w:rsidR="00110CEE" w:rsidRPr="00F16BF1" w:rsidRDefault="00110CEE" w:rsidP="007470F5">
            <w:pPr>
              <w:widowControl w:val="0"/>
              <w:suppressAutoHyphens/>
              <w:jc w:val="center"/>
              <w:rPr>
                <w:bCs/>
                <w:sz w:val="20"/>
                <w:szCs w:val="20"/>
                <w:lang w:eastAsia="ar-SA"/>
              </w:rPr>
            </w:pPr>
            <w:r w:rsidRPr="00F16BF1">
              <w:rPr>
                <w:bCs/>
                <w:sz w:val="20"/>
                <w:szCs w:val="20"/>
                <w:lang w:eastAsia="ar-SA"/>
              </w:rPr>
              <w:t>С 9.00 до 21.00</w:t>
            </w:r>
          </w:p>
          <w:p w:rsidR="00110CEE" w:rsidRPr="00F16BF1" w:rsidRDefault="00110CEE" w:rsidP="007470F5">
            <w:pPr>
              <w:widowControl w:val="0"/>
              <w:suppressAutoHyphens/>
              <w:jc w:val="center"/>
              <w:rPr>
                <w:bCs/>
                <w:sz w:val="20"/>
                <w:szCs w:val="20"/>
                <w:lang w:eastAsia="ar-SA"/>
              </w:rPr>
            </w:pPr>
            <w:r w:rsidRPr="00F16BF1">
              <w:rPr>
                <w:bCs/>
                <w:sz w:val="20"/>
                <w:szCs w:val="20"/>
                <w:lang w:eastAsia="ar-SA"/>
              </w:rPr>
              <w:t xml:space="preserve">ежедневно, </w:t>
            </w:r>
          </w:p>
          <w:p w:rsidR="00110CEE" w:rsidRPr="00F16BF1" w:rsidRDefault="00110CEE" w:rsidP="007470F5">
            <w:pPr>
              <w:widowControl w:val="0"/>
              <w:suppressAutoHyphens/>
              <w:jc w:val="center"/>
              <w:rPr>
                <w:bCs/>
                <w:sz w:val="20"/>
                <w:szCs w:val="20"/>
                <w:lang w:eastAsia="ar-SA"/>
              </w:rPr>
            </w:pPr>
            <w:r w:rsidRPr="00F16BF1">
              <w:rPr>
                <w:bCs/>
                <w:sz w:val="20"/>
                <w:szCs w:val="20"/>
                <w:lang w:eastAsia="ar-SA"/>
              </w:rPr>
              <w:t>без перерыва</w:t>
            </w:r>
          </w:p>
        </w:tc>
        <w:tc>
          <w:tcPr>
            <w:tcW w:w="1419" w:type="dxa"/>
            <w:shd w:val="clear" w:color="auto" w:fill="auto"/>
            <w:vAlign w:val="center"/>
          </w:tcPr>
          <w:p w:rsidR="00110CEE" w:rsidRPr="00F16BF1" w:rsidRDefault="00110CEE" w:rsidP="007470F5">
            <w:pPr>
              <w:widowControl w:val="0"/>
              <w:suppressAutoHyphens/>
              <w:jc w:val="center"/>
              <w:rPr>
                <w:rFonts w:eastAsia="Calibri"/>
                <w:sz w:val="20"/>
                <w:szCs w:val="20"/>
                <w:shd w:val="clear" w:color="auto" w:fill="FFFFFF"/>
                <w:lang w:eastAsia="en-US"/>
              </w:rPr>
            </w:pPr>
            <w:r w:rsidRPr="00F16BF1">
              <w:rPr>
                <w:rFonts w:eastAsia="Calibri"/>
                <w:sz w:val="20"/>
                <w:szCs w:val="20"/>
                <w:shd w:val="clear" w:color="auto" w:fill="FFFFFF"/>
                <w:lang w:eastAsia="en-US"/>
              </w:rPr>
              <w:t xml:space="preserve">8 (800) </w:t>
            </w:r>
          </w:p>
          <w:p w:rsidR="00110CEE" w:rsidRPr="00F16BF1" w:rsidRDefault="00110CEE" w:rsidP="007470F5">
            <w:pPr>
              <w:widowControl w:val="0"/>
              <w:suppressAutoHyphens/>
              <w:jc w:val="center"/>
              <w:rPr>
                <w:rFonts w:eastAsia="Calibri"/>
                <w:sz w:val="20"/>
                <w:szCs w:val="20"/>
                <w:shd w:val="clear" w:color="auto" w:fill="FFFFFF"/>
                <w:lang w:eastAsia="en-US"/>
              </w:rPr>
            </w:pPr>
            <w:r w:rsidRPr="00F16BF1">
              <w:rPr>
                <w:rFonts w:eastAsia="Calibri"/>
                <w:sz w:val="20"/>
                <w:szCs w:val="20"/>
                <w:shd w:val="clear" w:color="auto" w:fill="FFFFFF"/>
                <w:lang w:eastAsia="en-US"/>
              </w:rPr>
              <w:t>301-47-47</w:t>
            </w:r>
          </w:p>
        </w:tc>
      </w:tr>
      <w:tr w:rsidR="00110CEE" w:rsidRPr="00F16BF1" w:rsidTr="007470F5">
        <w:trPr>
          <w:trHeight w:hRule="exact" w:val="711"/>
        </w:trPr>
        <w:tc>
          <w:tcPr>
            <w:tcW w:w="709" w:type="dxa"/>
            <w:vMerge/>
            <w:shd w:val="clear" w:color="auto" w:fill="FFFFFF"/>
            <w:vAlign w:val="center"/>
          </w:tcPr>
          <w:p w:rsidR="00110CEE" w:rsidRPr="00F16BF1" w:rsidRDefault="00110CEE" w:rsidP="007470F5">
            <w:pPr>
              <w:widowControl w:val="0"/>
              <w:suppressAutoHyphens/>
              <w:contextualSpacing/>
              <w:jc w:val="center"/>
              <w:rPr>
                <w:sz w:val="20"/>
                <w:szCs w:val="20"/>
                <w:lang w:eastAsia="ar-SA"/>
              </w:rPr>
            </w:pPr>
          </w:p>
        </w:tc>
        <w:tc>
          <w:tcPr>
            <w:tcW w:w="2270" w:type="dxa"/>
            <w:shd w:val="clear" w:color="auto" w:fill="FFFFFF"/>
            <w:vAlign w:val="center"/>
          </w:tcPr>
          <w:p w:rsidR="00110CEE" w:rsidRPr="00F16BF1" w:rsidRDefault="00110CEE" w:rsidP="007470F5">
            <w:pPr>
              <w:widowControl w:val="0"/>
              <w:suppressAutoHyphens/>
              <w:spacing w:after="200"/>
              <w:jc w:val="center"/>
              <w:rPr>
                <w:sz w:val="20"/>
                <w:szCs w:val="20"/>
              </w:rPr>
            </w:pPr>
            <w:r w:rsidRPr="00F16BF1">
              <w:rPr>
                <w:sz w:val="20"/>
                <w:szCs w:val="20"/>
              </w:rPr>
              <w:t>Филиал ГБУ ЛО «МФЦ» «Гатчинский» - отдел «Аэродром»</w:t>
            </w:r>
          </w:p>
        </w:tc>
        <w:tc>
          <w:tcPr>
            <w:tcW w:w="3683" w:type="dxa"/>
            <w:shd w:val="clear" w:color="auto" w:fill="FFFFFF"/>
            <w:vAlign w:val="center"/>
          </w:tcPr>
          <w:p w:rsidR="00110CEE" w:rsidRPr="00F16BF1" w:rsidRDefault="00110CEE" w:rsidP="007470F5">
            <w:pPr>
              <w:shd w:val="clear" w:color="auto" w:fill="FFFFFF"/>
              <w:spacing w:before="100" w:beforeAutospacing="1" w:after="200" w:afterAutospacing="1"/>
              <w:jc w:val="center"/>
              <w:rPr>
                <w:sz w:val="20"/>
                <w:szCs w:val="20"/>
              </w:rPr>
            </w:pPr>
            <w:proofErr w:type="gramStart"/>
            <w:r w:rsidRPr="00F16BF1">
              <w:rPr>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110CEE" w:rsidRPr="00F16BF1" w:rsidRDefault="00110CEE" w:rsidP="007470F5">
            <w:pPr>
              <w:widowControl w:val="0"/>
              <w:suppressAutoHyphens/>
              <w:jc w:val="center"/>
              <w:rPr>
                <w:bCs/>
                <w:sz w:val="20"/>
                <w:szCs w:val="20"/>
                <w:lang w:eastAsia="ar-SA"/>
              </w:rPr>
            </w:pPr>
            <w:r w:rsidRPr="00F16BF1">
              <w:rPr>
                <w:bCs/>
                <w:sz w:val="20"/>
                <w:szCs w:val="20"/>
                <w:lang w:eastAsia="ar-SA"/>
              </w:rPr>
              <w:t>Понедельник - суббота с 9.00 до 18.00 воскресенье - выходной</w:t>
            </w:r>
          </w:p>
        </w:tc>
        <w:tc>
          <w:tcPr>
            <w:tcW w:w="1419" w:type="dxa"/>
            <w:shd w:val="clear" w:color="auto" w:fill="auto"/>
            <w:vAlign w:val="center"/>
          </w:tcPr>
          <w:p w:rsidR="00110CEE" w:rsidRPr="00F16BF1" w:rsidRDefault="00110CEE" w:rsidP="007470F5">
            <w:pPr>
              <w:widowControl w:val="0"/>
              <w:suppressAutoHyphens/>
              <w:jc w:val="center"/>
              <w:rPr>
                <w:rFonts w:eastAsia="Calibri"/>
                <w:sz w:val="20"/>
                <w:szCs w:val="20"/>
                <w:shd w:val="clear" w:color="auto" w:fill="FFFFFF"/>
                <w:lang w:eastAsia="en-US"/>
              </w:rPr>
            </w:pPr>
            <w:r w:rsidRPr="00F16BF1">
              <w:rPr>
                <w:rFonts w:eastAsia="Calibri"/>
                <w:sz w:val="20"/>
                <w:szCs w:val="20"/>
                <w:shd w:val="clear" w:color="auto" w:fill="FFFFFF"/>
                <w:lang w:eastAsia="en-US"/>
              </w:rPr>
              <w:t xml:space="preserve">8 (800) </w:t>
            </w:r>
          </w:p>
          <w:p w:rsidR="00110CEE" w:rsidRPr="00F16BF1" w:rsidRDefault="00110CEE" w:rsidP="007470F5">
            <w:pPr>
              <w:widowControl w:val="0"/>
              <w:suppressAutoHyphens/>
              <w:jc w:val="center"/>
              <w:rPr>
                <w:rFonts w:eastAsia="Calibri"/>
                <w:sz w:val="20"/>
                <w:szCs w:val="20"/>
                <w:shd w:val="clear" w:color="auto" w:fill="FFFFFF"/>
                <w:lang w:eastAsia="en-US"/>
              </w:rPr>
            </w:pPr>
            <w:r w:rsidRPr="00F16BF1">
              <w:rPr>
                <w:rFonts w:eastAsia="Calibri"/>
                <w:sz w:val="20"/>
                <w:szCs w:val="20"/>
                <w:shd w:val="clear" w:color="auto" w:fill="FFFFFF"/>
                <w:lang w:eastAsia="en-US"/>
              </w:rPr>
              <w:t>301-47-47</w:t>
            </w:r>
          </w:p>
        </w:tc>
      </w:tr>
      <w:tr w:rsidR="00110CEE" w:rsidRPr="00F16BF1" w:rsidTr="007470F5">
        <w:trPr>
          <w:trHeight w:hRule="exact" w:val="711"/>
        </w:trPr>
        <w:tc>
          <w:tcPr>
            <w:tcW w:w="709" w:type="dxa"/>
            <w:vMerge/>
            <w:shd w:val="clear" w:color="auto" w:fill="FFFFFF"/>
            <w:vAlign w:val="center"/>
          </w:tcPr>
          <w:p w:rsidR="00110CEE" w:rsidRPr="00F16BF1" w:rsidRDefault="00110CEE" w:rsidP="007470F5">
            <w:pPr>
              <w:widowControl w:val="0"/>
              <w:suppressAutoHyphens/>
              <w:contextualSpacing/>
              <w:jc w:val="center"/>
              <w:rPr>
                <w:sz w:val="20"/>
                <w:szCs w:val="20"/>
                <w:lang w:eastAsia="ar-SA"/>
              </w:rPr>
            </w:pPr>
          </w:p>
        </w:tc>
        <w:tc>
          <w:tcPr>
            <w:tcW w:w="2270" w:type="dxa"/>
            <w:shd w:val="clear" w:color="auto" w:fill="FFFFFF"/>
            <w:vAlign w:val="center"/>
          </w:tcPr>
          <w:p w:rsidR="00110CEE" w:rsidRPr="00F16BF1" w:rsidRDefault="00110CEE" w:rsidP="007470F5">
            <w:pPr>
              <w:widowControl w:val="0"/>
              <w:suppressAutoHyphens/>
              <w:spacing w:after="200"/>
              <w:jc w:val="center"/>
              <w:rPr>
                <w:sz w:val="20"/>
                <w:szCs w:val="20"/>
              </w:rPr>
            </w:pPr>
            <w:r w:rsidRPr="00F16BF1">
              <w:rPr>
                <w:sz w:val="20"/>
                <w:szCs w:val="20"/>
              </w:rPr>
              <w:t>Филиал ГБУ ЛО «МФЦ» «Гатчинский» - отдел «Сиверский»</w:t>
            </w:r>
          </w:p>
        </w:tc>
        <w:tc>
          <w:tcPr>
            <w:tcW w:w="3683" w:type="dxa"/>
            <w:shd w:val="clear" w:color="auto" w:fill="FFFFFF"/>
            <w:vAlign w:val="center"/>
          </w:tcPr>
          <w:p w:rsidR="00110CEE" w:rsidRPr="00F16BF1" w:rsidRDefault="00110CEE" w:rsidP="007470F5">
            <w:pPr>
              <w:shd w:val="clear" w:color="auto" w:fill="FFFFFF"/>
              <w:spacing w:before="100" w:beforeAutospacing="1" w:after="200" w:afterAutospacing="1"/>
              <w:jc w:val="center"/>
              <w:rPr>
                <w:sz w:val="20"/>
                <w:szCs w:val="20"/>
              </w:rPr>
            </w:pPr>
            <w:r w:rsidRPr="00F16BF1">
              <w:rPr>
                <w:sz w:val="20"/>
                <w:szCs w:val="20"/>
              </w:rPr>
              <w:t xml:space="preserve">188330, Россия, Ленинградская область, Гатчинский район, </w:t>
            </w:r>
            <w:proofErr w:type="spellStart"/>
            <w:r w:rsidRPr="00F16BF1">
              <w:rPr>
                <w:sz w:val="20"/>
                <w:szCs w:val="20"/>
              </w:rPr>
              <w:t>пгт</w:t>
            </w:r>
            <w:proofErr w:type="spellEnd"/>
            <w:r w:rsidRPr="00F16BF1">
              <w:rPr>
                <w:sz w:val="20"/>
                <w:szCs w:val="20"/>
              </w:rPr>
              <w:t>. Сиверский, ул. 123 Дивизии, д. 8</w:t>
            </w:r>
          </w:p>
        </w:tc>
        <w:tc>
          <w:tcPr>
            <w:tcW w:w="2125" w:type="dxa"/>
            <w:shd w:val="clear" w:color="auto" w:fill="FFFFFF"/>
            <w:vAlign w:val="center"/>
          </w:tcPr>
          <w:p w:rsidR="00110CEE" w:rsidRPr="00F16BF1" w:rsidRDefault="00110CEE" w:rsidP="007470F5">
            <w:pPr>
              <w:widowControl w:val="0"/>
              <w:suppressAutoHyphens/>
              <w:jc w:val="center"/>
              <w:rPr>
                <w:bCs/>
                <w:sz w:val="20"/>
                <w:szCs w:val="20"/>
                <w:lang w:eastAsia="ar-SA"/>
              </w:rPr>
            </w:pPr>
            <w:r w:rsidRPr="00F16BF1">
              <w:rPr>
                <w:bCs/>
                <w:sz w:val="20"/>
                <w:szCs w:val="20"/>
                <w:lang w:eastAsia="ar-SA"/>
              </w:rPr>
              <w:t>Понедельник - суббота с 9.00 до 18.00 воскресенье - выходной</w:t>
            </w:r>
          </w:p>
        </w:tc>
        <w:tc>
          <w:tcPr>
            <w:tcW w:w="1419" w:type="dxa"/>
            <w:shd w:val="clear" w:color="auto" w:fill="auto"/>
            <w:vAlign w:val="center"/>
          </w:tcPr>
          <w:p w:rsidR="00110CEE" w:rsidRPr="00F16BF1" w:rsidRDefault="00110CEE" w:rsidP="007470F5">
            <w:pPr>
              <w:widowControl w:val="0"/>
              <w:suppressAutoHyphens/>
              <w:jc w:val="center"/>
              <w:rPr>
                <w:rFonts w:eastAsia="Calibri"/>
                <w:sz w:val="20"/>
                <w:szCs w:val="20"/>
                <w:shd w:val="clear" w:color="auto" w:fill="FFFFFF"/>
                <w:lang w:eastAsia="en-US"/>
              </w:rPr>
            </w:pPr>
            <w:r w:rsidRPr="00F16BF1">
              <w:rPr>
                <w:rFonts w:eastAsia="Calibri"/>
                <w:sz w:val="20"/>
                <w:szCs w:val="20"/>
                <w:shd w:val="clear" w:color="auto" w:fill="FFFFFF"/>
                <w:lang w:eastAsia="en-US"/>
              </w:rPr>
              <w:t xml:space="preserve">8 (800) </w:t>
            </w:r>
          </w:p>
          <w:p w:rsidR="00110CEE" w:rsidRPr="00F16BF1" w:rsidRDefault="00110CEE" w:rsidP="007470F5">
            <w:pPr>
              <w:widowControl w:val="0"/>
              <w:suppressAutoHyphens/>
              <w:jc w:val="center"/>
              <w:rPr>
                <w:rFonts w:eastAsia="Calibri"/>
                <w:sz w:val="20"/>
                <w:szCs w:val="20"/>
                <w:shd w:val="clear" w:color="auto" w:fill="FFFFFF"/>
                <w:lang w:eastAsia="en-US"/>
              </w:rPr>
            </w:pPr>
            <w:r w:rsidRPr="00F16BF1">
              <w:rPr>
                <w:rFonts w:eastAsia="Calibri"/>
                <w:sz w:val="20"/>
                <w:szCs w:val="20"/>
                <w:shd w:val="clear" w:color="auto" w:fill="FFFFFF"/>
                <w:lang w:eastAsia="en-US"/>
              </w:rPr>
              <w:t>301-47-47</w:t>
            </w:r>
          </w:p>
        </w:tc>
      </w:tr>
      <w:tr w:rsidR="00110CEE" w:rsidRPr="00F16BF1" w:rsidTr="007470F5">
        <w:trPr>
          <w:trHeight w:hRule="exact" w:val="711"/>
        </w:trPr>
        <w:tc>
          <w:tcPr>
            <w:tcW w:w="709" w:type="dxa"/>
            <w:vMerge/>
            <w:shd w:val="clear" w:color="auto" w:fill="FFFFFF"/>
            <w:vAlign w:val="center"/>
          </w:tcPr>
          <w:p w:rsidR="00110CEE" w:rsidRPr="00F16BF1" w:rsidRDefault="00110CEE" w:rsidP="007470F5">
            <w:pPr>
              <w:widowControl w:val="0"/>
              <w:suppressAutoHyphens/>
              <w:contextualSpacing/>
              <w:jc w:val="center"/>
              <w:rPr>
                <w:sz w:val="20"/>
                <w:szCs w:val="20"/>
                <w:lang w:eastAsia="ar-SA"/>
              </w:rPr>
            </w:pPr>
          </w:p>
        </w:tc>
        <w:tc>
          <w:tcPr>
            <w:tcW w:w="2270" w:type="dxa"/>
            <w:shd w:val="clear" w:color="auto" w:fill="FFFFFF"/>
            <w:vAlign w:val="center"/>
          </w:tcPr>
          <w:p w:rsidR="00110CEE" w:rsidRPr="00F16BF1" w:rsidRDefault="00110CEE" w:rsidP="007470F5">
            <w:pPr>
              <w:widowControl w:val="0"/>
              <w:suppressAutoHyphens/>
              <w:spacing w:after="200"/>
              <w:jc w:val="center"/>
              <w:rPr>
                <w:sz w:val="20"/>
                <w:szCs w:val="20"/>
              </w:rPr>
            </w:pPr>
            <w:r w:rsidRPr="00F16BF1">
              <w:rPr>
                <w:sz w:val="20"/>
                <w:szCs w:val="20"/>
              </w:rPr>
              <w:t>Филиал ГБУ ЛО «МФЦ» «Гатчинский» - отдел «Коммунар»</w:t>
            </w:r>
          </w:p>
        </w:tc>
        <w:tc>
          <w:tcPr>
            <w:tcW w:w="3683" w:type="dxa"/>
            <w:shd w:val="clear" w:color="auto" w:fill="FFFFFF"/>
            <w:vAlign w:val="center"/>
          </w:tcPr>
          <w:p w:rsidR="00110CEE" w:rsidRPr="00F16BF1" w:rsidRDefault="00110CEE" w:rsidP="007470F5">
            <w:pPr>
              <w:shd w:val="clear" w:color="auto" w:fill="FFFFFF"/>
              <w:spacing w:before="100" w:beforeAutospacing="1" w:after="200" w:afterAutospacing="1"/>
              <w:jc w:val="center"/>
              <w:rPr>
                <w:sz w:val="20"/>
                <w:szCs w:val="20"/>
              </w:rPr>
            </w:pPr>
            <w:r w:rsidRPr="00F16BF1">
              <w:rPr>
                <w:sz w:val="20"/>
                <w:szCs w:val="20"/>
              </w:rPr>
              <w:t xml:space="preserve">188320, Россия, Ленинградская область, Гатчинский район, </w:t>
            </w:r>
            <w:proofErr w:type="gramStart"/>
            <w:r w:rsidRPr="00F16BF1">
              <w:rPr>
                <w:sz w:val="20"/>
                <w:szCs w:val="20"/>
              </w:rPr>
              <w:t>г</w:t>
            </w:r>
            <w:proofErr w:type="gramEnd"/>
            <w:r w:rsidRPr="00F16BF1">
              <w:rPr>
                <w:sz w:val="20"/>
                <w:szCs w:val="20"/>
              </w:rPr>
              <w:t>. Коммунар, Ленинградское шоссе, д. 10</w:t>
            </w:r>
          </w:p>
        </w:tc>
        <w:tc>
          <w:tcPr>
            <w:tcW w:w="2125" w:type="dxa"/>
            <w:shd w:val="clear" w:color="auto" w:fill="FFFFFF"/>
            <w:vAlign w:val="center"/>
          </w:tcPr>
          <w:p w:rsidR="00110CEE" w:rsidRPr="00F16BF1" w:rsidRDefault="00110CEE" w:rsidP="007470F5">
            <w:pPr>
              <w:widowControl w:val="0"/>
              <w:suppressAutoHyphens/>
              <w:jc w:val="center"/>
              <w:rPr>
                <w:bCs/>
                <w:sz w:val="20"/>
                <w:szCs w:val="20"/>
                <w:lang w:eastAsia="ar-SA"/>
              </w:rPr>
            </w:pPr>
            <w:r w:rsidRPr="00F16BF1">
              <w:rPr>
                <w:bCs/>
                <w:sz w:val="20"/>
                <w:szCs w:val="20"/>
                <w:lang w:eastAsia="ar-SA"/>
              </w:rPr>
              <w:t>Понедельник - суббота с 9.00 до 18.00 воскресенье - выходной</w:t>
            </w:r>
          </w:p>
        </w:tc>
        <w:tc>
          <w:tcPr>
            <w:tcW w:w="1419" w:type="dxa"/>
            <w:shd w:val="clear" w:color="auto" w:fill="auto"/>
            <w:vAlign w:val="center"/>
          </w:tcPr>
          <w:p w:rsidR="00110CEE" w:rsidRPr="00F16BF1" w:rsidRDefault="00110CEE" w:rsidP="007470F5">
            <w:pPr>
              <w:widowControl w:val="0"/>
              <w:suppressAutoHyphens/>
              <w:jc w:val="center"/>
              <w:rPr>
                <w:rFonts w:eastAsia="Calibri"/>
                <w:sz w:val="20"/>
                <w:szCs w:val="20"/>
                <w:shd w:val="clear" w:color="auto" w:fill="FFFFFF"/>
                <w:lang w:eastAsia="en-US"/>
              </w:rPr>
            </w:pPr>
            <w:r w:rsidRPr="00F16BF1">
              <w:rPr>
                <w:rFonts w:eastAsia="Calibri"/>
                <w:sz w:val="20"/>
                <w:szCs w:val="20"/>
                <w:shd w:val="clear" w:color="auto" w:fill="FFFFFF"/>
                <w:lang w:eastAsia="en-US"/>
              </w:rPr>
              <w:t xml:space="preserve">8 (800) </w:t>
            </w:r>
          </w:p>
          <w:p w:rsidR="00110CEE" w:rsidRPr="00F16BF1" w:rsidRDefault="00110CEE" w:rsidP="007470F5">
            <w:pPr>
              <w:widowControl w:val="0"/>
              <w:suppressAutoHyphens/>
              <w:jc w:val="center"/>
              <w:rPr>
                <w:rFonts w:eastAsia="Calibri"/>
                <w:sz w:val="20"/>
                <w:szCs w:val="20"/>
                <w:shd w:val="clear" w:color="auto" w:fill="FFFFFF"/>
                <w:lang w:eastAsia="en-US"/>
              </w:rPr>
            </w:pPr>
            <w:r w:rsidRPr="00F16BF1">
              <w:rPr>
                <w:rFonts w:eastAsia="Calibri"/>
                <w:sz w:val="20"/>
                <w:szCs w:val="20"/>
                <w:shd w:val="clear" w:color="auto" w:fill="FFFFFF"/>
                <w:lang w:eastAsia="en-US"/>
              </w:rPr>
              <w:t>301-47-47</w:t>
            </w:r>
          </w:p>
        </w:tc>
      </w:tr>
      <w:tr w:rsidR="00110CEE" w:rsidRPr="00F16BF1" w:rsidTr="007470F5">
        <w:trPr>
          <w:trHeight w:hRule="exact" w:val="343"/>
        </w:trPr>
        <w:tc>
          <w:tcPr>
            <w:tcW w:w="10206" w:type="dxa"/>
            <w:gridSpan w:val="5"/>
            <w:shd w:val="clear" w:color="auto" w:fill="FFFFFF"/>
            <w:vAlign w:val="center"/>
          </w:tcPr>
          <w:p w:rsidR="00110CEE" w:rsidRPr="00F16BF1" w:rsidRDefault="00110CEE" w:rsidP="007470F5">
            <w:pPr>
              <w:widowControl w:val="0"/>
              <w:suppressAutoHyphens/>
              <w:jc w:val="center"/>
              <w:rPr>
                <w:b/>
                <w:sz w:val="20"/>
                <w:szCs w:val="20"/>
                <w:lang w:eastAsia="ar-SA"/>
              </w:rPr>
            </w:pPr>
            <w:r w:rsidRPr="00F16BF1">
              <w:rPr>
                <w:b/>
                <w:bCs/>
                <w:sz w:val="20"/>
                <w:szCs w:val="20"/>
                <w:lang w:eastAsia="ar-SA"/>
              </w:rPr>
              <w:t xml:space="preserve">Предоставление услуг в </w:t>
            </w:r>
            <w:proofErr w:type="spellStart"/>
            <w:r w:rsidRPr="00F16BF1">
              <w:rPr>
                <w:b/>
                <w:sz w:val="20"/>
                <w:szCs w:val="20"/>
                <w:lang w:eastAsia="ar-SA"/>
              </w:rPr>
              <w:t>Кингисеппском</w:t>
            </w:r>
            <w:proofErr w:type="spellEnd"/>
            <w:r w:rsidRPr="00F16BF1">
              <w:rPr>
                <w:b/>
                <w:sz w:val="20"/>
                <w:szCs w:val="20"/>
                <w:lang w:eastAsia="ar-SA"/>
              </w:rPr>
              <w:t xml:space="preserve"> районе </w:t>
            </w:r>
            <w:r w:rsidRPr="00F16BF1">
              <w:rPr>
                <w:b/>
                <w:bCs/>
                <w:sz w:val="20"/>
                <w:szCs w:val="20"/>
                <w:lang w:eastAsia="ar-SA"/>
              </w:rPr>
              <w:t>Ленинградской области</w:t>
            </w:r>
          </w:p>
        </w:tc>
      </w:tr>
      <w:tr w:rsidR="00110CEE" w:rsidRPr="00F16BF1" w:rsidTr="007470F5">
        <w:trPr>
          <w:trHeight w:hRule="exact" w:val="794"/>
        </w:trPr>
        <w:tc>
          <w:tcPr>
            <w:tcW w:w="709" w:type="dxa"/>
            <w:shd w:val="clear" w:color="auto" w:fill="FFFFFF"/>
            <w:vAlign w:val="center"/>
          </w:tcPr>
          <w:p w:rsidR="00110CEE" w:rsidRPr="00F16BF1" w:rsidRDefault="00110CEE" w:rsidP="007470F5">
            <w:pPr>
              <w:widowControl w:val="0"/>
              <w:suppressAutoHyphens/>
              <w:spacing w:after="200" w:line="276" w:lineRule="auto"/>
              <w:ind w:left="-10"/>
              <w:contextualSpacing/>
              <w:jc w:val="center"/>
              <w:rPr>
                <w:sz w:val="20"/>
                <w:szCs w:val="20"/>
                <w:lang w:eastAsia="ar-SA"/>
              </w:rPr>
            </w:pPr>
            <w:r w:rsidRPr="00F16BF1">
              <w:rPr>
                <w:sz w:val="20"/>
                <w:szCs w:val="20"/>
                <w:lang w:eastAsia="ar-SA"/>
              </w:rPr>
              <w:t>7</w:t>
            </w:r>
          </w:p>
        </w:tc>
        <w:tc>
          <w:tcPr>
            <w:tcW w:w="2270" w:type="dxa"/>
            <w:shd w:val="clear" w:color="auto" w:fill="FFFFFF"/>
            <w:vAlign w:val="center"/>
          </w:tcPr>
          <w:p w:rsidR="00110CEE" w:rsidRPr="00F16BF1" w:rsidRDefault="00110CEE" w:rsidP="007470F5">
            <w:pPr>
              <w:widowControl w:val="0"/>
              <w:suppressAutoHyphens/>
              <w:jc w:val="center"/>
              <w:rPr>
                <w:sz w:val="20"/>
                <w:szCs w:val="20"/>
              </w:rPr>
            </w:pPr>
            <w:r w:rsidRPr="00F16BF1">
              <w:rPr>
                <w:sz w:val="20"/>
                <w:szCs w:val="20"/>
              </w:rPr>
              <w:t>Филиал ГБУ ЛО «МФЦ» «</w:t>
            </w:r>
            <w:proofErr w:type="spellStart"/>
            <w:r w:rsidRPr="00F16BF1">
              <w:rPr>
                <w:sz w:val="20"/>
                <w:szCs w:val="20"/>
              </w:rPr>
              <w:t>Кингисеппский</w:t>
            </w:r>
            <w:proofErr w:type="spellEnd"/>
            <w:r w:rsidRPr="00F16BF1">
              <w:rPr>
                <w:sz w:val="20"/>
                <w:szCs w:val="20"/>
              </w:rPr>
              <w:t>»</w:t>
            </w:r>
          </w:p>
          <w:p w:rsidR="00110CEE" w:rsidRPr="00F16BF1" w:rsidRDefault="00110CEE" w:rsidP="007470F5">
            <w:pPr>
              <w:widowControl w:val="0"/>
              <w:suppressAutoHyphens/>
              <w:jc w:val="center"/>
              <w:rPr>
                <w:sz w:val="20"/>
                <w:szCs w:val="20"/>
              </w:rPr>
            </w:pPr>
          </w:p>
        </w:tc>
        <w:tc>
          <w:tcPr>
            <w:tcW w:w="3683" w:type="dxa"/>
            <w:shd w:val="clear" w:color="auto" w:fill="FFFFFF"/>
            <w:vAlign w:val="center"/>
          </w:tcPr>
          <w:p w:rsidR="00110CEE" w:rsidRPr="00F16BF1" w:rsidRDefault="00110CEE" w:rsidP="007470F5">
            <w:pPr>
              <w:ind w:firstLine="87"/>
              <w:jc w:val="center"/>
              <w:rPr>
                <w:sz w:val="20"/>
                <w:szCs w:val="20"/>
              </w:rPr>
            </w:pPr>
            <w:r w:rsidRPr="00F16BF1">
              <w:rPr>
                <w:sz w:val="20"/>
                <w:szCs w:val="20"/>
              </w:rPr>
              <w:t xml:space="preserve">188480, Россия, Ленинградская область, </w:t>
            </w:r>
            <w:proofErr w:type="spellStart"/>
            <w:r w:rsidRPr="00F16BF1">
              <w:rPr>
                <w:sz w:val="20"/>
                <w:szCs w:val="20"/>
              </w:rPr>
              <w:t>Кингисеппский</w:t>
            </w:r>
            <w:proofErr w:type="spellEnd"/>
            <w:r w:rsidRPr="00F16BF1">
              <w:rPr>
                <w:sz w:val="20"/>
                <w:szCs w:val="20"/>
              </w:rPr>
              <w:t xml:space="preserve"> район,  </w:t>
            </w:r>
            <w:proofErr w:type="gramStart"/>
            <w:r w:rsidRPr="00F16BF1">
              <w:rPr>
                <w:sz w:val="20"/>
                <w:szCs w:val="20"/>
              </w:rPr>
              <w:t>г</w:t>
            </w:r>
            <w:proofErr w:type="gramEnd"/>
            <w:r w:rsidRPr="00F16BF1">
              <w:rPr>
                <w:sz w:val="20"/>
                <w:szCs w:val="20"/>
              </w:rPr>
              <w:t>. Кингисепп,</w:t>
            </w:r>
          </w:p>
          <w:p w:rsidR="00110CEE" w:rsidRPr="00F16BF1" w:rsidRDefault="00110CEE" w:rsidP="007470F5">
            <w:pPr>
              <w:widowControl w:val="0"/>
              <w:suppressAutoHyphens/>
              <w:jc w:val="center"/>
              <w:rPr>
                <w:sz w:val="20"/>
                <w:szCs w:val="20"/>
              </w:rPr>
            </w:pPr>
            <w:r w:rsidRPr="00F16BF1">
              <w:rPr>
                <w:sz w:val="20"/>
                <w:szCs w:val="20"/>
              </w:rPr>
              <w:t>ул. Карла Маркса, д. 43</w:t>
            </w:r>
          </w:p>
        </w:tc>
        <w:tc>
          <w:tcPr>
            <w:tcW w:w="2125" w:type="dxa"/>
            <w:shd w:val="clear" w:color="auto" w:fill="FFFFFF"/>
            <w:vAlign w:val="center"/>
          </w:tcPr>
          <w:p w:rsidR="00110CEE" w:rsidRPr="00F16BF1" w:rsidRDefault="00110CEE" w:rsidP="007470F5">
            <w:pPr>
              <w:widowControl w:val="0"/>
              <w:suppressAutoHyphens/>
              <w:rPr>
                <w:bCs/>
                <w:sz w:val="20"/>
                <w:szCs w:val="20"/>
                <w:lang w:eastAsia="ar-SA"/>
              </w:rPr>
            </w:pPr>
            <w:r w:rsidRPr="00F16BF1">
              <w:rPr>
                <w:bCs/>
                <w:sz w:val="20"/>
                <w:szCs w:val="20"/>
                <w:lang w:eastAsia="ar-SA"/>
              </w:rPr>
              <w:t xml:space="preserve">        С 9.00 до 21.00</w:t>
            </w:r>
          </w:p>
          <w:p w:rsidR="00110CEE" w:rsidRPr="00F16BF1" w:rsidRDefault="00110CEE" w:rsidP="007470F5">
            <w:pPr>
              <w:widowControl w:val="0"/>
              <w:suppressAutoHyphens/>
              <w:jc w:val="center"/>
              <w:rPr>
                <w:bCs/>
                <w:sz w:val="20"/>
                <w:szCs w:val="20"/>
                <w:lang w:eastAsia="ar-SA"/>
              </w:rPr>
            </w:pPr>
            <w:r w:rsidRPr="00F16BF1">
              <w:rPr>
                <w:bCs/>
                <w:color w:val="000000"/>
                <w:sz w:val="20"/>
                <w:szCs w:val="20"/>
              </w:rPr>
              <w:t>ежедневно,</w:t>
            </w:r>
          </w:p>
          <w:p w:rsidR="00110CEE" w:rsidRPr="00F16BF1" w:rsidRDefault="00110CEE" w:rsidP="007470F5">
            <w:pPr>
              <w:widowControl w:val="0"/>
              <w:suppressAutoHyphens/>
              <w:jc w:val="center"/>
              <w:rPr>
                <w:sz w:val="20"/>
                <w:szCs w:val="20"/>
                <w:u w:val="single"/>
              </w:rPr>
            </w:pPr>
            <w:r w:rsidRPr="00F16BF1">
              <w:rPr>
                <w:bCs/>
                <w:sz w:val="20"/>
                <w:szCs w:val="20"/>
                <w:lang w:eastAsia="ar-SA"/>
              </w:rPr>
              <w:t>без перерыва</w:t>
            </w:r>
          </w:p>
        </w:tc>
        <w:tc>
          <w:tcPr>
            <w:tcW w:w="1419" w:type="dxa"/>
            <w:shd w:val="clear" w:color="auto" w:fill="auto"/>
            <w:vAlign w:val="center"/>
          </w:tcPr>
          <w:p w:rsidR="00110CEE" w:rsidRPr="00F16BF1" w:rsidRDefault="00110CEE" w:rsidP="007470F5">
            <w:pPr>
              <w:widowControl w:val="0"/>
              <w:suppressAutoHyphens/>
              <w:jc w:val="center"/>
              <w:rPr>
                <w:rFonts w:eastAsia="Calibri"/>
                <w:sz w:val="20"/>
                <w:szCs w:val="20"/>
                <w:shd w:val="clear" w:color="auto" w:fill="FFFFFF"/>
                <w:lang w:eastAsia="en-US"/>
              </w:rPr>
            </w:pPr>
            <w:r w:rsidRPr="00F16BF1">
              <w:rPr>
                <w:rFonts w:eastAsia="Calibri"/>
                <w:sz w:val="20"/>
                <w:szCs w:val="20"/>
                <w:shd w:val="clear" w:color="auto" w:fill="FFFFFF"/>
                <w:lang w:eastAsia="en-US"/>
              </w:rPr>
              <w:t xml:space="preserve">8 (800) </w:t>
            </w:r>
          </w:p>
          <w:p w:rsidR="00110CEE" w:rsidRPr="00F16BF1" w:rsidRDefault="00110CEE" w:rsidP="007470F5">
            <w:pPr>
              <w:widowControl w:val="0"/>
              <w:suppressAutoHyphens/>
              <w:jc w:val="center"/>
              <w:rPr>
                <w:rFonts w:ascii="Courier New" w:hAnsi="Courier New" w:cs="Courier New"/>
                <w:sz w:val="20"/>
                <w:szCs w:val="20"/>
                <w:lang w:eastAsia="ar-SA"/>
              </w:rPr>
            </w:pPr>
            <w:r w:rsidRPr="00F16BF1">
              <w:rPr>
                <w:rFonts w:eastAsia="Calibri"/>
                <w:sz w:val="20"/>
                <w:szCs w:val="20"/>
                <w:shd w:val="clear" w:color="auto" w:fill="FFFFFF"/>
                <w:lang w:eastAsia="en-US"/>
              </w:rPr>
              <w:t>301-47-47</w:t>
            </w:r>
          </w:p>
        </w:tc>
      </w:tr>
      <w:tr w:rsidR="00110CEE" w:rsidRPr="00F16BF1" w:rsidTr="007470F5">
        <w:trPr>
          <w:trHeight w:hRule="exact" w:val="312"/>
        </w:trPr>
        <w:tc>
          <w:tcPr>
            <w:tcW w:w="10206" w:type="dxa"/>
            <w:gridSpan w:val="5"/>
            <w:shd w:val="clear" w:color="auto" w:fill="FFFFFF"/>
            <w:vAlign w:val="center"/>
          </w:tcPr>
          <w:p w:rsidR="00110CEE" w:rsidRPr="00F16BF1" w:rsidRDefault="00110CEE" w:rsidP="007470F5">
            <w:pPr>
              <w:widowControl w:val="0"/>
              <w:suppressAutoHyphens/>
              <w:jc w:val="center"/>
              <w:rPr>
                <w:rFonts w:eastAsia="Calibri"/>
                <w:b/>
                <w:sz w:val="20"/>
                <w:szCs w:val="20"/>
                <w:shd w:val="clear" w:color="auto" w:fill="FFFFFF"/>
                <w:lang w:eastAsia="en-US"/>
              </w:rPr>
            </w:pPr>
            <w:r w:rsidRPr="00F16BF1">
              <w:rPr>
                <w:rFonts w:eastAsia="Calibri"/>
                <w:b/>
                <w:sz w:val="20"/>
                <w:szCs w:val="20"/>
                <w:shd w:val="clear" w:color="auto" w:fill="FFFFFF"/>
                <w:lang w:eastAsia="en-US"/>
              </w:rPr>
              <w:t xml:space="preserve">Предоставление услуг в </w:t>
            </w:r>
            <w:proofErr w:type="spellStart"/>
            <w:r w:rsidRPr="00F16BF1">
              <w:rPr>
                <w:rFonts w:eastAsia="Calibri"/>
                <w:b/>
                <w:sz w:val="20"/>
                <w:szCs w:val="20"/>
                <w:shd w:val="clear" w:color="auto" w:fill="FFFFFF"/>
                <w:lang w:eastAsia="en-US"/>
              </w:rPr>
              <w:t>Киришском</w:t>
            </w:r>
            <w:proofErr w:type="spellEnd"/>
            <w:r w:rsidRPr="00F16BF1">
              <w:rPr>
                <w:rFonts w:eastAsia="Calibri"/>
                <w:b/>
                <w:sz w:val="20"/>
                <w:szCs w:val="20"/>
                <w:shd w:val="clear" w:color="auto" w:fill="FFFFFF"/>
                <w:lang w:eastAsia="en-US"/>
              </w:rPr>
              <w:t xml:space="preserve"> районе Ленинградской области</w:t>
            </w:r>
          </w:p>
        </w:tc>
      </w:tr>
      <w:tr w:rsidR="00110CEE" w:rsidRPr="00F16BF1" w:rsidTr="007470F5">
        <w:trPr>
          <w:trHeight w:hRule="exact" w:val="822"/>
        </w:trPr>
        <w:tc>
          <w:tcPr>
            <w:tcW w:w="709" w:type="dxa"/>
            <w:shd w:val="clear" w:color="auto" w:fill="FFFFFF"/>
            <w:vAlign w:val="center"/>
          </w:tcPr>
          <w:p w:rsidR="00110CEE" w:rsidRPr="00F16BF1" w:rsidRDefault="00110CEE" w:rsidP="007470F5">
            <w:pPr>
              <w:widowControl w:val="0"/>
              <w:suppressAutoHyphens/>
              <w:spacing w:after="200" w:line="276" w:lineRule="auto"/>
              <w:ind w:left="-10"/>
              <w:contextualSpacing/>
              <w:jc w:val="center"/>
              <w:rPr>
                <w:sz w:val="20"/>
                <w:szCs w:val="20"/>
                <w:lang w:eastAsia="ar-SA"/>
              </w:rPr>
            </w:pPr>
            <w:r w:rsidRPr="00F16BF1">
              <w:rPr>
                <w:sz w:val="20"/>
                <w:szCs w:val="20"/>
                <w:lang w:eastAsia="ar-SA"/>
              </w:rPr>
              <w:t>8</w:t>
            </w:r>
          </w:p>
        </w:tc>
        <w:tc>
          <w:tcPr>
            <w:tcW w:w="2270" w:type="dxa"/>
            <w:shd w:val="clear" w:color="auto" w:fill="FFFFFF"/>
            <w:vAlign w:val="center"/>
          </w:tcPr>
          <w:p w:rsidR="00110CEE" w:rsidRPr="00F16BF1" w:rsidRDefault="00110CEE" w:rsidP="007470F5">
            <w:pPr>
              <w:widowControl w:val="0"/>
              <w:suppressAutoHyphens/>
              <w:spacing w:after="200" w:line="276" w:lineRule="auto"/>
              <w:jc w:val="center"/>
              <w:rPr>
                <w:sz w:val="20"/>
                <w:szCs w:val="20"/>
              </w:rPr>
            </w:pPr>
            <w:r w:rsidRPr="00F16BF1">
              <w:rPr>
                <w:sz w:val="20"/>
                <w:szCs w:val="20"/>
              </w:rPr>
              <w:t>Филиал ГБУ ЛО «МФЦ» «</w:t>
            </w:r>
            <w:proofErr w:type="spellStart"/>
            <w:r w:rsidRPr="00F16BF1">
              <w:rPr>
                <w:sz w:val="20"/>
                <w:szCs w:val="20"/>
              </w:rPr>
              <w:t>Киришский</w:t>
            </w:r>
            <w:proofErr w:type="spellEnd"/>
            <w:r w:rsidRPr="00F16BF1">
              <w:rPr>
                <w:sz w:val="20"/>
                <w:szCs w:val="20"/>
              </w:rPr>
              <w:t>»</w:t>
            </w:r>
          </w:p>
        </w:tc>
        <w:tc>
          <w:tcPr>
            <w:tcW w:w="3683" w:type="dxa"/>
            <w:shd w:val="clear" w:color="auto" w:fill="FFFFFF"/>
            <w:vAlign w:val="center"/>
          </w:tcPr>
          <w:p w:rsidR="00110CEE" w:rsidRPr="00F16BF1" w:rsidRDefault="00110CEE" w:rsidP="007470F5">
            <w:pPr>
              <w:widowControl w:val="0"/>
              <w:suppressAutoHyphens/>
              <w:spacing w:after="200" w:line="276" w:lineRule="auto"/>
              <w:jc w:val="center"/>
              <w:rPr>
                <w:sz w:val="20"/>
                <w:szCs w:val="20"/>
              </w:rPr>
            </w:pPr>
            <w:r w:rsidRPr="00F16BF1">
              <w:rPr>
                <w:sz w:val="20"/>
                <w:szCs w:val="20"/>
              </w:rPr>
              <w:t xml:space="preserve">187110, Россия, Ленинградская область, </w:t>
            </w:r>
            <w:proofErr w:type="spellStart"/>
            <w:r w:rsidRPr="00F16BF1">
              <w:rPr>
                <w:sz w:val="20"/>
                <w:szCs w:val="20"/>
              </w:rPr>
              <w:t>Киришский</w:t>
            </w:r>
            <w:proofErr w:type="spellEnd"/>
            <w:r w:rsidRPr="00F16BF1">
              <w:rPr>
                <w:sz w:val="20"/>
                <w:szCs w:val="20"/>
              </w:rPr>
              <w:t xml:space="preserve"> район, </w:t>
            </w:r>
            <w:proofErr w:type="gramStart"/>
            <w:r w:rsidRPr="00F16BF1">
              <w:rPr>
                <w:sz w:val="20"/>
                <w:szCs w:val="20"/>
              </w:rPr>
              <w:t>г</w:t>
            </w:r>
            <w:proofErr w:type="gramEnd"/>
            <w:r w:rsidRPr="00F16BF1">
              <w:rPr>
                <w:sz w:val="20"/>
                <w:szCs w:val="20"/>
              </w:rPr>
              <w:t xml:space="preserve">. Кириши, пр. Героев, </w:t>
            </w:r>
            <w:r w:rsidRPr="00F16BF1">
              <w:rPr>
                <w:sz w:val="20"/>
                <w:szCs w:val="20"/>
              </w:rPr>
              <w:br/>
              <w:t>д. 34А.</w:t>
            </w:r>
          </w:p>
        </w:tc>
        <w:tc>
          <w:tcPr>
            <w:tcW w:w="2125" w:type="dxa"/>
            <w:shd w:val="clear" w:color="auto" w:fill="FFFFFF"/>
            <w:vAlign w:val="center"/>
          </w:tcPr>
          <w:p w:rsidR="00110CEE" w:rsidRPr="00F16BF1" w:rsidRDefault="00110CEE" w:rsidP="007470F5">
            <w:pPr>
              <w:widowControl w:val="0"/>
              <w:suppressAutoHyphens/>
              <w:jc w:val="center"/>
              <w:rPr>
                <w:bCs/>
                <w:sz w:val="20"/>
                <w:szCs w:val="20"/>
                <w:lang w:eastAsia="ar-SA"/>
              </w:rPr>
            </w:pPr>
            <w:r w:rsidRPr="00F16BF1">
              <w:rPr>
                <w:bCs/>
                <w:sz w:val="20"/>
                <w:szCs w:val="20"/>
                <w:lang w:eastAsia="ar-SA"/>
              </w:rPr>
              <w:t>С 9.00 до 21.00</w:t>
            </w:r>
          </w:p>
          <w:p w:rsidR="00110CEE" w:rsidRPr="00F16BF1" w:rsidRDefault="00110CEE" w:rsidP="007470F5">
            <w:pPr>
              <w:widowControl w:val="0"/>
              <w:suppressAutoHyphens/>
              <w:jc w:val="center"/>
              <w:rPr>
                <w:bCs/>
                <w:sz w:val="20"/>
                <w:szCs w:val="20"/>
                <w:lang w:eastAsia="ar-SA"/>
              </w:rPr>
            </w:pPr>
            <w:r w:rsidRPr="00F16BF1">
              <w:rPr>
                <w:bCs/>
                <w:sz w:val="20"/>
                <w:szCs w:val="20"/>
                <w:lang w:eastAsia="ar-SA"/>
              </w:rPr>
              <w:t xml:space="preserve">ежедневно, </w:t>
            </w:r>
          </w:p>
          <w:p w:rsidR="00110CEE" w:rsidRPr="00F16BF1" w:rsidRDefault="00110CEE" w:rsidP="007470F5">
            <w:pPr>
              <w:widowControl w:val="0"/>
              <w:suppressAutoHyphens/>
              <w:jc w:val="center"/>
              <w:rPr>
                <w:bCs/>
                <w:sz w:val="20"/>
                <w:szCs w:val="20"/>
                <w:lang w:eastAsia="ar-SA"/>
              </w:rPr>
            </w:pPr>
            <w:r w:rsidRPr="00F16BF1">
              <w:rPr>
                <w:bCs/>
                <w:sz w:val="20"/>
                <w:szCs w:val="20"/>
                <w:lang w:eastAsia="ar-SA"/>
              </w:rPr>
              <w:t>без перерыва</w:t>
            </w:r>
          </w:p>
        </w:tc>
        <w:tc>
          <w:tcPr>
            <w:tcW w:w="1419" w:type="dxa"/>
            <w:shd w:val="clear" w:color="auto" w:fill="auto"/>
            <w:vAlign w:val="center"/>
          </w:tcPr>
          <w:p w:rsidR="00110CEE" w:rsidRPr="00F16BF1" w:rsidRDefault="00110CEE" w:rsidP="007470F5">
            <w:pPr>
              <w:widowControl w:val="0"/>
              <w:suppressAutoHyphens/>
              <w:jc w:val="center"/>
              <w:rPr>
                <w:rFonts w:eastAsia="Calibri"/>
                <w:sz w:val="20"/>
                <w:szCs w:val="20"/>
                <w:shd w:val="clear" w:color="auto" w:fill="FFFFFF"/>
                <w:lang w:eastAsia="en-US"/>
              </w:rPr>
            </w:pPr>
            <w:r w:rsidRPr="00F16BF1">
              <w:rPr>
                <w:rFonts w:eastAsia="Calibri"/>
                <w:sz w:val="20"/>
                <w:szCs w:val="20"/>
                <w:shd w:val="clear" w:color="auto" w:fill="FFFFFF"/>
                <w:lang w:eastAsia="en-US"/>
              </w:rPr>
              <w:t xml:space="preserve">8 (800) </w:t>
            </w:r>
          </w:p>
          <w:p w:rsidR="00110CEE" w:rsidRPr="00F16BF1" w:rsidRDefault="00110CEE" w:rsidP="007470F5">
            <w:pPr>
              <w:widowControl w:val="0"/>
              <w:suppressAutoHyphens/>
              <w:jc w:val="center"/>
              <w:rPr>
                <w:rFonts w:eastAsia="Calibri"/>
                <w:sz w:val="20"/>
                <w:szCs w:val="20"/>
                <w:shd w:val="clear" w:color="auto" w:fill="FFFFFF"/>
                <w:lang w:eastAsia="en-US"/>
              </w:rPr>
            </w:pPr>
            <w:r w:rsidRPr="00F16BF1">
              <w:rPr>
                <w:rFonts w:eastAsia="Calibri"/>
                <w:sz w:val="20"/>
                <w:szCs w:val="20"/>
                <w:shd w:val="clear" w:color="auto" w:fill="FFFFFF"/>
                <w:lang w:eastAsia="en-US"/>
              </w:rPr>
              <w:t>301-47-47</w:t>
            </w:r>
          </w:p>
        </w:tc>
      </w:tr>
      <w:tr w:rsidR="00110CEE" w:rsidRPr="00F16BF1" w:rsidTr="007470F5">
        <w:trPr>
          <w:trHeight w:hRule="exact" w:val="343"/>
        </w:trPr>
        <w:tc>
          <w:tcPr>
            <w:tcW w:w="10206" w:type="dxa"/>
            <w:gridSpan w:val="5"/>
            <w:shd w:val="clear" w:color="auto" w:fill="FFFFFF"/>
            <w:vAlign w:val="center"/>
          </w:tcPr>
          <w:p w:rsidR="00110CEE" w:rsidRPr="00F16BF1" w:rsidRDefault="00110CEE" w:rsidP="007470F5">
            <w:pPr>
              <w:widowControl w:val="0"/>
              <w:suppressAutoHyphens/>
              <w:jc w:val="center"/>
              <w:rPr>
                <w:b/>
                <w:bCs/>
                <w:sz w:val="20"/>
                <w:szCs w:val="20"/>
                <w:lang w:eastAsia="ar-SA"/>
              </w:rPr>
            </w:pPr>
            <w:r w:rsidRPr="00F16BF1">
              <w:rPr>
                <w:b/>
                <w:bCs/>
                <w:sz w:val="20"/>
                <w:szCs w:val="20"/>
                <w:lang w:eastAsia="ar-SA"/>
              </w:rPr>
              <w:t xml:space="preserve">Предоставление услуг в </w:t>
            </w:r>
            <w:r w:rsidRPr="00F16BF1">
              <w:rPr>
                <w:b/>
                <w:sz w:val="20"/>
                <w:szCs w:val="20"/>
                <w:lang w:eastAsia="ar-SA"/>
              </w:rPr>
              <w:t xml:space="preserve">Кировском районе </w:t>
            </w:r>
            <w:r w:rsidRPr="00F16BF1">
              <w:rPr>
                <w:b/>
                <w:bCs/>
                <w:sz w:val="20"/>
                <w:szCs w:val="20"/>
                <w:lang w:eastAsia="ar-SA"/>
              </w:rPr>
              <w:t>Ленинградской области</w:t>
            </w:r>
          </w:p>
        </w:tc>
      </w:tr>
      <w:tr w:rsidR="00110CEE" w:rsidRPr="00F16BF1" w:rsidTr="007470F5">
        <w:trPr>
          <w:trHeight w:hRule="exact" w:val="782"/>
        </w:trPr>
        <w:tc>
          <w:tcPr>
            <w:tcW w:w="709" w:type="dxa"/>
            <w:vMerge w:val="restart"/>
            <w:shd w:val="clear" w:color="auto" w:fill="FFFFFF"/>
            <w:vAlign w:val="center"/>
          </w:tcPr>
          <w:p w:rsidR="00110CEE" w:rsidRPr="00F16BF1" w:rsidRDefault="00110CEE" w:rsidP="007470F5">
            <w:pPr>
              <w:widowControl w:val="0"/>
              <w:suppressAutoHyphens/>
              <w:spacing w:after="200"/>
              <w:ind w:left="-10"/>
              <w:contextualSpacing/>
              <w:jc w:val="center"/>
              <w:rPr>
                <w:sz w:val="20"/>
                <w:szCs w:val="20"/>
                <w:lang w:eastAsia="ar-SA"/>
              </w:rPr>
            </w:pPr>
            <w:r w:rsidRPr="00F16BF1">
              <w:rPr>
                <w:sz w:val="20"/>
                <w:szCs w:val="20"/>
                <w:lang w:eastAsia="ar-SA"/>
              </w:rPr>
              <w:t>9</w:t>
            </w:r>
          </w:p>
          <w:p w:rsidR="00110CEE" w:rsidRPr="00F16BF1" w:rsidRDefault="00110CEE" w:rsidP="007470F5">
            <w:pPr>
              <w:widowControl w:val="0"/>
              <w:suppressAutoHyphens/>
              <w:spacing w:after="200" w:line="276" w:lineRule="auto"/>
              <w:ind w:left="-10"/>
              <w:contextualSpacing/>
              <w:jc w:val="center"/>
              <w:rPr>
                <w:sz w:val="20"/>
                <w:szCs w:val="20"/>
                <w:lang w:eastAsia="ar-SA"/>
              </w:rPr>
            </w:pPr>
          </w:p>
        </w:tc>
        <w:tc>
          <w:tcPr>
            <w:tcW w:w="2270" w:type="dxa"/>
            <w:vMerge w:val="restart"/>
            <w:shd w:val="clear" w:color="auto" w:fill="FFFFFF"/>
            <w:vAlign w:val="center"/>
          </w:tcPr>
          <w:p w:rsidR="00110CEE" w:rsidRPr="00F16BF1" w:rsidRDefault="00110CEE" w:rsidP="007470F5">
            <w:pPr>
              <w:widowControl w:val="0"/>
              <w:suppressAutoHyphens/>
              <w:jc w:val="center"/>
              <w:rPr>
                <w:sz w:val="20"/>
                <w:szCs w:val="20"/>
              </w:rPr>
            </w:pPr>
            <w:r w:rsidRPr="00F16BF1">
              <w:rPr>
                <w:sz w:val="20"/>
                <w:szCs w:val="20"/>
              </w:rPr>
              <w:t>Филиал ГБУ ЛО «МФЦ» «Кировский»</w:t>
            </w:r>
          </w:p>
          <w:p w:rsidR="00110CEE" w:rsidRPr="00F16BF1" w:rsidRDefault="00110CEE" w:rsidP="007470F5">
            <w:pPr>
              <w:widowControl w:val="0"/>
              <w:suppressAutoHyphens/>
              <w:jc w:val="center"/>
              <w:rPr>
                <w:sz w:val="20"/>
                <w:szCs w:val="20"/>
              </w:rPr>
            </w:pPr>
          </w:p>
        </w:tc>
        <w:tc>
          <w:tcPr>
            <w:tcW w:w="3683" w:type="dxa"/>
            <w:shd w:val="clear" w:color="auto" w:fill="FFFFFF"/>
            <w:vAlign w:val="center"/>
          </w:tcPr>
          <w:p w:rsidR="00110CEE" w:rsidRPr="00F16BF1" w:rsidRDefault="00110CEE" w:rsidP="007470F5">
            <w:pPr>
              <w:widowControl w:val="0"/>
              <w:suppressAutoHyphens/>
              <w:jc w:val="center"/>
              <w:rPr>
                <w:color w:val="000000"/>
                <w:sz w:val="20"/>
                <w:szCs w:val="20"/>
              </w:rPr>
            </w:pPr>
            <w:r w:rsidRPr="00F16BF1">
              <w:rPr>
                <w:color w:val="000000"/>
                <w:sz w:val="20"/>
                <w:szCs w:val="20"/>
              </w:rPr>
              <w:t xml:space="preserve">187340, Россия, Ленинградская область, </w:t>
            </w:r>
            <w:proofErr w:type="gramStart"/>
            <w:r w:rsidRPr="00F16BF1">
              <w:rPr>
                <w:color w:val="000000"/>
                <w:sz w:val="20"/>
                <w:szCs w:val="20"/>
              </w:rPr>
              <w:t>г</w:t>
            </w:r>
            <w:proofErr w:type="gramEnd"/>
            <w:r w:rsidRPr="00F16BF1">
              <w:rPr>
                <w:color w:val="000000"/>
                <w:sz w:val="20"/>
                <w:szCs w:val="20"/>
              </w:rPr>
              <w:t>. Кировск, Новая улица, 1</w:t>
            </w:r>
          </w:p>
        </w:tc>
        <w:tc>
          <w:tcPr>
            <w:tcW w:w="2125" w:type="dxa"/>
            <w:shd w:val="clear" w:color="auto" w:fill="FFFFFF"/>
            <w:vAlign w:val="center"/>
          </w:tcPr>
          <w:p w:rsidR="00110CEE" w:rsidRPr="00F16BF1" w:rsidRDefault="00110CEE" w:rsidP="007470F5">
            <w:pPr>
              <w:widowControl w:val="0"/>
              <w:suppressAutoHyphens/>
              <w:jc w:val="center"/>
              <w:rPr>
                <w:bCs/>
                <w:sz w:val="20"/>
                <w:szCs w:val="20"/>
                <w:lang w:eastAsia="ar-SA"/>
              </w:rPr>
            </w:pPr>
            <w:r w:rsidRPr="00F16BF1">
              <w:rPr>
                <w:bCs/>
                <w:sz w:val="20"/>
                <w:szCs w:val="20"/>
                <w:lang w:eastAsia="ar-SA"/>
              </w:rPr>
              <w:t>С 9.00 до 21.00</w:t>
            </w:r>
          </w:p>
          <w:p w:rsidR="00110CEE" w:rsidRPr="00F16BF1" w:rsidRDefault="00110CEE" w:rsidP="007470F5">
            <w:pPr>
              <w:widowControl w:val="0"/>
              <w:suppressAutoHyphens/>
              <w:jc w:val="center"/>
              <w:rPr>
                <w:bCs/>
                <w:sz w:val="20"/>
                <w:szCs w:val="20"/>
                <w:lang w:eastAsia="ar-SA"/>
              </w:rPr>
            </w:pPr>
            <w:r w:rsidRPr="00F16BF1">
              <w:rPr>
                <w:bCs/>
                <w:sz w:val="20"/>
                <w:szCs w:val="20"/>
                <w:lang w:eastAsia="ar-SA"/>
              </w:rPr>
              <w:t xml:space="preserve">ежедневно, </w:t>
            </w:r>
          </w:p>
          <w:p w:rsidR="00110CEE" w:rsidRPr="00F16BF1" w:rsidRDefault="00110CEE" w:rsidP="007470F5">
            <w:pPr>
              <w:widowControl w:val="0"/>
              <w:suppressAutoHyphens/>
              <w:jc w:val="center"/>
              <w:rPr>
                <w:bCs/>
                <w:sz w:val="20"/>
                <w:szCs w:val="20"/>
                <w:lang w:eastAsia="ar-SA"/>
              </w:rPr>
            </w:pPr>
            <w:r w:rsidRPr="00F16BF1">
              <w:rPr>
                <w:bCs/>
                <w:sz w:val="20"/>
                <w:szCs w:val="20"/>
                <w:lang w:eastAsia="ar-SA"/>
              </w:rPr>
              <w:t>без перерыва</w:t>
            </w:r>
          </w:p>
        </w:tc>
        <w:tc>
          <w:tcPr>
            <w:tcW w:w="1419" w:type="dxa"/>
            <w:shd w:val="clear" w:color="auto" w:fill="auto"/>
            <w:vAlign w:val="center"/>
          </w:tcPr>
          <w:p w:rsidR="00110CEE" w:rsidRPr="00F16BF1" w:rsidRDefault="00110CEE" w:rsidP="007470F5">
            <w:pPr>
              <w:widowControl w:val="0"/>
              <w:suppressAutoHyphens/>
              <w:jc w:val="center"/>
              <w:rPr>
                <w:rFonts w:eastAsia="Calibri"/>
                <w:sz w:val="20"/>
                <w:szCs w:val="20"/>
                <w:shd w:val="clear" w:color="auto" w:fill="FFFFFF"/>
                <w:lang w:eastAsia="en-US"/>
              </w:rPr>
            </w:pPr>
            <w:r w:rsidRPr="00F16BF1">
              <w:rPr>
                <w:rFonts w:eastAsia="Calibri"/>
                <w:sz w:val="20"/>
                <w:szCs w:val="20"/>
                <w:shd w:val="clear" w:color="auto" w:fill="FFFFFF"/>
                <w:lang w:eastAsia="en-US"/>
              </w:rPr>
              <w:t xml:space="preserve">8 (800) </w:t>
            </w:r>
          </w:p>
          <w:p w:rsidR="00110CEE" w:rsidRPr="00F16BF1" w:rsidRDefault="00110CEE" w:rsidP="007470F5">
            <w:pPr>
              <w:widowControl w:val="0"/>
              <w:suppressAutoHyphens/>
              <w:jc w:val="center"/>
              <w:rPr>
                <w:rFonts w:ascii="Courier New" w:hAnsi="Courier New" w:cs="Courier New"/>
                <w:sz w:val="20"/>
                <w:szCs w:val="20"/>
                <w:lang w:eastAsia="ar-SA"/>
              </w:rPr>
            </w:pPr>
            <w:r w:rsidRPr="00F16BF1">
              <w:rPr>
                <w:rFonts w:eastAsia="Calibri"/>
                <w:sz w:val="20"/>
                <w:szCs w:val="20"/>
                <w:shd w:val="clear" w:color="auto" w:fill="FFFFFF"/>
                <w:lang w:eastAsia="en-US"/>
              </w:rPr>
              <w:t>301-47-47</w:t>
            </w:r>
          </w:p>
        </w:tc>
      </w:tr>
      <w:tr w:rsidR="00110CEE" w:rsidRPr="00F16BF1" w:rsidTr="007470F5">
        <w:trPr>
          <w:trHeight w:hRule="exact" w:val="994"/>
        </w:trPr>
        <w:tc>
          <w:tcPr>
            <w:tcW w:w="709" w:type="dxa"/>
            <w:vMerge/>
            <w:shd w:val="clear" w:color="auto" w:fill="FFFFFF"/>
            <w:vAlign w:val="center"/>
          </w:tcPr>
          <w:p w:rsidR="00110CEE" w:rsidRPr="00F16BF1" w:rsidRDefault="00110CEE" w:rsidP="007470F5">
            <w:pPr>
              <w:widowControl w:val="0"/>
              <w:suppressAutoHyphens/>
              <w:spacing w:after="200" w:line="276" w:lineRule="auto"/>
              <w:ind w:left="-10"/>
              <w:contextualSpacing/>
              <w:jc w:val="center"/>
              <w:rPr>
                <w:sz w:val="20"/>
                <w:szCs w:val="20"/>
                <w:lang w:eastAsia="ar-SA"/>
              </w:rPr>
            </w:pPr>
          </w:p>
        </w:tc>
        <w:tc>
          <w:tcPr>
            <w:tcW w:w="2270" w:type="dxa"/>
            <w:vMerge/>
            <w:shd w:val="clear" w:color="auto" w:fill="FFFFFF"/>
            <w:vAlign w:val="center"/>
          </w:tcPr>
          <w:p w:rsidR="00110CEE" w:rsidRPr="00F16BF1" w:rsidRDefault="00110CEE" w:rsidP="007470F5">
            <w:pPr>
              <w:widowControl w:val="0"/>
              <w:suppressAutoHyphens/>
              <w:jc w:val="center"/>
              <w:rPr>
                <w:sz w:val="20"/>
                <w:szCs w:val="20"/>
              </w:rPr>
            </w:pPr>
          </w:p>
        </w:tc>
        <w:tc>
          <w:tcPr>
            <w:tcW w:w="3683" w:type="dxa"/>
            <w:shd w:val="clear" w:color="auto" w:fill="FFFFFF"/>
            <w:vAlign w:val="center"/>
          </w:tcPr>
          <w:p w:rsidR="00110CEE" w:rsidRPr="00F16BF1" w:rsidRDefault="00110CEE" w:rsidP="007470F5">
            <w:pPr>
              <w:widowControl w:val="0"/>
              <w:suppressAutoHyphens/>
              <w:jc w:val="center"/>
              <w:rPr>
                <w:color w:val="000000"/>
                <w:sz w:val="20"/>
                <w:szCs w:val="20"/>
              </w:rPr>
            </w:pPr>
            <w:r w:rsidRPr="00F16BF1">
              <w:rPr>
                <w:color w:val="000000"/>
                <w:sz w:val="20"/>
                <w:szCs w:val="20"/>
              </w:rPr>
              <w:t xml:space="preserve">187340, Россия, Ленинградская область, </w:t>
            </w:r>
            <w:proofErr w:type="gramStart"/>
            <w:r w:rsidRPr="00F16BF1">
              <w:rPr>
                <w:color w:val="000000"/>
                <w:sz w:val="20"/>
                <w:szCs w:val="20"/>
              </w:rPr>
              <w:t>г</w:t>
            </w:r>
            <w:proofErr w:type="gramEnd"/>
            <w:r w:rsidRPr="00F16BF1">
              <w:rPr>
                <w:color w:val="000000"/>
                <w:sz w:val="20"/>
                <w:szCs w:val="20"/>
              </w:rPr>
              <w:t>. Кировск, ул. Набережная 29А</w:t>
            </w:r>
          </w:p>
        </w:tc>
        <w:tc>
          <w:tcPr>
            <w:tcW w:w="2125" w:type="dxa"/>
            <w:shd w:val="clear" w:color="auto" w:fill="FFFFFF"/>
            <w:vAlign w:val="center"/>
          </w:tcPr>
          <w:p w:rsidR="00110CEE" w:rsidRPr="00F16BF1" w:rsidRDefault="00110CEE" w:rsidP="007470F5">
            <w:pPr>
              <w:widowControl w:val="0"/>
              <w:suppressAutoHyphens/>
              <w:jc w:val="center"/>
              <w:rPr>
                <w:bCs/>
                <w:sz w:val="20"/>
                <w:szCs w:val="20"/>
                <w:lang w:eastAsia="ar-SA"/>
              </w:rPr>
            </w:pPr>
            <w:r w:rsidRPr="00F16BF1">
              <w:rPr>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110CEE" w:rsidRPr="00F16BF1" w:rsidRDefault="00110CEE" w:rsidP="007470F5">
            <w:pPr>
              <w:widowControl w:val="0"/>
              <w:suppressAutoHyphens/>
              <w:jc w:val="center"/>
              <w:rPr>
                <w:rFonts w:eastAsia="Calibri"/>
                <w:sz w:val="20"/>
                <w:szCs w:val="20"/>
                <w:shd w:val="clear" w:color="auto" w:fill="FFFFFF"/>
                <w:lang w:eastAsia="en-US"/>
              </w:rPr>
            </w:pPr>
            <w:r w:rsidRPr="00F16BF1">
              <w:rPr>
                <w:rFonts w:eastAsia="Calibri"/>
                <w:sz w:val="20"/>
                <w:szCs w:val="20"/>
                <w:shd w:val="clear" w:color="auto" w:fill="FFFFFF"/>
                <w:lang w:eastAsia="en-US"/>
              </w:rPr>
              <w:t xml:space="preserve">8 (800) </w:t>
            </w:r>
          </w:p>
          <w:p w:rsidR="00110CEE" w:rsidRPr="00F16BF1" w:rsidRDefault="00110CEE" w:rsidP="007470F5">
            <w:pPr>
              <w:widowControl w:val="0"/>
              <w:suppressAutoHyphens/>
              <w:jc w:val="center"/>
              <w:rPr>
                <w:rFonts w:eastAsia="Calibri"/>
                <w:sz w:val="20"/>
                <w:szCs w:val="20"/>
                <w:shd w:val="clear" w:color="auto" w:fill="FFFFFF"/>
                <w:lang w:eastAsia="en-US"/>
              </w:rPr>
            </w:pPr>
            <w:r w:rsidRPr="00F16BF1">
              <w:rPr>
                <w:rFonts w:eastAsia="Calibri"/>
                <w:sz w:val="20"/>
                <w:szCs w:val="20"/>
                <w:shd w:val="clear" w:color="auto" w:fill="FFFFFF"/>
                <w:lang w:eastAsia="en-US"/>
              </w:rPr>
              <w:t>301-47-47</w:t>
            </w:r>
          </w:p>
        </w:tc>
      </w:tr>
      <w:tr w:rsidR="00110CEE" w:rsidRPr="00F16BF1" w:rsidTr="007470F5">
        <w:trPr>
          <w:trHeight w:hRule="exact" w:val="1014"/>
        </w:trPr>
        <w:tc>
          <w:tcPr>
            <w:tcW w:w="709" w:type="dxa"/>
            <w:vMerge/>
            <w:shd w:val="clear" w:color="auto" w:fill="FFFFFF"/>
            <w:vAlign w:val="center"/>
          </w:tcPr>
          <w:p w:rsidR="00110CEE" w:rsidRPr="00F16BF1" w:rsidRDefault="00110CEE" w:rsidP="007470F5">
            <w:pPr>
              <w:widowControl w:val="0"/>
              <w:suppressAutoHyphens/>
              <w:spacing w:after="200" w:line="276" w:lineRule="auto"/>
              <w:ind w:left="-10"/>
              <w:contextualSpacing/>
              <w:jc w:val="center"/>
              <w:rPr>
                <w:sz w:val="20"/>
                <w:szCs w:val="20"/>
                <w:lang w:eastAsia="ar-SA"/>
              </w:rPr>
            </w:pPr>
          </w:p>
        </w:tc>
        <w:tc>
          <w:tcPr>
            <w:tcW w:w="2270" w:type="dxa"/>
            <w:shd w:val="clear" w:color="auto" w:fill="FFFFFF"/>
            <w:vAlign w:val="center"/>
          </w:tcPr>
          <w:p w:rsidR="00110CEE" w:rsidRPr="00F16BF1" w:rsidRDefault="00110CEE" w:rsidP="007470F5">
            <w:pPr>
              <w:widowControl w:val="0"/>
              <w:suppressAutoHyphens/>
              <w:jc w:val="center"/>
              <w:rPr>
                <w:sz w:val="20"/>
                <w:szCs w:val="20"/>
              </w:rPr>
            </w:pPr>
            <w:r w:rsidRPr="00F16BF1">
              <w:rPr>
                <w:sz w:val="20"/>
                <w:szCs w:val="20"/>
              </w:rPr>
              <w:t>Филиал ГБУ ЛО «МФЦ» «Кировский» - отдел «Отрадное»</w:t>
            </w:r>
          </w:p>
        </w:tc>
        <w:tc>
          <w:tcPr>
            <w:tcW w:w="3683" w:type="dxa"/>
            <w:shd w:val="clear" w:color="auto" w:fill="FFFFFF"/>
            <w:vAlign w:val="center"/>
          </w:tcPr>
          <w:p w:rsidR="00110CEE" w:rsidRPr="00F16BF1" w:rsidRDefault="00110CEE" w:rsidP="007470F5">
            <w:pPr>
              <w:widowControl w:val="0"/>
              <w:suppressAutoHyphens/>
              <w:jc w:val="center"/>
              <w:rPr>
                <w:color w:val="000000"/>
                <w:sz w:val="20"/>
                <w:szCs w:val="20"/>
              </w:rPr>
            </w:pPr>
            <w:r w:rsidRPr="00F16BF1">
              <w:rPr>
                <w:color w:val="000000"/>
                <w:sz w:val="20"/>
                <w:szCs w:val="20"/>
              </w:rPr>
              <w:t xml:space="preserve">187330, Ленинградская область, Кировский район, </w:t>
            </w:r>
            <w:proofErr w:type="gramStart"/>
            <w:r w:rsidRPr="00F16BF1">
              <w:rPr>
                <w:color w:val="000000"/>
                <w:sz w:val="20"/>
                <w:szCs w:val="20"/>
              </w:rPr>
              <w:t>г</w:t>
            </w:r>
            <w:proofErr w:type="gramEnd"/>
            <w:r w:rsidRPr="00F16BF1">
              <w:rPr>
                <w:color w:val="000000"/>
                <w:sz w:val="20"/>
                <w:szCs w:val="20"/>
              </w:rPr>
              <w:t>. Отрадное, Ленинградское шоссе, д. 6Б</w:t>
            </w:r>
          </w:p>
        </w:tc>
        <w:tc>
          <w:tcPr>
            <w:tcW w:w="2125" w:type="dxa"/>
            <w:shd w:val="clear" w:color="auto" w:fill="FFFFFF"/>
            <w:vAlign w:val="center"/>
          </w:tcPr>
          <w:p w:rsidR="00110CEE" w:rsidRPr="00F16BF1" w:rsidRDefault="00110CEE" w:rsidP="007470F5">
            <w:pPr>
              <w:widowControl w:val="0"/>
              <w:suppressAutoHyphens/>
              <w:jc w:val="center"/>
              <w:rPr>
                <w:bCs/>
                <w:sz w:val="20"/>
                <w:szCs w:val="20"/>
                <w:lang w:eastAsia="ar-SA"/>
              </w:rPr>
            </w:pPr>
            <w:r w:rsidRPr="00F16BF1">
              <w:rPr>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110CEE" w:rsidRPr="00F16BF1" w:rsidRDefault="00110CEE" w:rsidP="007470F5">
            <w:pPr>
              <w:widowControl w:val="0"/>
              <w:suppressAutoHyphens/>
              <w:jc w:val="center"/>
              <w:rPr>
                <w:rFonts w:eastAsia="Calibri"/>
                <w:sz w:val="20"/>
                <w:szCs w:val="20"/>
                <w:shd w:val="clear" w:color="auto" w:fill="FFFFFF"/>
                <w:lang w:eastAsia="en-US"/>
              </w:rPr>
            </w:pPr>
            <w:r w:rsidRPr="00F16BF1">
              <w:rPr>
                <w:rFonts w:eastAsia="Calibri"/>
                <w:sz w:val="20"/>
                <w:szCs w:val="20"/>
                <w:shd w:val="clear" w:color="auto" w:fill="FFFFFF"/>
                <w:lang w:eastAsia="en-US"/>
              </w:rPr>
              <w:t xml:space="preserve">8 (800) </w:t>
            </w:r>
          </w:p>
          <w:p w:rsidR="00110CEE" w:rsidRPr="00F16BF1" w:rsidRDefault="00110CEE" w:rsidP="007470F5">
            <w:pPr>
              <w:widowControl w:val="0"/>
              <w:suppressAutoHyphens/>
              <w:jc w:val="center"/>
              <w:rPr>
                <w:rFonts w:eastAsia="Calibri"/>
                <w:sz w:val="20"/>
                <w:szCs w:val="20"/>
                <w:shd w:val="clear" w:color="auto" w:fill="FFFFFF"/>
                <w:lang w:eastAsia="en-US"/>
              </w:rPr>
            </w:pPr>
            <w:r w:rsidRPr="00F16BF1">
              <w:rPr>
                <w:rFonts w:eastAsia="Calibri"/>
                <w:sz w:val="20"/>
                <w:szCs w:val="20"/>
                <w:shd w:val="clear" w:color="auto" w:fill="FFFFFF"/>
                <w:lang w:eastAsia="en-US"/>
              </w:rPr>
              <w:t>301-47-47</w:t>
            </w:r>
          </w:p>
        </w:tc>
      </w:tr>
      <w:tr w:rsidR="00110CEE" w:rsidRPr="00F16BF1" w:rsidTr="007470F5">
        <w:trPr>
          <w:trHeight w:hRule="exact" w:val="248"/>
        </w:trPr>
        <w:tc>
          <w:tcPr>
            <w:tcW w:w="10206" w:type="dxa"/>
            <w:gridSpan w:val="5"/>
            <w:shd w:val="clear" w:color="auto" w:fill="FFFFFF"/>
            <w:vAlign w:val="center"/>
          </w:tcPr>
          <w:p w:rsidR="00110CEE" w:rsidRPr="00F16BF1" w:rsidRDefault="00110CEE" w:rsidP="007470F5">
            <w:pPr>
              <w:widowControl w:val="0"/>
              <w:suppressAutoHyphens/>
              <w:jc w:val="center"/>
              <w:rPr>
                <w:b/>
                <w:sz w:val="20"/>
                <w:szCs w:val="20"/>
                <w:lang w:eastAsia="ar-SA"/>
              </w:rPr>
            </w:pPr>
            <w:r w:rsidRPr="00F16BF1">
              <w:rPr>
                <w:b/>
                <w:bCs/>
                <w:sz w:val="20"/>
                <w:szCs w:val="20"/>
                <w:lang w:eastAsia="ar-SA"/>
              </w:rPr>
              <w:t xml:space="preserve">Предоставление услуг в </w:t>
            </w:r>
            <w:proofErr w:type="spellStart"/>
            <w:r w:rsidRPr="00F16BF1">
              <w:rPr>
                <w:b/>
                <w:sz w:val="20"/>
                <w:szCs w:val="20"/>
                <w:lang w:eastAsia="ar-SA"/>
              </w:rPr>
              <w:t>Лодейнопольском</w:t>
            </w:r>
            <w:proofErr w:type="spellEnd"/>
            <w:r w:rsidRPr="00F16BF1">
              <w:rPr>
                <w:b/>
                <w:sz w:val="20"/>
                <w:szCs w:val="20"/>
                <w:lang w:eastAsia="ar-SA"/>
              </w:rPr>
              <w:t xml:space="preserve"> районе </w:t>
            </w:r>
            <w:r w:rsidRPr="00F16BF1">
              <w:rPr>
                <w:b/>
                <w:bCs/>
                <w:sz w:val="20"/>
                <w:szCs w:val="20"/>
                <w:lang w:eastAsia="ar-SA"/>
              </w:rPr>
              <w:t>Ленинградской области</w:t>
            </w:r>
          </w:p>
        </w:tc>
      </w:tr>
      <w:tr w:rsidR="00110CEE" w:rsidRPr="00F16BF1" w:rsidTr="007470F5">
        <w:trPr>
          <w:trHeight w:hRule="exact" w:val="1024"/>
        </w:trPr>
        <w:tc>
          <w:tcPr>
            <w:tcW w:w="709" w:type="dxa"/>
            <w:shd w:val="clear" w:color="auto" w:fill="FFFFFF"/>
            <w:vAlign w:val="center"/>
          </w:tcPr>
          <w:p w:rsidR="00110CEE" w:rsidRPr="00F16BF1" w:rsidRDefault="00110CEE" w:rsidP="007470F5">
            <w:pPr>
              <w:widowControl w:val="0"/>
              <w:suppressAutoHyphens/>
              <w:spacing w:after="200"/>
              <w:ind w:left="-10" w:firstLine="10"/>
              <w:contextualSpacing/>
              <w:jc w:val="center"/>
              <w:rPr>
                <w:sz w:val="20"/>
                <w:szCs w:val="20"/>
                <w:lang w:eastAsia="ar-SA"/>
              </w:rPr>
            </w:pPr>
            <w:r w:rsidRPr="00F16BF1">
              <w:rPr>
                <w:sz w:val="20"/>
                <w:szCs w:val="20"/>
                <w:lang w:eastAsia="ar-SA"/>
              </w:rPr>
              <w:t>10</w:t>
            </w:r>
          </w:p>
        </w:tc>
        <w:tc>
          <w:tcPr>
            <w:tcW w:w="2270" w:type="dxa"/>
            <w:shd w:val="clear" w:color="auto" w:fill="FFFFFF"/>
            <w:vAlign w:val="center"/>
          </w:tcPr>
          <w:p w:rsidR="00110CEE" w:rsidRPr="00F16BF1" w:rsidRDefault="00110CEE" w:rsidP="007470F5">
            <w:pPr>
              <w:widowControl w:val="0"/>
              <w:suppressAutoHyphens/>
              <w:jc w:val="center"/>
              <w:rPr>
                <w:bCs/>
                <w:sz w:val="20"/>
                <w:szCs w:val="20"/>
                <w:lang w:eastAsia="ar-SA"/>
              </w:rPr>
            </w:pPr>
            <w:r w:rsidRPr="00F16BF1">
              <w:rPr>
                <w:bCs/>
                <w:sz w:val="20"/>
                <w:szCs w:val="20"/>
                <w:lang w:eastAsia="ar-SA"/>
              </w:rPr>
              <w:t>Филиал ГБУ ЛО «МФЦ»</w:t>
            </w:r>
          </w:p>
          <w:p w:rsidR="00110CEE" w:rsidRPr="00F16BF1" w:rsidRDefault="00110CEE" w:rsidP="007470F5">
            <w:pPr>
              <w:widowControl w:val="0"/>
              <w:suppressAutoHyphens/>
              <w:jc w:val="center"/>
              <w:rPr>
                <w:bCs/>
                <w:sz w:val="20"/>
                <w:szCs w:val="20"/>
                <w:lang w:eastAsia="ar-SA"/>
              </w:rPr>
            </w:pPr>
            <w:r w:rsidRPr="00F16BF1">
              <w:rPr>
                <w:bCs/>
                <w:sz w:val="20"/>
                <w:szCs w:val="20"/>
                <w:lang w:eastAsia="ar-SA"/>
              </w:rPr>
              <w:t>«</w:t>
            </w:r>
            <w:proofErr w:type="spellStart"/>
            <w:r w:rsidRPr="00F16BF1">
              <w:rPr>
                <w:bCs/>
                <w:sz w:val="20"/>
                <w:szCs w:val="20"/>
                <w:lang w:eastAsia="ar-SA"/>
              </w:rPr>
              <w:t>Лодейнопольский</w:t>
            </w:r>
            <w:proofErr w:type="spellEnd"/>
            <w:r w:rsidRPr="00F16BF1">
              <w:rPr>
                <w:bCs/>
                <w:sz w:val="20"/>
                <w:szCs w:val="20"/>
                <w:lang w:eastAsia="ar-SA"/>
              </w:rPr>
              <w:t>»</w:t>
            </w:r>
          </w:p>
        </w:tc>
        <w:tc>
          <w:tcPr>
            <w:tcW w:w="3683" w:type="dxa"/>
            <w:shd w:val="clear" w:color="auto" w:fill="FFFFFF"/>
            <w:vAlign w:val="center"/>
          </w:tcPr>
          <w:p w:rsidR="00110CEE" w:rsidRPr="00F16BF1" w:rsidRDefault="00110CEE" w:rsidP="007470F5">
            <w:pPr>
              <w:widowControl w:val="0"/>
              <w:suppressAutoHyphens/>
              <w:jc w:val="center"/>
              <w:rPr>
                <w:bCs/>
                <w:sz w:val="20"/>
                <w:szCs w:val="20"/>
                <w:lang w:eastAsia="ar-SA"/>
              </w:rPr>
            </w:pPr>
            <w:r w:rsidRPr="00F16BF1">
              <w:rPr>
                <w:bCs/>
                <w:sz w:val="20"/>
                <w:szCs w:val="20"/>
                <w:lang w:eastAsia="ar-SA"/>
              </w:rPr>
              <w:t>187700, Россия,</w:t>
            </w:r>
          </w:p>
          <w:p w:rsidR="00110CEE" w:rsidRPr="00F16BF1" w:rsidRDefault="00110CEE" w:rsidP="007470F5">
            <w:pPr>
              <w:ind w:firstLine="87"/>
              <w:jc w:val="center"/>
              <w:rPr>
                <w:sz w:val="20"/>
                <w:szCs w:val="20"/>
              </w:rPr>
            </w:pPr>
            <w:r w:rsidRPr="00F16BF1">
              <w:rPr>
                <w:bCs/>
                <w:sz w:val="20"/>
                <w:szCs w:val="20"/>
                <w:lang w:eastAsia="ar-SA"/>
              </w:rPr>
              <w:t xml:space="preserve">Ленинградская область, </w:t>
            </w:r>
            <w:proofErr w:type="spellStart"/>
            <w:r w:rsidRPr="00F16BF1">
              <w:rPr>
                <w:bCs/>
                <w:sz w:val="20"/>
                <w:szCs w:val="20"/>
                <w:lang w:eastAsia="ar-SA"/>
              </w:rPr>
              <w:t>Лодейнопольский</w:t>
            </w:r>
            <w:proofErr w:type="spellEnd"/>
            <w:r w:rsidRPr="00F16BF1">
              <w:rPr>
                <w:bCs/>
                <w:sz w:val="20"/>
                <w:szCs w:val="20"/>
                <w:lang w:eastAsia="ar-SA"/>
              </w:rPr>
              <w:t xml:space="preserve"> район, г</w:t>
            </w:r>
            <w:proofErr w:type="gramStart"/>
            <w:r w:rsidRPr="00F16BF1">
              <w:rPr>
                <w:bCs/>
                <w:sz w:val="20"/>
                <w:szCs w:val="20"/>
                <w:lang w:eastAsia="ar-SA"/>
              </w:rPr>
              <w:t>.Л</w:t>
            </w:r>
            <w:proofErr w:type="gramEnd"/>
            <w:r w:rsidRPr="00F16BF1">
              <w:rPr>
                <w:bCs/>
                <w:sz w:val="20"/>
                <w:szCs w:val="20"/>
                <w:lang w:eastAsia="ar-SA"/>
              </w:rPr>
              <w:t>одейное Поле, ул. Карла Маркса, д. 36 лит. Б</w:t>
            </w:r>
          </w:p>
        </w:tc>
        <w:tc>
          <w:tcPr>
            <w:tcW w:w="2125" w:type="dxa"/>
            <w:shd w:val="clear" w:color="auto" w:fill="FFFFFF"/>
            <w:vAlign w:val="center"/>
          </w:tcPr>
          <w:p w:rsidR="00110CEE" w:rsidRPr="00F16BF1" w:rsidRDefault="00110CEE" w:rsidP="007470F5">
            <w:pPr>
              <w:widowControl w:val="0"/>
              <w:suppressAutoHyphens/>
              <w:jc w:val="center"/>
              <w:rPr>
                <w:bCs/>
                <w:sz w:val="20"/>
                <w:szCs w:val="20"/>
                <w:lang w:eastAsia="ar-SA"/>
              </w:rPr>
            </w:pPr>
            <w:r w:rsidRPr="00F16BF1">
              <w:rPr>
                <w:bCs/>
                <w:sz w:val="20"/>
                <w:szCs w:val="20"/>
                <w:lang w:eastAsia="ar-SA"/>
              </w:rPr>
              <w:t>С 9.00 до 21.00</w:t>
            </w:r>
          </w:p>
          <w:p w:rsidR="00110CEE" w:rsidRPr="00F16BF1" w:rsidRDefault="00110CEE" w:rsidP="007470F5">
            <w:pPr>
              <w:widowControl w:val="0"/>
              <w:suppressAutoHyphens/>
              <w:jc w:val="center"/>
              <w:rPr>
                <w:bCs/>
                <w:sz w:val="20"/>
                <w:szCs w:val="20"/>
                <w:lang w:eastAsia="ar-SA"/>
              </w:rPr>
            </w:pPr>
            <w:r w:rsidRPr="00F16BF1">
              <w:rPr>
                <w:bCs/>
                <w:sz w:val="20"/>
                <w:szCs w:val="20"/>
                <w:lang w:eastAsia="ar-SA"/>
              </w:rPr>
              <w:t xml:space="preserve">ежедневно, </w:t>
            </w:r>
          </w:p>
          <w:p w:rsidR="00110CEE" w:rsidRPr="00F16BF1" w:rsidRDefault="00110CEE" w:rsidP="007470F5">
            <w:pPr>
              <w:widowControl w:val="0"/>
              <w:suppressAutoHyphens/>
              <w:jc w:val="center"/>
              <w:rPr>
                <w:bCs/>
                <w:sz w:val="20"/>
                <w:szCs w:val="20"/>
                <w:lang w:eastAsia="ar-SA"/>
              </w:rPr>
            </w:pPr>
            <w:r w:rsidRPr="00F16BF1">
              <w:rPr>
                <w:bCs/>
                <w:sz w:val="20"/>
                <w:szCs w:val="20"/>
                <w:lang w:eastAsia="ar-SA"/>
              </w:rPr>
              <w:t>без перерыва</w:t>
            </w:r>
          </w:p>
        </w:tc>
        <w:tc>
          <w:tcPr>
            <w:tcW w:w="1419" w:type="dxa"/>
            <w:shd w:val="clear" w:color="auto" w:fill="auto"/>
            <w:vAlign w:val="center"/>
          </w:tcPr>
          <w:p w:rsidR="00110CEE" w:rsidRPr="00F16BF1" w:rsidRDefault="00110CEE" w:rsidP="007470F5">
            <w:pPr>
              <w:widowControl w:val="0"/>
              <w:suppressAutoHyphens/>
              <w:jc w:val="center"/>
              <w:rPr>
                <w:rFonts w:eastAsia="Calibri"/>
                <w:sz w:val="20"/>
                <w:szCs w:val="20"/>
                <w:shd w:val="clear" w:color="auto" w:fill="FFFFFF"/>
                <w:lang w:eastAsia="en-US"/>
              </w:rPr>
            </w:pPr>
            <w:r w:rsidRPr="00F16BF1">
              <w:rPr>
                <w:rFonts w:eastAsia="Calibri"/>
                <w:sz w:val="20"/>
                <w:szCs w:val="20"/>
                <w:shd w:val="clear" w:color="auto" w:fill="FFFFFF"/>
                <w:lang w:eastAsia="en-US"/>
              </w:rPr>
              <w:t xml:space="preserve">8 (800) </w:t>
            </w:r>
          </w:p>
          <w:p w:rsidR="00110CEE" w:rsidRPr="00F16BF1" w:rsidRDefault="00110CEE" w:rsidP="007470F5">
            <w:pPr>
              <w:widowControl w:val="0"/>
              <w:suppressAutoHyphens/>
              <w:jc w:val="center"/>
              <w:rPr>
                <w:rFonts w:ascii="Courier New" w:hAnsi="Courier New" w:cs="Courier New"/>
                <w:sz w:val="20"/>
                <w:szCs w:val="20"/>
                <w:lang w:eastAsia="ar-SA"/>
              </w:rPr>
            </w:pPr>
            <w:r w:rsidRPr="00F16BF1">
              <w:rPr>
                <w:rFonts w:eastAsia="Calibri"/>
                <w:sz w:val="20"/>
                <w:szCs w:val="20"/>
                <w:shd w:val="clear" w:color="auto" w:fill="FFFFFF"/>
                <w:lang w:eastAsia="en-US"/>
              </w:rPr>
              <w:t>301-47-47</w:t>
            </w:r>
          </w:p>
        </w:tc>
      </w:tr>
      <w:tr w:rsidR="00110CEE" w:rsidRPr="00F16BF1" w:rsidTr="007470F5">
        <w:trPr>
          <w:trHeight w:hRule="exact" w:val="397"/>
        </w:trPr>
        <w:tc>
          <w:tcPr>
            <w:tcW w:w="10206" w:type="dxa"/>
            <w:gridSpan w:val="5"/>
            <w:shd w:val="clear" w:color="auto" w:fill="FFFFFF"/>
            <w:vAlign w:val="center"/>
          </w:tcPr>
          <w:p w:rsidR="00110CEE" w:rsidRPr="00F16BF1" w:rsidRDefault="00110CEE" w:rsidP="007470F5">
            <w:pPr>
              <w:widowControl w:val="0"/>
              <w:suppressAutoHyphens/>
              <w:jc w:val="center"/>
              <w:rPr>
                <w:rFonts w:eastAsia="Calibri"/>
                <w:sz w:val="20"/>
                <w:szCs w:val="20"/>
                <w:shd w:val="clear" w:color="auto" w:fill="FFFFFF"/>
                <w:lang w:eastAsia="en-US"/>
              </w:rPr>
            </w:pPr>
            <w:r w:rsidRPr="00F16BF1">
              <w:rPr>
                <w:rFonts w:eastAsia="Calibri"/>
                <w:b/>
                <w:bCs/>
                <w:sz w:val="20"/>
                <w:szCs w:val="20"/>
                <w:shd w:val="clear" w:color="auto" w:fill="FFFFFF"/>
                <w:lang w:eastAsia="en-US"/>
              </w:rPr>
              <w:t xml:space="preserve">Предоставление услуг в </w:t>
            </w:r>
            <w:r w:rsidRPr="00F16BF1">
              <w:rPr>
                <w:rFonts w:eastAsia="Calibri"/>
                <w:b/>
                <w:sz w:val="20"/>
                <w:szCs w:val="20"/>
                <w:shd w:val="clear" w:color="auto" w:fill="FFFFFF"/>
                <w:lang w:eastAsia="en-US"/>
              </w:rPr>
              <w:t xml:space="preserve">Ломоносовском  районе </w:t>
            </w:r>
            <w:r w:rsidRPr="00F16BF1">
              <w:rPr>
                <w:rFonts w:eastAsia="Calibri"/>
                <w:b/>
                <w:bCs/>
                <w:sz w:val="20"/>
                <w:szCs w:val="20"/>
                <w:shd w:val="clear" w:color="auto" w:fill="FFFFFF"/>
                <w:lang w:eastAsia="en-US"/>
              </w:rPr>
              <w:t>Ленинградской области</w:t>
            </w:r>
          </w:p>
        </w:tc>
      </w:tr>
      <w:tr w:rsidR="00110CEE" w:rsidRPr="00F16BF1" w:rsidTr="007470F5">
        <w:trPr>
          <w:trHeight w:hRule="exact" w:val="733"/>
        </w:trPr>
        <w:tc>
          <w:tcPr>
            <w:tcW w:w="709" w:type="dxa"/>
            <w:shd w:val="clear" w:color="auto" w:fill="FFFFFF"/>
            <w:vAlign w:val="center"/>
          </w:tcPr>
          <w:p w:rsidR="00110CEE" w:rsidRPr="00F16BF1" w:rsidRDefault="00110CEE" w:rsidP="007470F5">
            <w:pPr>
              <w:widowControl w:val="0"/>
              <w:suppressAutoHyphens/>
              <w:spacing w:after="200" w:line="276" w:lineRule="auto"/>
              <w:ind w:left="-10" w:firstLine="10"/>
              <w:contextualSpacing/>
              <w:jc w:val="center"/>
              <w:rPr>
                <w:sz w:val="20"/>
                <w:szCs w:val="20"/>
                <w:lang w:eastAsia="ar-SA"/>
              </w:rPr>
            </w:pPr>
            <w:r w:rsidRPr="00F16BF1">
              <w:rPr>
                <w:sz w:val="20"/>
                <w:szCs w:val="20"/>
                <w:lang w:eastAsia="ar-SA"/>
              </w:rPr>
              <w:t>11</w:t>
            </w:r>
          </w:p>
        </w:tc>
        <w:tc>
          <w:tcPr>
            <w:tcW w:w="2270" w:type="dxa"/>
            <w:shd w:val="clear" w:color="auto" w:fill="FFFFFF"/>
            <w:vAlign w:val="center"/>
          </w:tcPr>
          <w:p w:rsidR="00110CEE" w:rsidRPr="00F16BF1" w:rsidRDefault="00110CEE" w:rsidP="007470F5">
            <w:pPr>
              <w:widowControl w:val="0"/>
              <w:suppressAutoHyphens/>
              <w:jc w:val="center"/>
              <w:rPr>
                <w:bCs/>
                <w:sz w:val="20"/>
                <w:szCs w:val="20"/>
                <w:lang w:eastAsia="ar-SA"/>
              </w:rPr>
            </w:pPr>
            <w:r w:rsidRPr="00F16BF1">
              <w:rPr>
                <w:bCs/>
                <w:sz w:val="20"/>
                <w:szCs w:val="20"/>
                <w:lang w:eastAsia="ar-SA"/>
              </w:rPr>
              <w:t>Филиал ГБУ ЛО «МФЦ»</w:t>
            </w:r>
          </w:p>
          <w:p w:rsidR="00110CEE" w:rsidRPr="00F16BF1" w:rsidRDefault="00110CEE" w:rsidP="007470F5">
            <w:pPr>
              <w:widowControl w:val="0"/>
              <w:suppressAutoHyphens/>
              <w:jc w:val="center"/>
              <w:rPr>
                <w:bCs/>
                <w:sz w:val="20"/>
                <w:szCs w:val="20"/>
                <w:lang w:eastAsia="ar-SA"/>
              </w:rPr>
            </w:pPr>
            <w:r w:rsidRPr="00F16BF1">
              <w:rPr>
                <w:bCs/>
                <w:sz w:val="20"/>
                <w:szCs w:val="20"/>
                <w:lang w:eastAsia="ar-SA"/>
              </w:rPr>
              <w:t>«Ломоносовский»</w:t>
            </w:r>
          </w:p>
        </w:tc>
        <w:tc>
          <w:tcPr>
            <w:tcW w:w="3683" w:type="dxa"/>
            <w:shd w:val="clear" w:color="auto" w:fill="FFFFFF"/>
            <w:vAlign w:val="center"/>
          </w:tcPr>
          <w:p w:rsidR="00110CEE" w:rsidRPr="00F16BF1" w:rsidRDefault="00110CEE" w:rsidP="007470F5">
            <w:pPr>
              <w:ind w:firstLine="87"/>
              <w:jc w:val="center"/>
              <w:rPr>
                <w:sz w:val="20"/>
                <w:szCs w:val="20"/>
              </w:rPr>
            </w:pPr>
            <w:r w:rsidRPr="00F16BF1">
              <w:rPr>
                <w:bCs/>
                <w:sz w:val="20"/>
                <w:szCs w:val="20"/>
                <w:lang w:eastAsia="ar-SA"/>
              </w:rPr>
              <w:t>188512, г. Санкт-Петербург, г. Ломоносов, Дворцовый проспект, д. 57/11</w:t>
            </w:r>
          </w:p>
        </w:tc>
        <w:tc>
          <w:tcPr>
            <w:tcW w:w="2125" w:type="dxa"/>
            <w:shd w:val="clear" w:color="auto" w:fill="FFFFFF"/>
            <w:vAlign w:val="center"/>
          </w:tcPr>
          <w:p w:rsidR="00110CEE" w:rsidRPr="00F16BF1" w:rsidRDefault="00110CEE" w:rsidP="007470F5">
            <w:pPr>
              <w:widowControl w:val="0"/>
              <w:suppressAutoHyphens/>
              <w:jc w:val="center"/>
              <w:rPr>
                <w:bCs/>
                <w:sz w:val="20"/>
                <w:szCs w:val="20"/>
                <w:lang w:eastAsia="ar-SA"/>
              </w:rPr>
            </w:pPr>
            <w:r w:rsidRPr="00F16BF1">
              <w:rPr>
                <w:bCs/>
                <w:sz w:val="20"/>
                <w:szCs w:val="20"/>
                <w:lang w:eastAsia="ar-SA"/>
              </w:rPr>
              <w:t>С 9.00 до 21.00</w:t>
            </w:r>
          </w:p>
          <w:p w:rsidR="00110CEE" w:rsidRPr="00F16BF1" w:rsidRDefault="00110CEE" w:rsidP="007470F5">
            <w:pPr>
              <w:widowControl w:val="0"/>
              <w:suppressAutoHyphens/>
              <w:jc w:val="center"/>
              <w:rPr>
                <w:bCs/>
                <w:sz w:val="20"/>
                <w:szCs w:val="20"/>
                <w:lang w:eastAsia="ar-SA"/>
              </w:rPr>
            </w:pPr>
            <w:r w:rsidRPr="00F16BF1">
              <w:rPr>
                <w:bCs/>
                <w:color w:val="000000"/>
                <w:sz w:val="20"/>
                <w:szCs w:val="20"/>
              </w:rPr>
              <w:t>ежедневно,</w:t>
            </w:r>
          </w:p>
          <w:p w:rsidR="00110CEE" w:rsidRPr="00F16BF1" w:rsidRDefault="00110CEE" w:rsidP="007470F5">
            <w:pPr>
              <w:widowControl w:val="0"/>
              <w:suppressAutoHyphens/>
              <w:jc w:val="center"/>
              <w:rPr>
                <w:rFonts w:ascii="Calibri" w:eastAsia="Calibri" w:hAnsi="Calibri"/>
                <w:sz w:val="20"/>
                <w:szCs w:val="20"/>
                <w:lang w:eastAsia="en-US"/>
              </w:rPr>
            </w:pPr>
            <w:r w:rsidRPr="00F16BF1">
              <w:rPr>
                <w:bCs/>
                <w:sz w:val="20"/>
                <w:szCs w:val="20"/>
                <w:lang w:eastAsia="ar-SA"/>
              </w:rPr>
              <w:t>без перерыва</w:t>
            </w:r>
          </w:p>
        </w:tc>
        <w:tc>
          <w:tcPr>
            <w:tcW w:w="1419" w:type="dxa"/>
            <w:shd w:val="clear" w:color="auto" w:fill="auto"/>
            <w:vAlign w:val="center"/>
          </w:tcPr>
          <w:p w:rsidR="00110CEE" w:rsidRPr="00F16BF1" w:rsidRDefault="00110CEE" w:rsidP="007470F5">
            <w:pPr>
              <w:widowControl w:val="0"/>
              <w:suppressAutoHyphens/>
              <w:jc w:val="center"/>
              <w:rPr>
                <w:rFonts w:eastAsia="Calibri"/>
                <w:sz w:val="20"/>
                <w:szCs w:val="20"/>
                <w:shd w:val="clear" w:color="auto" w:fill="FFFFFF"/>
                <w:lang w:eastAsia="en-US"/>
              </w:rPr>
            </w:pPr>
            <w:r w:rsidRPr="00F16BF1">
              <w:rPr>
                <w:rFonts w:eastAsia="Calibri"/>
                <w:sz w:val="20"/>
                <w:szCs w:val="20"/>
                <w:shd w:val="clear" w:color="auto" w:fill="FFFFFF"/>
                <w:lang w:eastAsia="en-US"/>
              </w:rPr>
              <w:t xml:space="preserve">8 (800) </w:t>
            </w:r>
          </w:p>
          <w:p w:rsidR="00110CEE" w:rsidRPr="00F16BF1" w:rsidRDefault="00110CEE" w:rsidP="007470F5">
            <w:pPr>
              <w:widowControl w:val="0"/>
              <w:suppressAutoHyphens/>
              <w:jc w:val="center"/>
              <w:rPr>
                <w:rFonts w:ascii="Courier New" w:hAnsi="Courier New" w:cs="Courier New"/>
                <w:sz w:val="20"/>
                <w:szCs w:val="20"/>
                <w:lang w:eastAsia="ar-SA"/>
              </w:rPr>
            </w:pPr>
            <w:r w:rsidRPr="00F16BF1">
              <w:rPr>
                <w:rFonts w:eastAsia="Calibri"/>
                <w:sz w:val="20"/>
                <w:szCs w:val="20"/>
                <w:shd w:val="clear" w:color="auto" w:fill="FFFFFF"/>
                <w:lang w:eastAsia="en-US"/>
              </w:rPr>
              <w:t>301-47-47</w:t>
            </w:r>
          </w:p>
        </w:tc>
      </w:tr>
      <w:tr w:rsidR="00110CEE" w:rsidRPr="00F16BF1" w:rsidTr="007470F5">
        <w:trPr>
          <w:trHeight w:hRule="exact" w:val="397"/>
        </w:trPr>
        <w:tc>
          <w:tcPr>
            <w:tcW w:w="10206" w:type="dxa"/>
            <w:gridSpan w:val="5"/>
            <w:shd w:val="clear" w:color="auto" w:fill="FFFFFF"/>
            <w:vAlign w:val="center"/>
          </w:tcPr>
          <w:p w:rsidR="00110CEE" w:rsidRPr="00F16BF1" w:rsidRDefault="00110CEE" w:rsidP="007470F5">
            <w:pPr>
              <w:widowControl w:val="0"/>
              <w:suppressAutoHyphens/>
              <w:jc w:val="center"/>
              <w:rPr>
                <w:rFonts w:eastAsia="Calibri"/>
                <w:b/>
                <w:sz w:val="20"/>
                <w:szCs w:val="20"/>
                <w:shd w:val="clear" w:color="auto" w:fill="FFFFFF"/>
                <w:lang w:eastAsia="en-US"/>
              </w:rPr>
            </w:pPr>
            <w:r w:rsidRPr="00F16BF1">
              <w:rPr>
                <w:rFonts w:eastAsia="Calibri"/>
                <w:b/>
                <w:sz w:val="20"/>
                <w:szCs w:val="20"/>
                <w:shd w:val="clear" w:color="auto" w:fill="FFFFFF"/>
                <w:lang w:eastAsia="en-US"/>
              </w:rPr>
              <w:t xml:space="preserve">Предоставление услуг в </w:t>
            </w:r>
            <w:proofErr w:type="spellStart"/>
            <w:r w:rsidRPr="00F16BF1">
              <w:rPr>
                <w:rFonts w:eastAsia="Calibri"/>
                <w:b/>
                <w:sz w:val="20"/>
                <w:szCs w:val="20"/>
                <w:shd w:val="clear" w:color="auto" w:fill="FFFFFF"/>
                <w:lang w:eastAsia="en-US"/>
              </w:rPr>
              <w:t>Лужском</w:t>
            </w:r>
            <w:proofErr w:type="spellEnd"/>
            <w:r w:rsidRPr="00F16BF1">
              <w:rPr>
                <w:rFonts w:eastAsia="Calibri"/>
                <w:b/>
                <w:sz w:val="20"/>
                <w:szCs w:val="20"/>
                <w:shd w:val="clear" w:color="auto" w:fill="FFFFFF"/>
                <w:lang w:eastAsia="en-US"/>
              </w:rPr>
              <w:t xml:space="preserve"> районе Ленинградской области</w:t>
            </w:r>
          </w:p>
        </w:tc>
      </w:tr>
      <w:tr w:rsidR="00110CEE" w:rsidRPr="00F16BF1" w:rsidTr="007470F5">
        <w:trPr>
          <w:trHeight w:hRule="exact" w:val="862"/>
        </w:trPr>
        <w:tc>
          <w:tcPr>
            <w:tcW w:w="709" w:type="dxa"/>
            <w:shd w:val="clear" w:color="auto" w:fill="FFFFFF"/>
            <w:vAlign w:val="center"/>
          </w:tcPr>
          <w:p w:rsidR="00110CEE" w:rsidRPr="00F16BF1" w:rsidRDefault="00110CEE" w:rsidP="007470F5">
            <w:pPr>
              <w:widowControl w:val="0"/>
              <w:suppressAutoHyphens/>
              <w:spacing w:after="200"/>
              <w:ind w:left="-10" w:firstLine="10"/>
              <w:contextualSpacing/>
              <w:jc w:val="center"/>
              <w:rPr>
                <w:sz w:val="20"/>
                <w:szCs w:val="20"/>
                <w:lang w:eastAsia="ar-SA"/>
              </w:rPr>
            </w:pPr>
            <w:r w:rsidRPr="00F16BF1">
              <w:rPr>
                <w:sz w:val="20"/>
                <w:szCs w:val="20"/>
                <w:lang w:eastAsia="ar-SA"/>
              </w:rPr>
              <w:t>12</w:t>
            </w:r>
          </w:p>
        </w:tc>
        <w:tc>
          <w:tcPr>
            <w:tcW w:w="2270" w:type="dxa"/>
            <w:shd w:val="clear" w:color="auto" w:fill="FFFFFF"/>
            <w:vAlign w:val="center"/>
          </w:tcPr>
          <w:p w:rsidR="00110CEE" w:rsidRPr="00F16BF1" w:rsidRDefault="00110CEE" w:rsidP="007470F5">
            <w:pPr>
              <w:widowControl w:val="0"/>
              <w:suppressAutoHyphens/>
              <w:spacing w:after="200"/>
              <w:jc w:val="center"/>
              <w:rPr>
                <w:sz w:val="20"/>
                <w:szCs w:val="20"/>
              </w:rPr>
            </w:pPr>
            <w:r w:rsidRPr="00F16BF1">
              <w:rPr>
                <w:sz w:val="20"/>
                <w:szCs w:val="20"/>
              </w:rPr>
              <w:t>Филиал ГБУ ЛО «МФЦ» «</w:t>
            </w:r>
            <w:proofErr w:type="spellStart"/>
            <w:r w:rsidRPr="00F16BF1">
              <w:rPr>
                <w:sz w:val="20"/>
                <w:szCs w:val="20"/>
              </w:rPr>
              <w:t>Лужский</w:t>
            </w:r>
            <w:proofErr w:type="spellEnd"/>
            <w:r w:rsidRPr="00F16BF1">
              <w:rPr>
                <w:sz w:val="20"/>
                <w:szCs w:val="20"/>
              </w:rPr>
              <w:t>»</w:t>
            </w:r>
          </w:p>
        </w:tc>
        <w:tc>
          <w:tcPr>
            <w:tcW w:w="3683" w:type="dxa"/>
            <w:shd w:val="clear" w:color="auto" w:fill="FFFFFF"/>
            <w:vAlign w:val="center"/>
          </w:tcPr>
          <w:p w:rsidR="00110CEE" w:rsidRPr="00F16BF1" w:rsidRDefault="00110CEE" w:rsidP="007470F5">
            <w:pPr>
              <w:keepNext/>
              <w:shd w:val="clear" w:color="auto" w:fill="FFFFFF"/>
              <w:jc w:val="center"/>
              <w:outlineLvl w:val="1"/>
              <w:rPr>
                <w:sz w:val="20"/>
                <w:szCs w:val="20"/>
              </w:rPr>
            </w:pPr>
            <w:proofErr w:type="gramStart"/>
            <w:r w:rsidRPr="00F16BF1">
              <w:rPr>
                <w:sz w:val="20"/>
                <w:szCs w:val="20"/>
              </w:rPr>
              <w:t xml:space="preserve">188230, Россия, Ленинградская область, </w:t>
            </w:r>
            <w:proofErr w:type="spellStart"/>
            <w:r w:rsidRPr="00F16BF1">
              <w:rPr>
                <w:sz w:val="20"/>
                <w:szCs w:val="20"/>
              </w:rPr>
              <w:t>Лужский</w:t>
            </w:r>
            <w:proofErr w:type="spellEnd"/>
            <w:r w:rsidRPr="00F16BF1">
              <w:rPr>
                <w:sz w:val="20"/>
                <w:szCs w:val="20"/>
              </w:rPr>
              <w:t xml:space="preserve"> район, г. Луга, ул. </w:t>
            </w:r>
            <w:proofErr w:type="spellStart"/>
            <w:r w:rsidRPr="00F16BF1">
              <w:rPr>
                <w:sz w:val="20"/>
                <w:szCs w:val="20"/>
              </w:rPr>
              <w:t>Миккели</w:t>
            </w:r>
            <w:proofErr w:type="spellEnd"/>
            <w:r w:rsidRPr="00F16BF1">
              <w:rPr>
                <w:sz w:val="20"/>
                <w:szCs w:val="20"/>
              </w:rPr>
              <w:t>, д. 7, корп. 1</w:t>
            </w:r>
            <w:proofErr w:type="gramEnd"/>
          </w:p>
        </w:tc>
        <w:tc>
          <w:tcPr>
            <w:tcW w:w="2125" w:type="dxa"/>
            <w:shd w:val="clear" w:color="auto" w:fill="FFFFFF"/>
            <w:vAlign w:val="center"/>
          </w:tcPr>
          <w:p w:rsidR="00110CEE" w:rsidRPr="00F16BF1" w:rsidRDefault="00110CEE" w:rsidP="007470F5">
            <w:pPr>
              <w:widowControl w:val="0"/>
              <w:suppressAutoHyphens/>
              <w:jc w:val="center"/>
              <w:rPr>
                <w:bCs/>
                <w:sz w:val="20"/>
                <w:szCs w:val="20"/>
                <w:lang w:eastAsia="ar-SA"/>
              </w:rPr>
            </w:pPr>
            <w:r w:rsidRPr="00F16BF1">
              <w:rPr>
                <w:bCs/>
                <w:sz w:val="20"/>
                <w:szCs w:val="20"/>
                <w:lang w:eastAsia="ar-SA"/>
              </w:rPr>
              <w:t>С 9.00 до 21.00</w:t>
            </w:r>
          </w:p>
          <w:p w:rsidR="00110CEE" w:rsidRPr="00F16BF1" w:rsidRDefault="00110CEE" w:rsidP="007470F5">
            <w:pPr>
              <w:widowControl w:val="0"/>
              <w:suppressAutoHyphens/>
              <w:jc w:val="center"/>
              <w:rPr>
                <w:bCs/>
                <w:sz w:val="20"/>
                <w:szCs w:val="20"/>
                <w:lang w:eastAsia="ar-SA"/>
              </w:rPr>
            </w:pPr>
            <w:r w:rsidRPr="00F16BF1">
              <w:rPr>
                <w:bCs/>
                <w:sz w:val="20"/>
                <w:szCs w:val="20"/>
                <w:lang w:eastAsia="ar-SA"/>
              </w:rPr>
              <w:t xml:space="preserve">ежедневно, </w:t>
            </w:r>
          </w:p>
          <w:p w:rsidR="00110CEE" w:rsidRPr="00F16BF1" w:rsidRDefault="00110CEE" w:rsidP="007470F5">
            <w:pPr>
              <w:widowControl w:val="0"/>
              <w:suppressAutoHyphens/>
              <w:jc w:val="center"/>
              <w:rPr>
                <w:bCs/>
                <w:sz w:val="20"/>
                <w:szCs w:val="20"/>
                <w:lang w:eastAsia="ar-SA"/>
              </w:rPr>
            </w:pPr>
            <w:r w:rsidRPr="00F16BF1">
              <w:rPr>
                <w:bCs/>
                <w:sz w:val="20"/>
                <w:szCs w:val="20"/>
                <w:lang w:eastAsia="ar-SA"/>
              </w:rPr>
              <w:t>без перерыва</w:t>
            </w:r>
          </w:p>
        </w:tc>
        <w:tc>
          <w:tcPr>
            <w:tcW w:w="1419" w:type="dxa"/>
            <w:shd w:val="clear" w:color="auto" w:fill="auto"/>
            <w:vAlign w:val="center"/>
          </w:tcPr>
          <w:p w:rsidR="00110CEE" w:rsidRPr="00F16BF1" w:rsidRDefault="00110CEE" w:rsidP="007470F5">
            <w:pPr>
              <w:widowControl w:val="0"/>
              <w:suppressAutoHyphens/>
              <w:jc w:val="center"/>
              <w:rPr>
                <w:rFonts w:eastAsia="Calibri"/>
                <w:sz w:val="20"/>
                <w:szCs w:val="20"/>
                <w:shd w:val="clear" w:color="auto" w:fill="FFFFFF"/>
                <w:lang w:eastAsia="en-US"/>
              </w:rPr>
            </w:pPr>
            <w:r w:rsidRPr="00F16BF1">
              <w:rPr>
                <w:rFonts w:eastAsia="Calibri"/>
                <w:sz w:val="20"/>
                <w:szCs w:val="20"/>
                <w:shd w:val="clear" w:color="auto" w:fill="FFFFFF"/>
                <w:lang w:eastAsia="en-US"/>
              </w:rPr>
              <w:t xml:space="preserve">8 (800) </w:t>
            </w:r>
          </w:p>
          <w:p w:rsidR="00110CEE" w:rsidRPr="00F16BF1" w:rsidRDefault="00110CEE" w:rsidP="007470F5">
            <w:pPr>
              <w:widowControl w:val="0"/>
              <w:suppressAutoHyphens/>
              <w:jc w:val="center"/>
              <w:rPr>
                <w:rFonts w:eastAsia="Calibri"/>
                <w:sz w:val="20"/>
                <w:szCs w:val="20"/>
                <w:shd w:val="clear" w:color="auto" w:fill="FFFFFF"/>
                <w:lang w:eastAsia="en-US"/>
              </w:rPr>
            </w:pPr>
            <w:r w:rsidRPr="00F16BF1">
              <w:rPr>
                <w:rFonts w:eastAsia="Calibri"/>
                <w:sz w:val="20"/>
                <w:szCs w:val="20"/>
                <w:shd w:val="clear" w:color="auto" w:fill="FFFFFF"/>
                <w:lang w:eastAsia="en-US"/>
              </w:rPr>
              <w:t>301-47-47</w:t>
            </w:r>
          </w:p>
        </w:tc>
      </w:tr>
      <w:tr w:rsidR="00110CEE" w:rsidRPr="00F16BF1" w:rsidTr="007470F5">
        <w:trPr>
          <w:trHeight w:hRule="exact" w:val="259"/>
        </w:trPr>
        <w:tc>
          <w:tcPr>
            <w:tcW w:w="10206" w:type="dxa"/>
            <w:gridSpan w:val="5"/>
            <w:shd w:val="clear" w:color="auto" w:fill="FFFFFF"/>
            <w:vAlign w:val="center"/>
          </w:tcPr>
          <w:p w:rsidR="00110CEE" w:rsidRPr="00F16BF1" w:rsidRDefault="00110CEE" w:rsidP="007470F5">
            <w:pPr>
              <w:widowControl w:val="0"/>
              <w:suppressAutoHyphens/>
              <w:jc w:val="center"/>
              <w:rPr>
                <w:rFonts w:eastAsia="Calibri"/>
                <w:sz w:val="20"/>
                <w:szCs w:val="20"/>
                <w:shd w:val="clear" w:color="auto" w:fill="FFFFFF"/>
                <w:lang w:eastAsia="en-US"/>
              </w:rPr>
            </w:pPr>
            <w:r w:rsidRPr="00F16BF1">
              <w:rPr>
                <w:rFonts w:eastAsia="Calibri"/>
                <w:b/>
                <w:bCs/>
                <w:sz w:val="20"/>
                <w:szCs w:val="20"/>
                <w:shd w:val="clear" w:color="auto" w:fill="FFFFFF"/>
                <w:lang w:eastAsia="en-US"/>
              </w:rPr>
              <w:t xml:space="preserve">Предоставление услуг в </w:t>
            </w:r>
            <w:proofErr w:type="spellStart"/>
            <w:r w:rsidRPr="00F16BF1">
              <w:rPr>
                <w:rFonts w:eastAsia="Calibri"/>
                <w:b/>
                <w:sz w:val="20"/>
                <w:szCs w:val="20"/>
                <w:shd w:val="clear" w:color="auto" w:fill="FFFFFF"/>
                <w:lang w:eastAsia="en-US"/>
              </w:rPr>
              <w:t>Подпорожском</w:t>
            </w:r>
            <w:proofErr w:type="spellEnd"/>
            <w:r w:rsidRPr="00F16BF1">
              <w:rPr>
                <w:rFonts w:eastAsia="Calibri"/>
                <w:b/>
                <w:sz w:val="20"/>
                <w:szCs w:val="20"/>
                <w:shd w:val="clear" w:color="auto" w:fill="FFFFFF"/>
                <w:lang w:eastAsia="en-US"/>
              </w:rPr>
              <w:t xml:space="preserve"> районе </w:t>
            </w:r>
            <w:r w:rsidRPr="00F16BF1">
              <w:rPr>
                <w:rFonts w:eastAsia="Calibri"/>
                <w:b/>
                <w:bCs/>
                <w:sz w:val="20"/>
                <w:szCs w:val="20"/>
                <w:shd w:val="clear" w:color="auto" w:fill="FFFFFF"/>
                <w:lang w:eastAsia="en-US"/>
              </w:rPr>
              <w:t>Ленинградской области</w:t>
            </w:r>
          </w:p>
        </w:tc>
      </w:tr>
      <w:tr w:rsidR="00110CEE" w:rsidRPr="00F16BF1" w:rsidTr="007470F5">
        <w:trPr>
          <w:trHeight w:hRule="exact" w:val="892"/>
        </w:trPr>
        <w:tc>
          <w:tcPr>
            <w:tcW w:w="709" w:type="dxa"/>
            <w:shd w:val="clear" w:color="auto" w:fill="FFFFFF"/>
            <w:vAlign w:val="center"/>
          </w:tcPr>
          <w:p w:rsidR="00110CEE" w:rsidRPr="00F16BF1" w:rsidRDefault="00110CEE" w:rsidP="007470F5">
            <w:pPr>
              <w:widowControl w:val="0"/>
              <w:suppressAutoHyphens/>
              <w:spacing w:after="200" w:line="276" w:lineRule="auto"/>
              <w:ind w:left="-10" w:firstLine="10"/>
              <w:contextualSpacing/>
              <w:jc w:val="center"/>
              <w:rPr>
                <w:sz w:val="20"/>
                <w:szCs w:val="20"/>
                <w:lang w:eastAsia="ar-SA"/>
              </w:rPr>
            </w:pPr>
            <w:r w:rsidRPr="00F16BF1">
              <w:rPr>
                <w:sz w:val="20"/>
                <w:szCs w:val="20"/>
                <w:lang w:eastAsia="ar-SA"/>
              </w:rPr>
              <w:t>13</w:t>
            </w:r>
          </w:p>
        </w:tc>
        <w:tc>
          <w:tcPr>
            <w:tcW w:w="2270" w:type="dxa"/>
            <w:shd w:val="clear" w:color="auto" w:fill="FFFFFF"/>
            <w:vAlign w:val="center"/>
          </w:tcPr>
          <w:p w:rsidR="00110CEE" w:rsidRPr="00F16BF1" w:rsidRDefault="00110CEE" w:rsidP="007470F5">
            <w:pPr>
              <w:widowControl w:val="0"/>
              <w:suppressAutoHyphens/>
              <w:autoSpaceDN w:val="0"/>
              <w:jc w:val="center"/>
              <w:rPr>
                <w:color w:val="000000"/>
                <w:sz w:val="20"/>
                <w:szCs w:val="20"/>
              </w:rPr>
            </w:pPr>
            <w:r w:rsidRPr="00F16BF1">
              <w:rPr>
                <w:color w:val="000000"/>
                <w:sz w:val="20"/>
                <w:szCs w:val="20"/>
              </w:rPr>
              <w:t>Филиал ГБУ ЛО «МФЦ» «</w:t>
            </w:r>
            <w:proofErr w:type="spellStart"/>
            <w:r w:rsidRPr="00F16BF1">
              <w:rPr>
                <w:bCs/>
                <w:sz w:val="20"/>
                <w:szCs w:val="20"/>
                <w:lang w:eastAsia="ar-SA"/>
              </w:rPr>
              <w:t>Лодейнопольский</w:t>
            </w:r>
            <w:proofErr w:type="spellEnd"/>
            <w:proofErr w:type="gramStart"/>
            <w:r w:rsidRPr="00F16BF1">
              <w:rPr>
                <w:color w:val="000000"/>
                <w:sz w:val="20"/>
                <w:szCs w:val="20"/>
              </w:rPr>
              <w:t>»-</w:t>
            </w:r>
            <w:proofErr w:type="gramEnd"/>
            <w:r w:rsidRPr="00F16BF1">
              <w:rPr>
                <w:color w:val="000000"/>
                <w:sz w:val="20"/>
                <w:szCs w:val="20"/>
              </w:rPr>
              <w:t>отдел «Подпорожье»</w:t>
            </w:r>
          </w:p>
        </w:tc>
        <w:tc>
          <w:tcPr>
            <w:tcW w:w="3683" w:type="dxa"/>
            <w:shd w:val="clear" w:color="auto" w:fill="FFFFFF"/>
            <w:vAlign w:val="center"/>
          </w:tcPr>
          <w:p w:rsidR="00110CEE" w:rsidRPr="00F16BF1" w:rsidRDefault="00110CEE" w:rsidP="007470F5">
            <w:pPr>
              <w:shd w:val="clear" w:color="auto" w:fill="FFFFFF"/>
              <w:jc w:val="center"/>
              <w:rPr>
                <w:color w:val="000000"/>
                <w:sz w:val="20"/>
                <w:szCs w:val="20"/>
              </w:rPr>
            </w:pPr>
            <w:r w:rsidRPr="00F16BF1">
              <w:rPr>
                <w:color w:val="000000"/>
                <w:sz w:val="20"/>
                <w:szCs w:val="20"/>
              </w:rPr>
              <w:t xml:space="preserve">187780, Ленинградская область, </w:t>
            </w:r>
            <w:proofErr w:type="gramStart"/>
            <w:r w:rsidRPr="00F16BF1">
              <w:rPr>
                <w:color w:val="000000"/>
                <w:sz w:val="20"/>
                <w:szCs w:val="20"/>
              </w:rPr>
              <w:t>г</w:t>
            </w:r>
            <w:proofErr w:type="gramEnd"/>
            <w:r w:rsidRPr="00F16BF1">
              <w:rPr>
                <w:color w:val="000000"/>
                <w:sz w:val="20"/>
                <w:szCs w:val="20"/>
              </w:rPr>
              <w:t>. Подпорожье, ул. Октябрят д.3</w:t>
            </w:r>
          </w:p>
        </w:tc>
        <w:tc>
          <w:tcPr>
            <w:tcW w:w="2125" w:type="dxa"/>
            <w:shd w:val="clear" w:color="auto" w:fill="FFFFFF"/>
            <w:vAlign w:val="center"/>
          </w:tcPr>
          <w:p w:rsidR="00110CEE" w:rsidRPr="00F16BF1" w:rsidRDefault="00110CEE" w:rsidP="007470F5">
            <w:pPr>
              <w:jc w:val="center"/>
              <w:rPr>
                <w:color w:val="000000"/>
                <w:sz w:val="20"/>
                <w:szCs w:val="20"/>
              </w:rPr>
            </w:pPr>
            <w:r w:rsidRPr="00F16BF1">
              <w:rPr>
                <w:bCs/>
                <w:color w:val="000000"/>
                <w:sz w:val="20"/>
                <w:szCs w:val="20"/>
              </w:rPr>
              <w:t>Понедельник - суббота с 9.00 до 20.00. Воскресенье - выходной</w:t>
            </w:r>
          </w:p>
        </w:tc>
        <w:tc>
          <w:tcPr>
            <w:tcW w:w="1419" w:type="dxa"/>
            <w:shd w:val="clear" w:color="auto" w:fill="auto"/>
            <w:vAlign w:val="center"/>
          </w:tcPr>
          <w:p w:rsidR="00110CEE" w:rsidRPr="00F16BF1" w:rsidRDefault="00110CEE" w:rsidP="007470F5">
            <w:pPr>
              <w:widowControl w:val="0"/>
              <w:suppressAutoHyphens/>
              <w:jc w:val="center"/>
              <w:rPr>
                <w:rFonts w:eastAsia="Calibri"/>
                <w:sz w:val="20"/>
                <w:szCs w:val="20"/>
                <w:shd w:val="clear" w:color="auto" w:fill="FFFFFF"/>
                <w:lang w:eastAsia="en-US"/>
              </w:rPr>
            </w:pPr>
            <w:r w:rsidRPr="00F16BF1">
              <w:rPr>
                <w:rFonts w:eastAsia="Calibri"/>
                <w:sz w:val="20"/>
                <w:szCs w:val="20"/>
                <w:shd w:val="clear" w:color="auto" w:fill="FFFFFF"/>
                <w:lang w:eastAsia="en-US"/>
              </w:rPr>
              <w:t xml:space="preserve">8 (800) </w:t>
            </w:r>
          </w:p>
          <w:p w:rsidR="00110CEE" w:rsidRPr="00F16BF1" w:rsidRDefault="00110CEE" w:rsidP="007470F5">
            <w:pPr>
              <w:widowControl w:val="0"/>
              <w:suppressAutoHyphens/>
              <w:jc w:val="center"/>
              <w:rPr>
                <w:rFonts w:eastAsia="Calibri"/>
                <w:sz w:val="20"/>
                <w:szCs w:val="20"/>
                <w:shd w:val="clear" w:color="auto" w:fill="FFFFFF"/>
                <w:lang w:eastAsia="en-US"/>
              </w:rPr>
            </w:pPr>
            <w:r w:rsidRPr="00F16BF1">
              <w:rPr>
                <w:rFonts w:eastAsia="Calibri"/>
                <w:sz w:val="20"/>
                <w:szCs w:val="20"/>
                <w:shd w:val="clear" w:color="auto" w:fill="FFFFFF"/>
                <w:lang w:eastAsia="en-US"/>
              </w:rPr>
              <w:t>301-47-47</w:t>
            </w:r>
          </w:p>
        </w:tc>
      </w:tr>
      <w:tr w:rsidR="00110CEE" w:rsidRPr="00F16BF1" w:rsidTr="007470F5">
        <w:trPr>
          <w:trHeight w:val="285"/>
        </w:trPr>
        <w:tc>
          <w:tcPr>
            <w:tcW w:w="10206" w:type="dxa"/>
            <w:gridSpan w:val="5"/>
            <w:shd w:val="clear" w:color="auto" w:fill="FFFFFF"/>
            <w:vAlign w:val="center"/>
          </w:tcPr>
          <w:p w:rsidR="00110CEE" w:rsidRPr="00F16BF1" w:rsidRDefault="00110CEE" w:rsidP="007470F5">
            <w:pPr>
              <w:widowControl w:val="0"/>
              <w:suppressAutoHyphens/>
              <w:jc w:val="center"/>
              <w:rPr>
                <w:rFonts w:eastAsia="Calibri"/>
                <w:b/>
                <w:sz w:val="20"/>
                <w:szCs w:val="20"/>
                <w:shd w:val="clear" w:color="auto" w:fill="FFFFFF"/>
                <w:lang w:eastAsia="en-US"/>
              </w:rPr>
            </w:pPr>
            <w:r w:rsidRPr="00F16BF1">
              <w:rPr>
                <w:rFonts w:eastAsia="Calibri"/>
                <w:b/>
                <w:bCs/>
                <w:sz w:val="20"/>
                <w:szCs w:val="20"/>
                <w:shd w:val="clear" w:color="auto" w:fill="FFFFFF"/>
                <w:lang w:eastAsia="en-US"/>
              </w:rPr>
              <w:lastRenderedPageBreak/>
              <w:t xml:space="preserve">Предоставление услуг </w:t>
            </w:r>
            <w:proofErr w:type="gramStart"/>
            <w:r w:rsidRPr="00F16BF1">
              <w:rPr>
                <w:rFonts w:eastAsia="Calibri"/>
                <w:b/>
                <w:bCs/>
                <w:sz w:val="20"/>
                <w:szCs w:val="20"/>
                <w:shd w:val="clear" w:color="auto" w:fill="FFFFFF"/>
                <w:lang w:eastAsia="en-US"/>
              </w:rPr>
              <w:t>в</w:t>
            </w:r>
            <w:proofErr w:type="gramEnd"/>
            <w:r w:rsidRPr="00F16BF1">
              <w:rPr>
                <w:rFonts w:eastAsia="Calibri"/>
                <w:b/>
                <w:sz w:val="20"/>
                <w:szCs w:val="20"/>
                <w:shd w:val="clear" w:color="auto" w:fill="FFFFFF"/>
                <w:lang w:eastAsia="en-US"/>
              </w:rPr>
              <w:t xml:space="preserve"> </w:t>
            </w:r>
            <w:proofErr w:type="gramStart"/>
            <w:r w:rsidRPr="00F16BF1">
              <w:rPr>
                <w:rFonts w:eastAsia="Calibri"/>
                <w:b/>
                <w:sz w:val="20"/>
                <w:szCs w:val="20"/>
                <w:shd w:val="clear" w:color="auto" w:fill="FFFFFF"/>
                <w:lang w:eastAsia="en-US"/>
              </w:rPr>
              <w:t>Приозерском</w:t>
            </w:r>
            <w:proofErr w:type="gramEnd"/>
            <w:r w:rsidRPr="00F16BF1">
              <w:rPr>
                <w:rFonts w:eastAsia="Calibri"/>
                <w:b/>
                <w:sz w:val="20"/>
                <w:szCs w:val="20"/>
                <w:shd w:val="clear" w:color="auto" w:fill="FFFFFF"/>
                <w:lang w:eastAsia="en-US"/>
              </w:rPr>
              <w:t xml:space="preserve"> районе </w:t>
            </w:r>
            <w:r w:rsidRPr="00F16BF1">
              <w:rPr>
                <w:b/>
                <w:bCs/>
                <w:sz w:val="20"/>
                <w:szCs w:val="20"/>
                <w:lang w:eastAsia="ar-SA"/>
              </w:rPr>
              <w:t>Ленинградской области</w:t>
            </w:r>
          </w:p>
        </w:tc>
      </w:tr>
      <w:tr w:rsidR="00110CEE" w:rsidRPr="00F16BF1" w:rsidTr="007470F5">
        <w:trPr>
          <w:trHeight w:hRule="exact" w:val="918"/>
        </w:trPr>
        <w:tc>
          <w:tcPr>
            <w:tcW w:w="709" w:type="dxa"/>
            <w:vMerge w:val="restart"/>
            <w:shd w:val="clear" w:color="auto" w:fill="FFFFFF"/>
            <w:vAlign w:val="center"/>
          </w:tcPr>
          <w:p w:rsidR="00110CEE" w:rsidRPr="00F16BF1" w:rsidRDefault="00110CEE" w:rsidP="007470F5">
            <w:pPr>
              <w:widowControl w:val="0"/>
              <w:suppressAutoHyphens/>
              <w:spacing w:after="200" w:line="276" w:lineRule="auto"/>
              <w:contextualSpacing/>
              <w:jc w:val="center"/>
              <w:rPr>
                <w:sz w:val="20"/>
                <w:szCs w:val="20"/>
                <w:lang w:eastAsia="ar-SA"/>
              </w:rPr>
            </w:pPr>
            <w:r w:rsidRPr="00F16BF1">
              <w:rPr>
                <w:sz w:val="20"/>
                <w:szCs w:val="20"/>
                <w:lang w:eastAsia="ar-SA"/>
              </w:rPr>
              <w:t>14</w:t>
            </w:r>
          </w:p>
        </w:tc>
        <w:tc>
          <w:tcPr>
            <w:tcW w:w="2270" w:type="dxa"/>
            <w:shd w:val="clear" w:color="auto" w:fill="FFFFFF"/>
            <w:vAlign w:val="center"/>
          </w:tcPr>
          <w:p w:rsidR="00110CEE" w:rsidRPr="00F16BF1" w:rsidRDefault="00110CEE" w:rsidP="007470F5">
            <w:pPr>
              <w:widowControl w:val="0"/>
              <w:suppressAutoHyphens/>
              <w:jc w:val="center"/>
              <w:rPr>
                <w:bCs/>
                <w:sz w:val="20"/>
                <w:szCs w:val="20"/>
                <w:lang w:eastAsia="ar-SA"/>
              </w:rPr>
            </w:pPr>
            <w:r w:rsidRPr="00F16BF1">
              <w:rPr>
                <w:bCs/>
                <w:sz w:val="20"/>
                <w:szCs w:val="20"/>
                <w:lang w:eastAsia="ar-SA"/>
              </w:rPr>
              <w:t>Филиал ГБУ ЛО «МФЦ» «Приозерск» - отдел «Сосново»</w:t>
            </w:r>
          </w:p>
        </w:tc>
        <w:tc>
          <w:tcPr>
            <w:tcW w:w="3683" w:type="dxa"/>
            <w:shd w:val="clear" w:color="auto" w:fill="FFFFFF"/>
            <w:vAlign w:val="center"/>
          </w:tcPr>
          <w:p w:rsidR="00110CEE" w:rsidRPr="00F16BF1" w:rsidRDefault="00110CEE" w:rsidP="007470F5">
            <w:pPr>
              <w:widowControl w:val="0"/>
              <w:suppressAutoHyphens/>
              <w:jc w:val="center"/>
              <w:rPr>
                <w:bCs/>
                <w:sz w:val="20"/>
                <w:szCs w:val="20"/>
                <w:lang w:eastAsia="ar-SA"/>
              </w:rPr>
            </w:pPr>
            <w:r w:rsidRPr="00F16BF1">
              <w:rPr>
                <w:bCs/>
                <w:sz w:val="20"/>
                <w:szCs w:val="20"/>
                <w:lang w:eastAsia="ar-SA"/>
              </w:rPr>
              <w:t>188731, Россия,</w:t>
            </w:r>
          </w:p>
          <w:p w:rsidR="00110CEE" w:rsidRPr="00F16BF1" w:rsidRDefault="00110CEE" w:rsidP="007470F5">
            <w:pPr>
              <w:widowControl w:val="0"/>
              <w:suppressAutoHyphens/>
              <w:jc w:val="center"/>
              <w:rPr>
                <w:bCs/>
                <w:sz w:val="20"/>
                <w:szCs w:val="20"/>
                <w:lang w:eastAsia="ar-SA"/>
              </w:rPr>
            </w:pPr>
            <w:r w:rsidRPr="00F16BF1">
              <w:rPr>
                <w:bCs/>
                <w:sz w:val="20"/>
                <w:szCs w:val="20"/>
                <w:lang w:eastAsia="ar-SA"/>
              </w:rPr>
              <w:t xml:space="preserve">Ленинградская область, </w:t>
            </w:r>
            <w:proofErr w:type="spellStart"/>
            <w:r w:rsidRPr="00F16BF1">
              <w:rPr>
                <w:bCs/>
                <w:sz w:val="20"/>
                <w:szCs w:val="20"/>
                <w:lang w:eastAsia="ar-SA"/>
              </w:rPr>
              <w:t>Приозерский</w:t>
            </w:r>
            <w:proofErr w:type="spellEnd"/>
            <w:r w:rsidRPr="00F16BF1">
              <w:rPr>
                <w:bCs/>
                <w:sz w:val="20"/>
                <w:szCs w:val="20"/>
                <w:lang w:eastAsia="ar-SA"/>
              </w:rPr>
              <w:t xml:space="preserve"> район, пос. Сосново, ул. Механизаторов, д.11</w:t>
            </w:r>
          </w:p>
        </w:tc>
        <w:tc>
          <w:tcPr>
            <w:tcW w:w="2125" w:type="dxa"/>
            <w:shd w:val="clear" w:color="auto" w:fill="FFFFFF"/>
            <w:vAlign w:val="center"/>
          </w:tcPr>
          <w:p w:rsidR="00110CEE" w:rsidRPr="00F16BF1" w:rsidRDefault="00110CEE" w:rsidP="007470F5">
            <w:pPr>
              <w:widowControl w:val="0"/>
              <w:suppressAutoHyphens/>
              <w:jc w:val="center"/>
              <w:rPr>
                <w:bCs/>
                <w:sz w:val="20"/>
                <w:szCs w:val="20"/>
                <w:lang w:eastAsia="ar-SA"/>
              </w:rPr>
            </w:pPr>
            <w:r w:rsidRPr="00F16BF1">
              <w:rPr>
                <w:bCs/>
                <w:sz w:val="20"/>
                <w:szCs w:val="20"/>
                <w:lang w:eastAsia="ar-SA"/>
              </w:rPr>
              <w:t>С 9.00 до 21.00</w:t>
            </w:r>
          </w:p>
          <w:p w:rsidR="00110CEE" w:rsidRPr="00F16BF1" w:rsidRDefault="00110CEE" w:rsidP="007470F5">
            <w:pPr>
              <w:widowControl w:val="0"/>
              <w:suppressAutoHyphens/>
              <w:jc w:val="center"/>
              <w:rPr>
                <w:bCs/>
                <w:sz w:val="20"/>
                <w:szCs w:val="20"/>
                <w:lang w:eastAsia="ar-SA"/>
              </w:rPr>
            </w:pPr>
            <w:r w:rsidRPr="00F16BF1">
              <w:rPr>
                <w:bCs/>
                <w:sz w:val="20"/>
                <w:szCs w:val="20"/>
                <w:lang w:eastAsia="ar-SA"/>
              </w:rPr>
              <w:t xml:space="preserve">ежедневно, </w:t>
            </w:r>
          </w:p>
          <w:p w:rsidR="00110CEE" w:rsidRPr="00F16BF1" w:rsidRDefault="00110CEE" w:rsidP="007470F5">
            <w:pPr>
              <w:spacing w:after="200" w:line="276" w:lineRule="auto"/>
              <w:jc w:val="center"/>
              <w:rPr>
                <w:rFonts w:ascii="Calibri" w:eastAsia="Calibri" w:hAnsi="Calibri"/>
                <w:sz w:val="20"/>
                <w:szCs w:val="20"/>
                <w:lang w:eastAsia="en-US"/>
              </w:rPr>
            </w:pPr>
            <w:r w:rsidRPr="00F16BF1">
              <w:rPr>
                <w:bCs/>
                <w:sz w:val="20"/>
                <w:szCs w:val="20"/>
                <w:lang w:eastAsia="ar-SA"/>
              </w:rPr>
              <w:t>без перерыва</w:t>
            </w:r>
          </w:p>
        </w:tc>
        <w:tc>
          <w:tcPr>
            <w:tcW w:w="1419" w:type="dxa"/>
            <w:shd w:val="clear" w:color="auto" w:fill="auto"/>
            <w:vAlign w:val="center"/>
          </w:tcPr>
          <w:p w:rsidR="00110CEE" w:rsidRPr="00F16BF1" w:rsidRDefault="00110CEE" w:rsidP="007470F5">
            <w:pPr>
              <w:widowControl w:val="0"/>
              <w:suppressAutoHyphens/>
              <w:jc w:val="center"/>
              <w:rPr>
                <w:rFonts w:eastAsia="Calibri"/>
                <w:sz w:val="20"/>
                <w:szCs w:val="20"/>
                <w:shd w:val="clear" w:color="auto" w:fill="FFFFFF"/>
                <w:lang w:eastAsia="en-US"/>
              </w:rPr>
            </w:pPr>
            <w:r w:rsidRPr="00F16BF1">
              <w:rPr>
                <w:rFonts w:eastAsia="Calibri"/>
                <w:sz w:val="20"/>
                <w:szCs w:val="20"/>
                <w:shd w:val="clear" w:color="auto" w:fill="FFFFFF"/>
                <w:lang w:eastAsia="en-US"/>
              </w:rPr>
              <w:t xml:space="preserve">8 (800) </w:t>
            </w:r>
          </w:p>
          <w:p w:rsidR="00110CEE" w:rsidRPr="00F16BF1" w:rsidRDefault="00110CEE" w:rsidP="007470F5">
            <w:pPr>
              <w:widowControl w:val="0"/>
              <w:suppressAutoHyphens/>
              <w:jc w:val="center"/>
              <w:rPr>
                <w:rFonts w:ascii="Courier New" w:hAnsi="Courier New" w:cs="Courier New"/>
                <w:sz w:val="20"/>
                <w:szCs w:val="20"/>
                <w:lang w:eastAsia="ar-SA"/>
              </w:rPr>
            </w:pPr>
            <w:r w:rsidRPr="00F16BF1">
              <w:rPr>
                <w:rFonts w:eastAsia="Calibri"/>
                <w:sz w:val="20"/>
                <w:szCs w:val="20"/>
                <w:shd w:val="clear" w:color="auto" w:fill="FFFFFF"/>
                <w:lang w:eastAsia="en-US"/>
              </w:rPr>
              <w:t>301-47-47</w:t>
            </w:r>
          </w:p>
        </w:tc>
      </w:tr>
      <w:tr w:rsidR="00110CEE" w:rsidRPr="00F16BF1" w:rsidTr="007470F5">
        <w:trPr>
          <w:trHeight w:hRule="exact" w:val="699"/>
        </w:trPr>
        <w:tc>
          <w:tcPr>
            <w:tcW w:w="709" w:type="dxa"/>
            <w:vMerge/>
            <w:shd w:val="clear" w:color="auto" w:fill="FFFFFF"/>
            <w:vAlign w:val="center"/>
          </w:tcPr>
          <w:p w:rsidR="00110CEE" w:rsidRPr="00F16BF1" w:rsidRDefault="00110CEE" w:rsidP="007470F5">
            <w:pPr>
              <w:widowControl w:val="0"/>
              <w:numPr>
                <w:ilvl w:val="0"/>
                <w:numId w:val="47"/>
              </w:numPr>
              <w:suppressAutoHyphens/>
              <w:spacing w:after="200" w:line="276" w:lineRule="auto"/>
              <w:contextualSpacing/>
              <w:jc w:val="center"/>
              <w:rPr>
                <w:sz w:val="20"/>
                <w:szCs w:val="20"/>
                <w:lang w:eastAsia="ar-SA"/>
              </w:rPr>
            </w:pPr>
          </w:p>
        </w:tc>
        <w:tc>
          <w:tcPr>
            <w:tcW w:w="2270" w:type="dxa"/>
            <w:shd w:val="clear" w:color="auto" w:fill="FFFFFF"/>
            <w:vAlign w:val="center"/>
          </w:tcPr>
          <w:p w:rsidR="00110CEE" w:rsidRPr="00F16BF1" w:rsidRDefault="00110CEE" w:rsidP="007470F5">
            <w:pPr>
              <w:widowControl w:val="0"/>
              <w:suppressAutoHyphens/>
              <w:jc w:val="center"/>
              <w:rPr>
                <w:bCs/>
                <w:sz w:val="20"/>
                <w:szCs w:val="20"/>
                <w:lang w:eastAsia="ar-SA"/>
              </w:rPr>
            </w:pPr>
            <w:r w:rsidRPr="00F16BF1">
              <w:rPr>
                <w:bCs/>
                <w:sz w:val="20"/>
                <w:szCs w:val="20"/>
                <w:lang w:eastAsia="ar-SA"/>
              </w:rPr>
              <w:t>Филиал ГБУ ЛО «МФЦ» «Приозерск»</w:t>
            </w:r>
          </w:p>
          <w:p w:rsidR="00110CEE" w:rsidRPr="00F16BF1" w:rsidRDefault="00110CEE" w:rsidP="007470F5">
            <w:pPr>
              <w:widowControl w:val="0"/>
              <w:suppressAutoHyphens/>
              <w:jc w:val="center"/>
              <w:rPr>
                <w:bCs/>
                <w:sz w:val="20"/>
                <w:szCs w:val="20"/>
                <w:lang w:eastAsia="ar-SA"/>
              </w:rPr>
            </w:pPr>
          </w:p>
        </w:tc>
        <w:tc>
          <w:tcPr>
            <w:tcW w:w="3683" w:type="dxa"/>
            <w:shd w:val="clear" w:color="auto" w:fill="FFFFFF"/>
            <w:vAlign w:val="center"/>
          </w:tcPr>
          <w:p w:rsidR="00110CEE" w:rsidRPr="00F16BF1" w:rsidRDefault="00110CEE" w:rsidP="007470F5">
            <w:pPr>
              <w:widowControl w:val="0"/>
              <w:suppressAutoHyphens/>
              <w:jc w:val="center"/>
              <w:rPr>
                <w:bCs/>
                <w:sz w:val="20"/>
                <w:szCs w:val="20"/>
                <w:lang w:eastAsia="ar-SA"/>
              </w:rPr>
            </w:pPr>
            <w:proofErr w:type="gramStart"/>
            <w:r w:rsidRPr="00F16BF1">
              <w:rPr>
                <w:bCs/>
                <w:sz w:val="20"/>
                <w:szCs w:val="20"/>
                <w:lang w:eastAsia="ar-SA"/>
              </w:rPr>
              <w:t xml:space="preserve">188760, Россия, Ленинградская область, </w:t>
            </w:r>
            <w:proofErr w:type="spellStart"/>
            <w:r w:rsidRPr="00F16BF1">
              <w:rPr>
                <w:bCs/>
                <w:sz w:val="20"/>
                <w:szCs w:val="20"/>
                <w:lang w:eastAsia="ar-SA"/>
              </w:rPr>
              <w:t>Приозерский</w:t>
            </w:r>
            <w:proofErr w:type="spellEnd"/>
            <w:r w:rsidRPr="00F16BF1">
              <w:rPr>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110CEE" w:rsidRPr="00F16BF1" w:rsidRDefault="00110CEE" w:rsidP="007470F5">
            <w:pPr>
              <w:widowControl w:val="0"/>
              <w:suppressAutoHyphens/>
              <w:jc w:val="center"/>
              <w:rPr>
                <w:bCs/>
                <w:sz w:val="20"/>
                <w:szCs w:val="20"/>
                <w:lang w:eastAsia="ar-SA"/>
              </w:rPr>
            </w:pPr>
            <w:r w:rsidRPr="00F16BF1">
              <w:rPr>
                <w:bCs/>
                <w:sz w:val="20"/>
                <w:szCs w:val="20"/>
                <w:lang w:eastAsia="ar-SA"/>
              </w:rPr>
              <w:t>С 9.00 до 21.00</w:t>
            </w:r>
          </w:p>
          <w:p w:rsidR="00110CEE" w:rsidRPr="00F16BF1" w:rsidRDefault="00110CEE" w:rsidP="007470F5">
            <w:pPr>
              <w:widowControl w:val="0"/>
              <w:suppressAutoHyphens/>
              <w:jc w:val="center"/>
              <w:rPr>
                <w:bCs/>
                <w:sz w:val="20"/>
                <w:szCs w:val="20"/>
                <w:lang w:eastAsia="ar-SA"/>
              </w:rPr>
            </w:pPr>
            <w:r w:rsidRPr="00F16BF1">
              <w:rPr>
                <w:bCs/>
                <w:sz w:val="20"/>
                <w:szCs w:val="20"/>
                <w:lang w:eastAsia="ar-SA"/>
              </w:rPr>
              <w:t xml:space="preserve">ежедневно, </w:t>
            </w:r>
          </w:p>
          <w:p w:rsidR="00110CEE" w:rsidRPr="00F16BF1" w:rsidRDefault="00110CEE" w:rsidP="007470F5">
            <w:pPr>
              <w:spacing w:after="200" w:line="276" w:lineRule="auto"/>
              <w:jc w:val="center"/>
              <w:rPr>
                <w:rFonts w:ascii="Calibri" w:eastAsia="Calibri" w:hAnsi="Calibri"/>
                <w:sz w:val="20"/>
                <w:szCs w:val="20"/>
                <w:lang w:eastAsia="en-US"/>
              </w:rPr>
            </w:pPr>
            <w:r w:rsidRPr="00F16BF1">
              <w:rPr>
                <w:bCs/>
                <w:sz w:val="20"/>
                <w:szCs w:val="20"/>
                <w:lang w:eastAsia="ar-SA"/>
              </w:rPr>
              <w:t>без перерыва</w:t>
            </w:r>
          </w:p>
        </w:tc>
        <w:tc>
          <w:tcPr>
            <w:tcW w:w="1419" w:type="dxa"/>
            <w:shd w:val="clear" w:color="auto" w:fill="auto"/>
            <w:vAlign w:val="center"/>
          </w:tcPr>
          <w:p w:rsidR="00110CEE" w:rsidRPr="00F16BF1" w:rsidRDefault="00110CEE" w:rsidP="007470F5">
            <w:pPr>
              <w:widowControl w:val="0"/>
              <w:suppressAutoHyphens/>
              <w:jc w:val="center"/>
              <w:rPr>
                <w:rFonts w:eastAsia="Calibri"/>
                <w:sz w:val="20"/>
                <w:szCs w:val="20"/>
                <w:shd w:val="clear" w:color="auto" w:fill="FFFFFF"/>
                <w:lang w:eastAsia="en-US"/>
              </w:rPr>
            </w:pPr>
            <w:r w:rsidRPr="00F16BF1">
              <w:rPr>
                <w:rFonts w:eastAsia="Calibri"/>
                <w:sz w:val="20"/>
                <w:szCs w:val="20"/>
                <w:shd w:val="clear" w:color="auto" w:fill="FFFFFF"/>
                <w:lang w:eastAsia="en-US"/>
              </w:rPr>
              <w:t xml:space="preserve">8 (800) </w:t>
            </w:r>
          </w:p>
          <w:p w:rsidR="00110CEE" w:rsidRPr="00F16BF1" w:rsidRDefault="00110CEE" w:rsidP="007470F5">
            <w:pPr>
              <w:widowControl w:val="0"/>
              <w:suppressAutoHyphens/>
              <w:jc w:val="center"/>
              <w:rPr>
                <w:rFonts w:ascii="Courier New" w:hAnsi="Courier New" w:cs="Courier New"/>
                <w:sz w:val="20"/>
                <w:szCs w:val="20"/>
                <w:lang w:eastAsia="ar-SA"/>
              </w:rPr>
            </w:pPr>
            <w:r w:rsidRPr="00F16BF1">
              <w:rPr>
                <w:rFonts w:eastAsia="Calibri"/>
                <w:sz w:val="20"/>
                <w:szCs w:val="20"/>
                <w:shd w:val="clear" w:color="auto" w:fill="FFFFFF"/>
                <w:lang w:eastAsia="en-US"/>
              </w:rPr>
              <w:t>301-47-47</w:t>
            </w:r>
          </w:p>
        </w:tc>
      </w:tr>
      <w:tr w:rsidR="00110CEE" w:rsidRPr="00F16BF1" w:rsidTr="007470F5">
        <w:trPr>
          <w:trHeight w:hRule="exact" w:val="359"/>
        </w:trPr>
        <w:tc>
          <w:tcPr>
            <w:tcW w:w="10206" w:type="dxa"/>
            <w:gridSpan w:val="5"/>
            <w:shd w:val="clear" w:color="auto" w:fill="FFFFFF"/>
            <w:vAlign w:val="center"/>
          </w:tcPr>
          <w:p w:rsidR="00110CEE" w:rsidRPr="00F16BF1" w:rsidRDefault="00110CEE" w:rsidP="007470F5">
            <w:pPr>
              <w:widowControl w:val="0"/>
              <w:suppressAutoHyphens/>
              <w:jc w:val="center"/>
              <w:rPr>
                <w:b/>
                <w:sz w:val="20"/>
                <w:szCs w:val="20"/>
                <w:lang w:eastAsia="ar-SA"/>
              </w:rPr>
            </w:pPr>
            <w:r w:rsidRPr="00F16BF1">
              <w:rPr>
                <w:b/>
                <w:bCs/>
                <w:sz w:val="20"/>
                <w:szCs w:val="20"/>
                <w:lang w:eastAsia="ar-SA"/>
              </w:rPr>
              <w:t xml:space="preserve">Предоставление услуг в </w:t>
            </w:r>
            <w:proofErr w:type="spellStart"/>
            <w:r w:rsidRPr="00F16BF1">
              <w:rPr>
                <w:b/>
                <w:sz w:val="20"/>
                <w:szCs w:val="20"/>
                <w:lang w:eastAsia="ar-SA"/>
              </w:rPr>
              <w:t>Сланцевском</w:t>
            </w:r>
            <w:proofErr w:type="spellEnd"/>
            <w:r w:rsidRPr="00F16BF1">
              <w:rPr>
                <w:b/>
                <w:sz w:val="20"/>
                <w:szCs w:val="20"/>
                <w:lang w:eastAsia="ar-SA"/>
              </w:rPr>
              <w:t xml:space="preserve"> районе </w:t>
            </w:r>
            <w:r w:rsidRPr="00F16BF1">
              <w:rPr>
                <w:b/>
                <w:bCs/>
                <w:sz w:val="20"/>
                <w:szCs w:val="20"/>
                <w:lang w:eastAsia="ar-SA"/>
              </w:rPr>
              <w:t>Ленинградской области</w:t>
            </w:r>
          </w:p>
        </w:tc>
      </w:tr>
      <w:tr w:rsidR="00110CEE" w:rsidRPr="00F16BF1" w:rsidTr="007470F5">
        <w:trPr>
          <w:trHeight w:hRule="exact" w:val="758"/>
        </w:trPr>
        <w:tc>
          <w:tcPr>
            <w:tcW w:w="709" w:type="dxa"/>
            <w:shd w:val="clear" w:color="auto" w:fill="FFFFFF"/>
            <w:vAlign w:val="center"/>
          </w:tcPr>
          <w:p w:rsidR="00110CEE" w:rsidRPr="00F16BF1" w:rsidRDefault="00110CEE" w:rsidP="007470F5">
            <w:pPr>
              <w:widowControl w:val="0"/>
              <w:suppressAutoHyphens/>
              <w:spacing w:after="200" w:line="276" w:lineRule="auto"/>
              <w:contextualSpacing/>
              <w:jc w:val="center"/>
              <w:rPr>
                <w:bCs/>
                <w:sz w:val="20"/>
                <w:szCs w:val="20"/>
                <w:lang w:eastAsia="ar-SA"/>
              </w:rPr>
            </w:pPr>
            <w:r w:rsidRPr="00F16BF1">
              <w:rPr>
                <w:bCs/>
                <w:sz w:val="20"/>
                <w:szCs w:val="20"/>
                <w:lang w:eastAsia="ar-SA"/>
              </w:rPr>
              <w:t>15</w:t>
            </w:r>
          </w:p>
        </w:tc>
        <w:tc>
          <w:tcPr>
            <w:tcW w:w="2270" w:type="dxa"/>
            <w:shd w:val="clear" w:color="auto" w:fill="FFFFFF"/>
            <w:vAlign w:val="center"/>
          </w:tcPr>
          <w:p w:rsidR="00110CEE" w:rsidRPr="00F16BF1" w:rsidRDefault="00110CEE" w:rsidP="007470F5">
            <w:pPr>
              <w:widowControl w:val="0"/>
              <w:suppressAutoHyphens/>
              <w:jc w:val="center"/>
              <w:rPr>
                <w:bCs/>
                <w:sz w:val="20"/>
                <w:szCs w:val="20"/>
                <w:lang w:eastAsia="ar-SA"/>
              </w:rPr>
            </w:pPr>
            <w:r w:rsidRPr="00F16BF1">
              <w:rPr>
                <w:bCs/>
                <w:sz w:val="20"/>
                <w:szCs w:val="20"/>
                <w:lang w:eastAsia="ar-SA"/>
              </w:rPr>
              <w:t>Филиал ГБУ ЛО «МФЦ» «</w:t>
            </w:r>
            <w:proofErr w:type="spellStart"/>
            <w:r w:rsidRPr="00F16BF1">
              <w:rPr>
                <w:bCs/>
                <w:sz w:val="20"/>
                <w:szCs w:val="20"/>
                <w:lang w:eastAsia="ar-SA"/>
              </w:rPr>
              <w:t>Сланцевский</w:t>
            </w:r>
            <w:proofErr w:type="spellEnd"/>
            <w:r w:rsidRPr="00F16BF1">
              <w:rPr>
                <w:bCs/>
                <w:sz w:val="20"/>
                <w:szCs w:val="20"/>
                <w:lang w:eastAsia="ar-SA"/>
              </w:rPr>
              <w:t>»</w:t>
            </w:r>
          </w:p>
        </w:tc>
        <w:tc>
          <w:tcPr>
            <w:tcW w:w="3683" w:type="dxa"/>
            <w:shd w:val="clear" w:color="auto" w:fill="FFFFFF"/>
            <w:vAlign w:val="center"/>
          </w:tcPr>
          <w:p w:rsidR="00110CEE" w:rsidRPr="00F16BF1" w:rsidRDefault="00110CEE" w:rsidP="007470F5">
            <w:pPr>
              <w:widowControl w:val="0"/>
              <w:suppressAutoHyphens/>
              <w:jc w:val="center"/>
              <w:rPr>
                <w:bCs/>
                <w:sz w:val="20"/>
                <w:szCs w:val="20"/>
                <w:lang w:eastAsia="ar-SA"/>
              </w:rPr>
            </w:pPr>
            <w:r w:rsidRPr="00F16BF1">
              <w:rPr>
                <w:bCs/>
                <w:sz w:val="20"/>
                <w:szCs w:val="20"/>
                <w:lang w:eastAsia="ar-SA"/>
              </w:rPr>
              <w:t xml:space="preserve">188565, Россия, Ленинградская область, </w:t>
            </w:r>
          </w:p>
          <w:p w:rsidR="00110CEE" w:rsidRPr="00F16BF1" w:rsidRDefault="00110CEE" w:rsidP="007470F5">
            <w:pPr>
              <w:widowControl w:val="0"/>
              <w:suppressAutoHyphens/>
              <w:jc w:val="center"/>
              <w:rPr>
                <w:bCs/>
                <w:sz w:val="20"/>
                <w:szCs w:val="20"/>
                <w:lang w:eastAsia="ar-SA"/>
              </w:rPr>
            </w:pPr>
            <w:r w:rsidRPr="00F16BF1">
              <w:rPr>
                <w:bCs/>
                <w:sz w:val="20"/>
                <w:szCs w:val="20"/>
                <w:lang w:eastAsia="ar-SA"/>
              </w:rPr>
              <w:t>г. Сланцы, ул. Кирова, д. 16А</w:t>
            </w:r>
          </w:p>
        </w:tc>
        <w:tc>
          <w:tcPr>
            <w:tcW w:w="2125" w:type="dxa"/>
            <w:shd w:val="clear" w:color="auto" w:fill="FFFFFF"/>
            <w:vAlign w:val="center"/>
          </w:tcPr>
          <w:p w:rsidR="00110CEE" w:rsidRPr="00F16BF1" w:rsidRDefault="00110CEE" w:rsidP="007470F5">
            <w:pPr>
              <w:widowControl w:val="0"/>
              <w:suppressAutoHyphens/>
              <w:jc w:val="center"/>
              <w:rPr>
                <w:bCs/>
                <w:sz w:val="20"/>
                <w:szCs w:val="20"/>
                <w:lang w:eastAsia="ar-SA"/>
              </w:rPr>
            </w:pPr>
            <w:r w:rsidRPr="00F16BF1">
              <w:rPr>
                <w:bCs/>
                <w:sz w:val="20"/>
                <w:szCs w:val="20"/>
                <w:lang w:eastAsia="ar-SA"/>
              </w:rPr>
              <w:t>С 9.00 до 21.00</w:t>
            </w:r>
          </w:p>
          <w:p w:rsidR="00110CEE" w:rsidRPr="00F16BF1" w:rsidRDefault="00110CEE" w:rsidP="007470F5">
            <w:pPr>
              <w:widowControl w:val="0"/>
              <w:suppressAutoHyphens/>
              <w:jc w:val="center"/>
              <w:rPr>
                <w:bCs/>
                <w:sz w:val="20"/>
                <w:szCs w:val="20"/>
                <w:lang w:eastAsia="ar-SA"/>
              </w:rPr>
            </w:pPr>
            <w:r w:rsidRPr="00F16BF1">
              <w:rPr>
                <w:bCs/>
                <w:sz w:val="20"/>
                <w:szCs w:val="20"/>
                <w:lang w:eastAsia="ar-SA"/>
              </w:rPr>
              <w:t xml:space="preserve">ежедневно, </w:t>
            </w:r>
          </w:p>
          <w:p w:rsidR="00110CEE" w:rsidRPr="00F16BF1" w:rsidRDefault="00110CEE" w:rsidP="007470F5">
            <w:pPr>
              <w:widowControl w:val="0"/>
              <w:suppressAutoHyphens/>
              <w:jc w:val="center"/>
              <w:rPr>
                <w:rFonts w:eastAsia="Calibri"/>
                <w:color w:val="FF0000"/>
                <w:sz w:val="20"/>
                <w:szCs w:val="20"/>
                <w:lang w:eastAsia="en-US"/>
              </w:rPr>
            </w:pPr>
            <w:r w:rsidRPr="00F16BF1">
              <w:rPr>
                <w:bCs/>
                <w:sz w:val="20"/>
                <w:szCs w:val="20"/>
                <w:lang w:eastAsia="ar-SA"/>
              </w:rPr>
              <w:t>без перерыва</w:t>
            </w:r>
          </w:p>
        </w:tc>
        <w:tc>
          <w:tcPr>
            <w:tcW w:w="1419" w:type="dxa"/>
            <w:shd w:val="clear" w:color="auto" w:fill="auto"/>
            <w:vAlign w:val="center"/>
          </w:tcPr>
          <w:p w:rsidR="00110CEE" w:rsidRPr="00F16BF1" w:rsidRDefault="00110CEE" w:rsidP="007470F5">
            <w:pPr>
              <w:widowControl w:val="0"/>
              <w:suppressAutoHyphens/>
              <w:jc w:val="center"/>
              <w:rPr>
                <w:rFonts w:eastAsia="Calibri"/>
                <w:sz w:val="20"/>
                <w:szCs w:val="20"/>
                <w:shd w:val="clear" w:color="auto" w:fill="FFFFFF"/>
                <w:lang w:eastAsia="en-US"/>
              </w:rPr>
            </w:pPr>
            <w:r w:rsidRPr="00F16BF1">
              <w:rPr>
                <w:rFonts w:eastAsia="Calibri"/>
                <w:sz w:val="20"/>
                <w:szCs w:val="20"/>
                <w:shd w:val="clear" w:color="auto" w:fill="FFFFFF"/>
                <w:lang w:eastAsia="en-US"/>
              </w:rPr>
              <w:t xml:space="preserve">8 (800) </w:t>
            </w:r>
          </w:p>
          <w:p w:rsidR="00110CEE" w:rsidRPr="00F16BF1" w:rsidRDefault="00110CEE" w:rsidP="007470F5">
            <w:pPr>
              <w:widowControl w:val="0"/>
              <w:suppressAutoHyphens/>
              <w:jc w:val="center"/>
              <w:rPr>
                <w:rFonts w:ascii="Courier New" w:hAnsi="Courier New" w:cs="Courier New"/>
                <w:sz w:val="20"/>
                <w:szCs w:val="20"/>
                <w:lang w:eastAsia="ar-SA"/>
              </w:rPr>
            </w:pPr>
            <w:r w:rsidRPr="00F16BF1">
              <w:rPr>
                <w:rFonts w:eastAsia="Calibri"/>
                <w:sz w:val="20"/>
                <w:szCs w:val="20"/>
                <w:shd w:val="clear" w:color="auto" w:fill="FFFFFF"/>
                <w:lang w:eastAsia="en-US"/>
              </w:rPr>
              <w:t>301-47-47</w:t>
            </w:r>
          </w:p>
        </w:tc>
      </w:tr>
      <w:tr w:rsidR="00110CEE" w:rsidRPr="00F16BF1" w:rsidTr="007470F5">
        <w:trPr>
          <w:trHeight w:hRule="exact" w:val="420"/>
        </w:trPr>
        <w:tc>
          <w:tcPr>
            <w:tcW w:w="10206" w:type="dxa"/>
            <w:gridSpan w:val="5"/>
            <w:tcBorders>
              <w:top w:val="nil"/>
            </w:tcBorders>
            <w:shd w:val="clear" w:color="auto" w:fill="FFFFFF"/>
            <w:vAlign w:val="center"/>
          </w:tcPr>
          <w:p w:rsidR="00110CEE" w:rsidRPr="00F16BF1" w:rsidRDefault="00110CEE" w:rsidP="007470F5">
            <w:pPr>
              <w:widowControl w:val="0"/>
              <w:suppressAutoHyphens/>
              <w:jc w:val="center"/>
              <w:rPr>
                <w:bCs/>
                <w:sz w:val="20"/>
                <w:szCs w:val="20"/>
                <w:lang w:eastAsia="ar-SA"/>
              </w:rPr>
            </w:pPr>
            <w:r w:rsidRPr="00F16BF1">
              <w:rPr>
                <w:b/>
                <w:bCs/>
                <w:sz w:val="20"/>
                <w:szCs w:val="20"/>
                <w:lang w:eastAsia="ar-SA"/>
              </w:rPr>
              <w:t xml:space="preserve">Предоставление услуг в </w:t>
            </w:r>
            <w:proofErr w:type="gramStart"/>
            <w:r w:rsidRPr="00F16BF1">
              <w:rPr>
                <w:b/>
                <w:bCs/>
                <w:sz w:val="20"/>
                <w:szCs w:val="20"/>
                <w:lang w:eastAsia="ar-SA"/>
              </w:rPr>
              <w:t>г</w:t>
            </w:r>
            <w:proofErr w:type="gramEnd"/>
            <w:r w:rsidRPr="00F16BF1">
              <w:rPr>
                <w:b/>
                <w:bCs/>
                <w:sz w:val="20"/>
                <w:szCs w:val="20"/>
                <w:lang w:eastAsia="ar-SA"/>
              </w:rPr>
              <w:t>. Сосновый Бор Ленинградской области</w:t>
            </w:r>
          </w:p>
        </w:tc>
      </w:tr>
      <w:tr w:rsidR="00110CEE" w:rsidRPr="00F16BF1" w:rsidTr="007470F5">
        <w:trPr>
          <w:trHeight w:hRule="exact" w:val="808"/>
        </w:trPr>
        <w:tc>
          <w:tcPr>
            <w:tcW w:w="709" w:type="dxa"/>
            <w:shd w:val="clear" w:color="auto" w:fill="FFFFFF"/>
            <w:vAlign w:val="center"/>
          </w:tcPr>
          <w:p w:rsidR="00110CEE" w:rsidRPr="00F16BF1" w:rsidRDefault="00110CEE" w:rsidP="007470F5">
            <w:pPr>
              <w:widowControl w:val="0"/>
              <w:suppressAutoHyphens/>
              <w:spacing w:after="200" w:line="276" w:lineRule="auto"/>
              <w:contextualSpacing/>
              <w:jc w:val="center"/>
              <w:rPr>
                <w:bCs/>
                <w:sz w:val="20"/>
                <w:szCs w:val="20"/>
                <w:lang w:eastAsia="ar-SA"/>
              </w:rPr>
            </w:pPr>
            <w:r w:rsidRPr="00F16BF1">
              <w:rPr>
                <w:bCs/>
                <w:sz w:val="20"/>
                <w:szCs w:val="20"/>
                <w:lang w:eastAsia="ar-SA"/>
              </w:rPr>
              <w:t>16</w:t>
            </w:r>
          </w:p>
        </w:tc>
        <w:tc>
          <w:tcPr>
            <w:tcW w:w="2270" w:type="dxa"/>
            <w:shd w:val="clear" w:color="auto" w:fill="FFFFFF"/>
            <w:vAlign w:val="center"/>
          </w:tcPr>
          <w:p w:rsidR="00110CEE" w:rsidRPr="00F16BF1" w:rsidRDefault="00110CEE" w:rsidP="007470F5">
            <w:pPr>
              <w:widowControl w:val="0"/>
              <w:suppressAutoHyphens/>
              <w:jc w:val="center"/>
              <w:rPr>
                <w:bCs/>
                <w:sz w:val="20"/>
                <w:szCs w:val="20"/>
                <w:lang w:eastAsia="ar-SA"/>
              </w:rPr>
            </w:pPr>
            <w:r w:rsidRPr="00F16BF1">
              <w:rPr>
                <w:sz w:val="20"/>
                <w:szCs w:val="20"/>
              </w:rPr>
              <w:t>Филиал ГБУ ЛО «МФЦ» «</w:t>
            </w:r>
            <w:proofErr w:type="spellStart"/>
            <w:r w:rsidRPr="00F16BF1">
              <w:rPr>
                <w:sz w:val="20"/>
                <w:szCs w:val="20"/>
              </w:rPr>
              <w:t>Сосновоборский</w:t>
            </w:r>
            <w:proofErr w:type="spellEnd"/>
            <w:r w:rsidRPr="00F16BF1">
              <w:rPr>
                <w:sz w:val="20"/>
                <w:szCs w:val="20"/>
              </w:rPr>
              <w:t>»</w:t>
            </w:r>
          </w:p>
        </w:tc>
        <w:tc>
          <w:tcPr>
            <w:tcW w:w="3683" w:type="dxa"/>
            <w:shd w:val="clear" w:color="auto" w:fill="FFFFFF"/>
            <w:vAlign w:val="center"/>
          </w:tcPr>
          <w:p w:rsidR="00110CEE" w:rsidRPr="00F16BF1" w:rsidRDefault="00110CEE" w:rsidP="007470F5">
            <w:pPr>
              <w:widowControl w:val="0"/>
              <w:suppressAutoHyphens/>
              <w:jc w:val="center"/>
              <w:rPr>
                <w:sz w:val="20"/>
                <w:szCs w:val="20"/>
              </w:rPr>
            </w:pPr>
            <w:r w:rsidRPr="00F16BF1">
              <w:rPr>
                <w:sz w:val="20"/>
                <w:szCs w:val="20"/>
              </w:rPr>
              <w:t xml:space="preserve">188540, Россия, Ленинградская область, </w:t>
            </w:r>
          </w:p>
          <w:p w:rsidR="00110CEE" w:rsidRPr="00F16BF1" w:rsidRDefault="00110CEE" w:rsidP="007470F5">
            <w:pPr>
              <w:widowControl w:val="0"/>
              <w:suppressAutoHyphens/>
              <w:jc w:val="center"/>
              <w:rPr>
                <w:bCs/>
                <w:sz w:val="20"/>
                <w:szCs w:val="20"/>
                <w:lang w:eastAsia="ar-SA"/>
              </w:rPr>
            </w:pPr>
            <w:r w:rsidRPr="00F16BF1">
              <w:rPr>
                <w:sz w:val="20"/>
                <w:szCs w:val="20"/>
              </w:rPr>
              <w:t>г. Сосновый Бор, ул. Мира, д.1</w:t>
            </w:r>
          </w:p>
        </w:tc>
        <w:tc>
          <w:tcPr>
            <w:tcW w:w="2125" w:type="dxa"/>
            <w:shd w:val="clear" w:color="auto" w:fill="FFFFFF"/>
            <w:vAlign w:val="center"/>
          </w:tcPr>
          <w:p w:rsidR="00110CEE" w:rsidRPr="00F16BF1" w:rsidRDefault="00110CEE" w:rsidP="007470F5">
            <w:pPr>
              <w:widowControl w:val="0"/>
              <w:suppressAutoHyphens/>
              <w:jc w:val="center"/>
              <w:rPr>
                <w:bCs/>
                <w:sz w:val="20"/>
                <w:szCs w:val="20"/>
                <w:lang w:eastAsia="ar-SA"/>
              </w:rPr>
            </w:pPr>
            <w:r w:rsidRPr="00F16BF1">
              <w:rPr>
                <w:bCs/>
                <w:sz w:val="20"/>
                <w:szCs w:val="20"/>
                <w:lang w:eastAsia="ar-SA"/>
              </w:rPr>
              <w:t>С 9.00 до 21.00</w:t>
            </w:r>
          </w:p>
          <w:p w:rsidR="00110CEE" w:rsidRPr="00F16BF1" w:rsidRDefault="00110CEE" w:rsidP="007470F5">
            <w:pPr>
              <w:widowControl w:val="0"/>
              <w:suppressAutoHyphens/>
              <w:jc w:val="center"/>
              <w:rPr>
                <w:bCs/>
                <w:sz w:val="20"/>
                <w:szCs w:val="20"/>
                <w:lang w:eastAsia="ar-SA"/>
              </w:rPr>
            </w:pPr>
            <w:r w:rsidRPr="00F16BF1">
              <w:rPr>
                <w:bCs/>
                <w:sz w:val="20"/>
                <w:szCs w:val="20"/>
                <w:lang w:eastAsia="ar-SA"/>
              </w:rPr>
              <w:t xml:space="preserve">ежедневно, </w:t>
            </w:r>
          </w:p>
          <w:p w:rsidR="00110CEE" w:rsidRPr="00F16BF1" w:rsidRDefault="00110CEE" w:rsidP="007470F5">
            <w:pPr>
              <w:widowControl w:val="0"/>
              <w:suppressAutoHyphens/>
              <w:jc w:val="center"/>
              <w:rPr>
                <w:rFonts w:ascii="Calibri" w:eastAsia="Calibri" w:hAnsi="Calibri"/>
                <w:sz w:val="20"/>
                <w:szCs w:val="20"/>
                <w:u w:val="single"/>
                <w:lang w:eastAsia="en-US"/>
              </w:rPr>
            </w:pPr>
            <w:r w:rsidRPr="00F16BF1">
              <w:rPr>
                <w:bCs/>
                <w:sz w:val="20"/>
                <w:szCs w:val="20"/>
                <w:lang w:eastAsia="ar-SA"/>
              </w:rPr>
              <w:t>без перерыва</w:t>
            </w:r>
          </w:p>
        </w:tc>
        <w:tc>
          <w:tcPr>
            <w:tcW w:w="1419" w:type="dxa"/>
            <w:shd w:val="clear" w:color="auto" w:fill="auto"/>
            <w:vAlign w:val="center"/>
          </w:tcPr>
          <w:p w:rsidR="00110CEE" w:rsidRPr="00F16BF1" w:rsidRDefault="00110CEE" w:rsidP="007470F5">
            <w:pPr>
              <w:widowControl w:val="0"/>
              <w:suppressAutoHyphens/>
              <w:jc w:val="center"/>
              <w:rPr>
                <w:rFonts w:eastAsia="Calibri"/>
                <w:sz w:val="20"/>
                <w:szCs w:val="20"/>
                <w:shd w:val="clear" w:color="auto" w:fill="FFFFFF"/>
                <w:lang w:eastAsia="en-US"/>
              </w:rPr>
            </w:pPr>
            <w:r w:rsidRPr="00F16BF1">
              <w:rPr>
                <w:rFonts w:eastAsia="Calibri"/>
                <w:sz w:val="20"/>
                <w:szCs w:val="20"/>
                <w:shd w:val="clear" w:color="auto" w:fill="FFFFFF"/>
                <w:lang w:eastAsia="en-US"/>
              </w:rPr>
              <w:t xml:space="preserve">8 (800) </w:t>
            </w:r>
          </w:p>
          <w:p w:rsidR="00110CEE" w:rsidRPr="00F16BF1" w:rsidRDefault="00110CEE" w:rsidP="007470F5">
            <w:pPr>
              <w:widowControl w:val="0"/>
              <w:suppressAutoHyphens/>
              <w:jc w:val="center"/>
              <w:rPr>
                <w:rFonts w:ascii="Courier New" w:hAnsi="Courier New" w:cs="Courier New"/>
                <w:sz w:val="20"/>
                <w:szCs w:val="20"/>
                <w:lang w:eastAsia="ar-SA"/>
              </w:rPr>
            </w:pPr>
            <w:r w:rsidRPr="00F16BF1">
              <w:rPr>
                <w:rFonts w:eastAsia="Calibri"/>
                <w:sz w:val="20"/>
                <w:szCs w:val="20"/>
                <w:shd w:val="clear" w:color="auto" w:fill="FFFFFF"/>
                <w:lang w:eastAsia="en-US"/>
              </w:rPr>
              <w:t>301-47-47</w:t>
            </w:r>
          </w:p>
        </w:tc>
      </w:tr>
      <w:tr w:rsidR="00110CEE" w:rsidRPr="00F16BF1" w:rsidTr="007470F5">
        <w:trPr>
          <w:trHeight w:hRule="exact" w:val="273"/>
        </w:trPr>
        <w:tc>
          <w:tcPr>
            <w:tcW w:w="10206" w:type="dxa"/>
            <w:gridSpan w:val="5"/>
            <w:shd w:val="clear" w:color="auto" w:fill="FFFFFF"/>
            <w:vAlign w:val="center"/>
          </w:tcPr>
          <w:p w:rsidR="00110CEE" w:rsidRPr="00F16BF1" w:rsidRDefault="00110CEE" w:rsidP="007470F5">
            <w:pPr>
              <w:widowControl w:val="0"/>
              <w:suppressAutoHyphens/>
              <w:jc w:val="center"/>
              <w:rPr>
                <w:rFonts w:eastAsia="Calibri"/>
                <w:b/>
                <w:sz w:val="20"/>
                <w:szCs w:val="20"/>
                <w:shd w:val="clear" w:color="auto" w:fill="FFFFFF"/>
                <w:lang w:eastAsia="en-US"/>
              </w:rPr>
            </w:pPr>
            <w:r w:rsidRPr="00F16BF1">
              <w:rPr>
                <w:rFonts w:eastAsia="Calibri"/>
                <w:b/>
                <w:bCs/>
                <w:sz w:val="20"/>
                <w:szCs w:val="20"/>
                <w:shd w:val="clear" w:color="auto" w:fill="FFFFFF"/>
                <w:lang w:eastAsia="en-US"/>
              </w:rPr>
              <w:t xml:space="preserve">Предоставление услуг в </w:t>
            </w:r>
            <w:r w:rsidRPr="00F16BF1">
              <w:rPr>
                <w:rFonts w:eastAsia="Calibri"/>
                <w:b/>
                <w:sz w:val="20"/>
                <w:szCs w:val="20"/>
                <w:shd w:val="clear" w:color="auto" w:fill="FFFFFF"/>
                <w:lang w:eastAsia="en-US"/>
              </w:rPr>
              <w:t xml:space="preserve">Тихвинском районе </w:t>
            </w:r>
            <w:r w:rsidRPr="00F16BF1">
              <w:rPr>
                <w:b/>
                <w:bCs/>
                <w:sz w:val="20"/>
                <w:szCs w:val="20"/>
                <w:lang w:eastAsia="ar-SA"/>
              </w:rPr>
              <w:t>Ленинградской области</w:t>
            </w:r>
          </w:p>
        </w:tc>
      </w:tr>
      <w:tr w:rsidR="00110CEE" w:rsidRPr="00F16BF1" w:rsidTr="007470F5">
        <w:trPr>
          <w:trHeight w:hRule="exact" w:val="720"/>
        </w:trPr>
        <w:tc>
          <w:tcPr>
            <w:tcW w:w="709" w:type="dxa"/>
            <w:shd w:val="clear" w:color="auto" w:fill="FFFFFF"/>
            <w:vAlign w:val="center"/>
          </w:tcPr>
          <w:p w:rsidR="00110CEE" w:rsidRPr="00F16BF1" w:rsidRDefault="00110CEE" w:rsidP="007470F5">
            <w:pPr>
              <w:widowControl w:val="0"/>
              <w:suppressAutoHyphens/>
              <w:spacing w:after="200" w:line="276" w:lineRule="auto"/>
              <w:contextualSpacing/>
              <w:jc w:val="center"/>
              <w:rPr>
                <w:bCs/>
                <w:sz w:val="20"/>
                <w:szCs w:val="20"/>
                <w:lang w:eastAsia="ar-SA"/>
              </w:rPr>
            </w:pPr>
            <w:r w:rsidRPr="00F16BF1">
              <w:rPr>
                <w:bCs/>
                <w:sz w:val="20"/>
                <w:szCs w:val="20"/>
                <w:lang w:eastAsia="ar-SA"/>
              </w:rPr>
              <w:t>17</w:t>
            </w:r>
          </w:p>
        </w:tc>
        <w:tc>
          <w:tcPr>
            <w:tcW w:w="2270" w:type="dxa"/>
            <w:shd w:val="clear" w:color="auto" w:fill="FFFFFF"/>
            <w:vAlign w:val="center"/>
          </w:tcPr>
          <w:p w:rsidR="00110CEE" w:rsidRPr="00F16BF1" w:rsidRDefault="00110CEE" w:rsidP="007470F5">
            <w:pPr>
              <w:widowControl w:val="0"/>
              <w:suppressAutoHyphens/>
              <w:jc w:val="center"/>
              <w:rPr>
                <w:bCs/>
                <w:sz w:val="20"/>
                <w:szCs w:val="20"/>
                <w:lang w:eastAsia="ar-SA"/>
              </w:rPr>
            </w:pPr>
            <w:r w:rsidRPr="00F16BF1">
              <w:rPr>
                <w:bCs/>
                <w:sz w:val="20"/>
                <w:szCs w:val="20"/>
                <w:lang w:eastAsia="ar-SA"/>
              </w:rPr>
              <w:t>Филиал ГБУ ЛО «МФЦ»</w:t>
            </w:r>
          </w:p>
          <w:p w:rsidR="00110CEE" w:rsidRPr="00F16BF1" w:rsidRDefault="00110CEE" w:rsidP="007470F5">
            <w:pPr>
              <w:widowControl w:val="0"/>
              <w:suppressAutoHyphens/>
              <w:jc w:val="center"/>
              <w:rPr>
                <w:bCs/>
                <w:sz w:val="20"/>
                <w:szCs w:val="20"/>
                <w:lang w:eastAsia="ar-SA"/>
              </w:rPr>
            </w:pPr>
            <w:r w:rsidRPr="00F16BF1">
              <w:rPr>
                <w:bCs/>
                <w:sz w:val="20"/>
                <w:szCs w:val="20"/>
                <w:lang w:eastAsia="ar-SA"/>
              </w:rPr>
              <w:t>«Тихвинский»</w:t>
            </w:r>
          </w:p>
          <w:p w:rsidR="00110CEE" w:rsidRPr="00F16BF1" w:rsidRDefault="00110CEE" w:rsidP="007470F5">
            <w:pPr>
              <w:widowControl w:val="0"/>
              <w:suppressAutoHyphens/>
              <w:jc w:val="center"/>
              <w:rPr>
                <w:bCs/>
                <w:sz w:val="20"/>
                <w:szCs w:val="20"/>
                <w:lang w:eastAsia="ar-SA"/>
              </w:rPr>
            </w:pPr>
          </w:p>
        </w:tc>
        <w:tc>
          <w:tcPr>
            <w:tcW w:w="3683" w:type="dxa"/>
            <w:shd w:val="clear" w:color="auto" w:fill="FFFFFF"/>
            <w:vAlign w:val="center"/>
          </w:tcPr>
          <w:p w:rsidR="00110CEE" w:rsidRPr="00F16BF1" w:rsidRDefault="00110CEE" w:rsidP="007470F5">
            <w:pPr>
              <w:widowControl w:val="0"/>
              <w:suppressAutoHyphens/>
              <w:jc w:val="center"/>
              <w:rPr>
                <w:bCs/>
                <w:sz w:val="20"/>
                <w:szCs w:val="20"/>
                <w:lang w:eastAsia="ar-SA"/>
              </w:rPr>
            </w:pPr>
            <w:r w:rsidRPr="00F16BF1">
              <w:rPr>
                <w:bCs/>
                <w:sz w:val="20"/>
                <w:szCs w:val="20"/>
                <w:lang w:eastAsia="ar-SA"/>
              </w:rPr>
              <w:t xml:space="preserve">187553, Россия, Ленинградская область, Тихвинский район,  </w:t>
            </w:r>
          </w:p>
          <w:p w:rsidR="00110CEE" w:rsidRPr="00F16BF1" w:rsidRDefault="00110CEE" w:rsidP="007470F5">
            <w:pPr>
              <w:widowControl w:val="0"/>
              <w:suppressAutoHyphens/>
              <w:jc w:val="center"/>
              <w:rPr>
                <w:bCs/>
                <w:sz w:val="20"/>
                <w:szCs w:val="20"/>
                <w:lang w:eastAsia="ar-SA"/>
              </w:rPr>
            </w:pPr>
            <w:r w:rsidRPr="00F16BF1">
              <w:rPr>
                <w:bCs/>
                <w:sz w:val="20"/>
                <w:szCs w:val="20"/>
                <w:lang w:eastAsia="ar-SA"/>
              </w:rPr>
              <w:t>г. Тихвин, 1-й микрорайон, д.2</w:t>
            </w:r>
          </w:p>
          <w:p w:rsidR="00110CEE" w:rsidRPr="00F16BF1" w:rsidRDefault="00110CEE" w:rsidP="007470F5">
            <w:pPr>
              <w:widowControl w:val="0"/>
              <w:suppressAutoHyphens/>
              <w:jc w:val="center"/>
              <w:rPr>
                <w:bCs/>
                <w:sz w:val="20"/>
                <w:szCs w:val="20"/>
                <w:lang w:eastAsia="ar-SA"/>
              </w:rPr>
            </w:pPr>
          </w:p>
        </w:tc>
        <w:tc>
          <w:tcPr>
            <w:tcW w:w="2125" w:type="dxa"/>
            <w:shd w:val="clear" w:color="auto" w:fill="FFFFFF"/>
            <w:vAlign w:val="center"/>
          </w:tcPr>
          <w:p w:rsidR="00110CEE" w:rsidRPr="00F16BF1" w:rsidRDefault="00110CEE" w:rsidP="007470F5">
            <w:pPr>
              <w:widowControl w:val="0"/>
              <w:suppressAutoHyphens/>
              <w:jc w:val="center"/>
              <w:rPr>
                <w:bCs/>
                <w:sz w:val="20"/>
                <w:szCs w:val="20"/>
                <w:lang w:eastAsia="ar-SA"/>
              </w:rPr>
            </w:pPr>
            <w:r w:rsidRPr="00F16BF1">
              <w:rPr>
                <w:bCs/>
                <w:sz w:val="20"/>
                <w:szCs w:val="20"/>
                <w:lang w:eastAsia="ar-SA"/>
              </w:rPr>
              <w:t>С 9.00 до 21.00</w:t>
            </w:r>
          </w:p>
          <w:p w:rsidR="00110CEE" w:rsidRPr="00F16BF1" w:rsidRDefault="00110CEE" w:rsidP="007470F5">
            <w:pPr>
              <w:widowControl w:val="0"/>
              <w:suppressAutoHyphens/>
              <w:jc w:val="center"/>
              <w:rPr>
                <w:bCs/>
                <w:sz w:val="20"/>
                <w:szCs w:val="20"/>
                <w:lang w:eastAsia="ar-SA"/>
              </w:rPr>
            </w:pPr>
            <w:r w:rsidRPr="00F16BF1">
              <w:rPr>
                <w:bCs/>
                <w:sz w:val="20"/>
                <w:szCs w:val="20"/>
                <w:lang w:eastAsia="ar-SA"/>
              </w:rPr>
              <w:t xml:space="preserve">ежедневно, </w:t>
            </w:r>
          </w:p>
          <w:p w:rsidR="00110CEE" w:rsidRPr="00F16BF1" w:rsidRDefault="00110CEE" w:rsidP="007470F5">
            <w:pPr>
              <w:widowControl w:val="0"/>
              <w:suppressAutoHyphens/>
              <w:jc w:val="center"/>
              <w:rPr>
                <w:sz w:val="20"/>
                <w:szCs w:val="20"/>
                <w:lang w:eastAsia="ar-SA"/>
              </w:rPr>
            </w:pPr>
            <w:r w:rsidRPr="00F16BF1">
              <w:rPr>
                <w:bCs/>
                <w:sz w:val="20"/>
                <w:szCs w:val="20"/>
                <w:lang w:eastAsia="ar-SA"/>
              </w:rPr>
              <w:t>без перерыва</w:t>
            </w:r>
          </w:p>
        </w:tc>
        <w:tc>
          <w:tcPr>
            <w:tcW w:w="1419" w:type="dxa"/>
            <w:shd w:val="clear" w:color="auto" w:fill="auto"/>
            <w:vAlign w:val="center"/>
          </w:tcPr>
          <w:p w:rsidR="00110CEE" w:rsidRPr="00F16BF1" w:rsidRDefault="00110CEE" w:rsidP="007470F5">
            <w:pPr>
              <w:widowControl w:val="0"/>
              <w:suppressAutoHyphens/>
              <w:jc w:val="center"/>
              <w:rPr>
                <w:rFonts w:eastAsia="Calibri"/>
                <w:sz w:val="20"/>
                <w:szCs w:val="20"/>
                <w:shd w:val="clear" w:color="auto" w:fill="FFFFFF"/>
                <w:lang w:eastAsia="en-US"/>
              </w:rPr>
            </w:pPr>
            <w:r w:rsidRPr="00F16BF1">
              <w:rPr>
                <w:rFonts w:eastAsia="Calibri"/>
                <w:sz w:val="20"/>
                <w:szCs w:val="20"/>
                <w:shd w:val="clear" w:color="auto" w:fill="FFFFFF"/>
                <w:lang w:eastAsia="en-US"/>
              </w:rPr>
              <w:t xml:space="preserve">8 (800) </w:t>
            </w:r>
          </w:p>
          <w:p w:rsidR="00110CEE" w:rsidRPr="00F16BF1" w:rsidRDefault="00110CEE" w:rsidP="007470F5">
            <w:pPr>
              <w:widowControl w:val="0"/>
              <w:suppressAutoHyphens/>
              <w:jc w:val="center"/>
              <w:rPr>
                <w:rFonts w:ascii="Courier New" w:hAnsi="Courier New" w:cs="Courier New"/>
                <w:sz w:val="20"/>
                <w:szCs w:val="20"/>
                <w:lang w:eastAsia="ar-SA"/>
              </w:rPr>
            </w:pPr>
            <w:r w:rsidRPr="00F16BF1">
              <w:rPr>
                <w:rFonts w:eastAsia="Calibri"/>
                <w:sz w:val="20"/>
                <w:szCs w:val="20"/>
                <w:shd w:val="clear" w:color="auto" w:fill="FFFFFF"/>
                <w:lang w:eastAsia="en-US"/>
              </w:rPr>
              <w:t>301-47-47</w:t>
            </w:r>
          </w:p>
        </w:tc>
      </w:tr>
      <w:tr w:rsidR="00110CEE" w:rsidRPr="00F16BF1" w:rsidTr="007470F5">
        <w:trPr>
          <w:trHeight w:hRule="exact" w:val="292"/>
        </w:trPr>
        <w:tc>
          <w:tcPr>
            <w:tcW w:w="10206" w:type="dxa"/>
            <w:gridSpan w:val="5"/>
            <w:shd w:val="clear" w:color="auto" w:fill="FFFFFF"/>
            <w:vAlign w:val="center"/>
          </w:tcPr>
          <w:p w:rsidR="00110CEE" w:rsidRPr="00F16BF1" w:rsidRDefault="00110CEE" w:rsidP="007470F5">
            <w:pPr>
              <w:widowControl w:val="0"/>
              <w:suppressAutoHyphens/>
              <w:jc w:val="center"/>
              <w:rPr>
                <w:rFonts w:eastAsia="Calibri"/>
                <w:b/>
                <w:sz w:val="20"/>
                <w:szCs w:val="20"/>
                <w:shd w:val="clear" w:color="auto" w:fill="FFFFFF"/>
                <w:lang w:eastAsia="en-US"/>
              </w:rPr>
            </w:pPr>
            <w:r w:rsidRPr="00F16BF1">
              <w:rPr>
                <w:rFonts w:eastAsia="Calibri"/>
                <w:b/>
                <w:bCs/>
                <w:sz w:val="20"/>
                <w:szCs w:val="20"/>
                <w:shd w:val="clear" w:color="auto" w:fill="FFFFFF"/>
                <w:lang w:eastAsia="en-US"/>
              </w:rPr>
              <w:t xml:space="preserve">Предоставление услуг в </w:t>
            </w:r>
            <w:proofErr w:type="spellStart"/>
            <w:r w:rsidRPr="00F16BF1">
              <w:rPr>
                <w:rFonts w:eastAsia="Calibri"/>
                <w:b/>
                <w:sz w:val="20"/>
                <w:szCs w:val="20"/>
                <w:shd w:val="clear" w:color="auto" w:fill="FFFFFF"/>
                <w:lang w:eastAsia="en-US"/>
              </w:rPr>
              <w:t>Тосненском</w:t>
            </w:r>
            <w:proofErr w:type="spellEnd"/>
            <w:r w:rsidRPr="00F16BF1">
              <w:rPr>
                <w:rFonts w:eastAsia="Calibri"/>
                <w:b/>
                <w:sz w:val="20"/>
                <w:szCs w:val="20"/>
                <w:shd w:val="clear" w:color="auto" w:fill="FFFFFF"/>
                <w:lang w:eastAsia="en-US"/>
              </w:rPr>
              <w:t xml:space="preserve"> районе </w:t>
            </w:r>
            <w:r w:rsidRPr="00F16BF1">
              <w:rPr>
                <w:b/>
                <w:bCs/>
                <w:sz w:val="20"/>
                <w:szCs w:val="20"/>
                <w:lang w:eastAsia="ar-SA"/>
              </w:rPr>
              <w:t>Ленинградской области</w:t>
            </w:r>
          </w:p>
        </w:tc>
      </w:tr>
      <w:tr w:rsidR="00110CEE" w:rsidRPr="00F16BF1" w:rsidTr="007470F5">
        <w:trPr>
          <w:trHeight w:hRule="exact" w:val="694"/>
        </w:trPr>
        <w:tc>
          <w:tcPr>
            <w:tcW w:w="709" w:type="dxa"/>
            <w:shd w:val="clear" w:color="auto" w:fill="auto"/>
            <w:vAlign w:val="center"/>
          </w:tcPr>
          <w:p w:rsidR="00110CEE" w:rsidRPr="00F16BF1" w:rsidRDefault="00110CEE" w:rsidP="007470F5">
            <w:pPr>
              <w:suppressAutoHyphens/>
              <w:spacing w:after="200" w:line="276" w:lineRule="auto"/>
              <w:contextualSpacing/>
              <w:jc w:val="center"/>
              <w:rPr>
                <w:sz w:val="20"/>
                <w:szCs w:val="20"/>
              </w:rPr>
            </w:pPr>
            <w:r w:rsidRPr="00F16BF1">
              <w:rPr>
                <w:sz w:val="20"/>
                <w:szCs w:val="20"/>
              </w:rPr>
              <w:t>18</w:t>
            </w:r>
          </w:p>
        </w:tc>
        <w:tc>
          <w:tcPr>
            <w:tcW w:w="2270" w:type="dxa"/>
            <w:shd w:val="clear" w:color="auto" w:fill="auto"/>
            <w:vAlign w:val="center"/>
          </w:tcPr>
          <w:p w:rsidR="00110CEE" w:rsidRPr="00F16BF1" w:rsidRDefault="00110CEE" w:rsidP="007470F5">
            <w:pPr>
              <w:widowControl w:val="0"/>
              <w:suppressAutoHyphens/>
              <w:jc w:val="center"/>
              <w:rPr>
                <w:bCs/>
                <w:sz w:val="20"/>
                <w:szCs w:val="20"/>
                <w:lang w:eastAsia="ar-SA"/>
              </w:rPr>
            </w:pPr>
            <w:r w:rsidRPr="00F16BF1">
              <w:rPr>
                <w:bCs/>
                <w:sz w:val="20"/>
                <w:szCs w:val="20"/>
                <w:lang w:eastAsia="ar-SA"/>
              </w:rPr>
              <w:t>Филиал ГБУ ЛО «МФЦ» «</w:t>
            </w:r>
            <w:proofErr w:type="spellStart"/>
            <w:r w:rsidRPr="00F16BF1">
              <w:rPr>
                <w:bCs/>
                <w:sz w:val="20"/>
                <w:szCs w:val="20"/>
                <w:lang w:eastAsia="ar-SA"/>
              </w:rPr>
              <w:t>Тосненский</w:t>
            </w:r>
            <w:proofErr w:type="spellEnd"/>
            <w:r w:rsidRPr="00F16BF1">
              <w:rPr>
                <w:bCs/>
                <w:sz w:val="20"/>
                <w:szCs w:val="20"/>
                <w:lang w:eastAsia="ar-SA"/>
              </w:rPr>
              <w:t>»</w:t>
            </w:r>
          </w:p>
        </w:tc>
        <w:tc>
          <w:tcPr>
            <w:tcW w:w="3683" w:type="dxa"/>
            <w:shd w:val="clear" w:color="auto" w:fill="auto"/>
            <w:vAlign w:val="center"/>
          </w:tcPr>
          <w:p w:rsidR="00110CEE" w:rsidRPr="00F16BF1" w:rsidRDefault="00110CEE" w:rsidP="007470F5">
            <w:pPr>
              <w:widowControl w:val="0"/>
              <w:suppressAutoHyphens/>
              <w:jc w:val="center"/>
              <w:rPr>
                <w:bCs/>
                <w:sz w:val="20"/>
                <w:szCs w:val="20"/>
                <w:lang w:eastAsia="ar-SA"/>
              </w:rPr>
            </w:pPr>
            <w:r w:rsidRPr="00F16BF1">
              <w:rPr>
                <w:bCs/>
                <w:sz w:val="20"/>
                <w:szCs w:val="20"/>
                <w:lang w:eastAsia="ar-SA"/>
              </w:rPr>
              <w:t xml:space="preserve">187000, Россия, Ленинградская область, </w:t>
            </w:r>
            <w:proofErr w:type="spellStart"/>
            <w:r w:rsidRPr="00F16BF1">
              <w:rPr>
                <w:bCs/>
                <w:sz w:val="20"/>
                <w:szCs w:val="20"/>
                <w:lang w:eastAsia="ar-SA"/>
              </w:rPr>
              <w:t>Тосненский</w:t>
            </w:r>
            <w:proofErr w:type="spellEnd"/>
            <w:r w:rsidRPr="00F16BF1">
              <w:rPr>
                <w:bCs/>
                <w:sz w:val="20"/>
                <w:szCs w:val="20"/>
                <w:lang w:eastAsia="ar-SA"/>
              </w:rPr>
              <w:t xml:space="preserve"> район,</w:t>
            </w:r>
          </w:p>
          <w:p w:rsidR="00110CEE" w:rsidRPr="00F16BF1" w:rsidRDefault="00110CEE" w:rsidP="007470F5">
            <w:pPr>
              <w:widowControl w:val="0"/>
              <w:suppressAutoHyphens/>
              <w:jc w:val="center"/>
              <w:rPr>
                <w:bCs/>
                <w:sz w:val="20"/>
                <w:szCs w:val="20"/>
                <w:lang w:eastAsia="ar-SA"/>
              </w:rPr>
            </w:pPr>
            <w:r w:rsidRPr="00F16BF1">
              <w:rPr>
                <w:bCs/>
                <w:sz w:val="20"/>
                <w:szCs w:val="20"/>
                <w:lang w:eastAsia="ar-SA"/>
              </w:rPr>
              <w:t xml:space="preserve">г. Тосно, ул. </w:t>
            </w:r>
            <w:proofErr w:type="gramStart"/>
            <w:r w:rsidRPr="00F16BF1">
              <w:rPr>
                <w:bCs/>
                <w:sz w:val="20"/>
                <w:szCs w:val="20"/>
                <w:lang w:eastAsia="ar-SA"/>
              </w:rPr>
              <w:t>Советская</w:t>
            </w:r>
            <w:proofErr w:type="gramEnd"/>
            <w:r w:rsidRPr="00F16BF1">
              <w:rPr>
                <w:bCs/>
                <w:sz w:val="20"/>
                <w:szCs w:val="20"/>
                <w:lang w:eastAsia="ar-SA"/>
              </w:rPr>
              <w:t>, д. 9В</w:t>
            </w:r>
          </w:p>
        </w:tc>
        <w:tc>
          <w:tcPr>
            <w:tcW w:w="2125" w:type="dxa"/>
            <w:shd w:val="clear" w:color="auto" w:fill="FFFFFF"/>
            <w:vAlign w:val="center"/>
          </w:tcPr>
          <w:p w:rsidR="00110CEE" w:rsidRPr="00F16BF1" w:rsidRDefault="00110CEE" w:rsidP="007470F5">
            <w:pPr>
              <w:widowControl w:val="0"/>
              <w:suppressAutoHyphens/>
              <w:jc w:val="center"/>
              <w:rPr>
                <w:bCs/>
                <w:sz w:val="20"/>
                <w:szCs w:val="20"/>
                <w:lang w:eastAsia="ar-SA"/>
              </w:rPr>
            </w:pPr>
            <w:r w:rsidRPr="00F16BF1">
              <w:rPr>
                <w:bCs/>
                <w:sz w:val="20"/>
                <w:szCs w:val="20"/>
                <w:lang w:eastAsia="ar-SA"/>
              </w:rPr>
              <w:t>С 9.00 до 21.00</w:t>
            </w:r>
          </w:p>
          <w:p w:rsidR="00110CEE" w:rsidRPr="00F16BF1" w:rsidRDefault="00110CEE" w:rsidP="007470F5">
            <w:pPr>
              <w:widowControl w:val="0"/>
              <w:suppressAutoHyphens/>
              <w:jc w:val="center"/>
              <w:rPr>
                <w:bCs/>
                <w:sz w:val="20"/>
                <w:szCs w:val="20"/>
                <w:lang w:eastAsia="ar-SA"/>
              </w:rPr>
            </w:pPr>
            <w:r w:rsidRPr="00F16BF1">
              <w:rPr>
                <w:bCs/>
                <w:sz w:val="20"/>
                <w:szCs w:val="20"/>
                <w:lang w:eastAsia="ar-SA"/>
              </w:rPr>
              <w:t xml:space="preserve">ежедневно, </w:t>
            </w:r>
          </w:p>
          <w:p w:rsidR="00110CEE" w:rsidRPr="00F16BF1" w:rsidRDefault="00110CEE" w:rsidP="007470F5">
            <w:pPr>
              <w:widowControl w:val="0"/>
              <w:suppressAutoHyphens/>
              <w:jc w:val="center"/>
              <w:rPr>
                <w:sz w:val="20"/>
                <w:szCs w:val="20"/>
                <w:u w:val="single"/>
                <w:lang w:eastAsia="ar-SA"/>
              </w:rPr>
            </w:pPr>
            <w:r w:rsidRPr="00F16BF1">
              <w:rPr>
                <w:bCs/>
                <w:sz w:val="20"/>
                <w:szCs w:val="20"/>
                <w:lang w:eastAsia="ar-SA"/>
              </w:rPr>
              <w:t>без перерыва</w:t>
            </w:r>
          </w:p>
        </w:tc>
        <w:tc>
          <w:tcPr>
            <w:tcW w:w="1419" w:type="dxa"/>
            <w:shd w:val="clear" w:color="auto" w:fill="auto"/>
            <w:vAlign w:val="center"/>
          </w:tcPr>
          <w:p w:rsidR="00110CEE" w:rsidRPr="00F16BF1" w:rsidRDefault="00110CEE" w:rsidP="007470F5">
            <w:pPr>
              <w:widowControl w:val="0"/>
              <w:suppressAutoHyphens/>
              <w:jc w:val="center"/>
              <w:rPr>
                <w:rFonts w:eastAsia="Calibri"/>
                <w:sz w:val="20"/>
                <w:szCs w:val="20"/>
                <w:shd w:val="clear" w:color="auto" w:fill="FFFFFF"/>
                <w:lang w:eastAsia="en-US"/>
              </w:rPr>
            </w:pPr>
            <w:r w:rsidRPr="00F16BF1">
              <w:rPr>
                <w:rFonts w:eastAsia="Calibri"/>
                <w:sz w:val="20"/>
                <w:szCs w:val="20"/>
                <w:shd w:val="clear" w:color="auto" w:fill="FFFFFF"/>
                <w:lang w:eastAsia="en-US"/>
              </w:rPr>
              <w:t xml:space="preserve">8 (800) </w:t>
            </w:r>
          </w:p>
          <w:p w:rsidR="00110CEE" w:rsidRPr="00F16BF1" w:rsidRDefault="00110CEE" w:rsidP="007470F5">
            <w:pPr>
              <w:widowControl w:val="0"/>
              <w:suppressAutoHyphens/>
              <w:jc w:val="center"/>
              <w:rPr>
                <w:rFonts w:ascii="Courier New" w:hAnsi="Courier New" w:cs="Courier New"/>
                <w:sz w:val="20"/>
                <w:szCs w:val="20"/>
                <w:lang w:eastAsia="ar-SA"/>
              </w:rPr>
            </w:pPr>
            <w:r w:rsidRPr="00F16BF1">
              <w:rPr>
                <w:rFonts w:eastAsia="Calibri"/>
                <w:sz w:val="20"/>
                <w:szCs w:val="20"/>
                <w:shd w:val="clear" w:color="auto" w:fill="FFFFFF"/>
                <w:lang w:eastAsia="en-US"/>
              </w:rPr>
              <w:t>301-47-47</w:t>
            </w:r>
          </w:p>
        </w:tc>
      </w:tr>
      <w:tr w:rsidR="00110CEE" w:rsidRPr="00F16BF1" w:rsidTr="007470F5">
        <w:trPr>
          <w:trHeight w:hRule="exact" w:val="306"/>
        </w:trPr>
        <w:tc>
          <w:tcPr>
            <w:tcW w:w="10206" w:type="dxa"/>
            <w:gridSpan w:val="5"/>
            <w:shd w:val="clear" w:color="auto" w:fill="auto"/>
            <w:vAlign w:val="center"/>
          </w:tcPr>
          <w:p w:rsidR="00110CEE" w:rsidRPr="00F16BF1" w:rsidRDefault="00110CEE" w:rsidP="007470F5">
            <w:pPr>
              <w:widowControl w:val="0"/>
              <w:suppressAutoHyphens/>
              <w:jc w:val="center"/>
              <w:rPr>
                <w:b/>
                <w:sz w:val="20"/>
                <w:szCs w:val="20"/>
                <w:lang w:eastAsia="ar-SA"/>
              </w:rPr>
            </w:pPr>
            <w:r w:rsidRPr="00F16BF1">
              <w:rPr>
                <w:b/>
                <w:sz w:val="20"/>
                <w:szCs w:val="20"/>
                <w:lang w:eastAsia="ar-SA"/>
              </w:rPr>
              <w:t>Уполномоченный МФЦ на территории Ленинградской области</w:t>
            </w:r>
          </w:p>
        </w:tc>
      </w:tr>
      <w:tr w:rsidR="00110CEE" w:rsidRPr="00F16BF1" w:rsidTr="007470F5">
        <w:trPr>
          <w:trHeight w:hRule="exact" w:val="2329"/>
        </w:trPr>
        <w:tc>
          <w:tcPr>
            <w:tcW w:w="709" w:type="dxa"/>
            <w:shd w:val="clear" w:color="auto" w:fill="auto"/>
            <w:vAlign w:val="center"/>
          </w:tcPr>
          <w:p w:rsidR="00110CEE" w:rsidRPr="00F16BF1" w:rsidRDefault="00110CEE" w:rsidP="007470F5">
            <w:pPr>
              <w:suppressAutoHyphens/>
              <w:spacing w:after="200" w:line="276" w:lineRule="auto"/>
              <w:ind w:left="-10"/>
              <w:contextualSpacing/>
              <w:jc w:val="center"/>
              <w:rPr>
                <w:sz w:val="20"/>
                <w:szCs w:val="20"/>
              </w:rPr>
            </w:pPr>
            <w:r w:rsidRPr="00F16BF1">
              <w:rPr>
                <w:sz w:val="20"/>
                <w:szCs w:val="20"/>
              </w:rPr>
              <w:t>19</w:t>
            </w:r>
          </w:p>
        </w:tc>
        <w:tc>
          <w:tcPr>
            <w:tcW w:w="2270" w:type="dxa"/>
            <w:shd w:val="clear" w:color="auto" w:fill="auto"/>
            <w:vAlign w:val="center"/>
          </w:tcPr>
          <w:p w:rsidR="00110CEE" w:rsidRPr="00F16BF1" w:rsidRDefault="00110CEE" w:rsidP="007470F5">
            <w:pPr>
              <w:widowControl w:val="0"/>
              <w:suppressAutoHyphens/>
              <w:autoSpaceDN w:val="0"/>
              <w:jc w:val="center"/>
              <w:rPr>
                <w:rFonts w:eastAsia="Calibri"/>
                <w:color w:val="000000"/>
                <w:sz w:val="20"/>
                <w:szCs w:val="20"/>
                <w:lang w:eastAsia="ar-SA"/>
              </w:rPr>
            </w:pPr>
            <w:r w:rsidRPr="00F16BF1">
              <w:rPr>
                <w:rFonts w:eastAsia="Calibri"/>
                <w:color w:val="000000"/>
                <w:sz w:val="20"/>
                <w:szCs w:val="20"/>
                <w:lang w:eastAsia="ar-SA"/>
              </w:rPr>
              <w:t>ГБУ ЛО «МФЦ»</w:t>
            </w:r>
          </w:p>
          <w:p w:rsidR="00110CEE" w:rsidRPr="00F16BF1" w:rsidRDefault="00110CEE" w:rsidP="007470F5">
            <w:pPr>
              <w:widowControl w:val="0"/>
              <w:suppressAutoHyphens/>
              <w:autoSpaceDN w:val="0"/>
              <w:jc w:val="center"/>
              <w:rPr>
                <w:rFonts w:eastAsia="Calibri"/>
                <w:color w:val="000000"/>
                <w:sz w:val="20"/>
                <w:szCs w:val="20"/>
                <w:lang w:eastAsia="ar-SA"/>
              </w:rPr>
            </w:pPr>
            <w:r w:rsidRPr="00F16BF1">
              <w:rPr>
                <w:rFonts w:eastAsia="Calibri"/>
                <w:i/>
                <w:color w:val="000000"/>
                <w:sz w:val="20"/>
                <w:szCs w:val="20"/>
                <w:lang w:eastAsia="ar-SA"/>
              </w:rPr>
              <w:t>(обслуживание заявителей не осуществляется</w:t>
            </w:r>
            <w:r w:rsidRPr="00F16BF1">
              <w:rPr>
                <w:rFonts w:eastAsia="Calibri"/>
                <w:color w:val="000000"/>
                <w:sz w:val="20"/>
                <w:szCs w:val="20"/>
                <w:lang w:eastAsia="ar-SA"/>
              </w:rPr>
              <w:t>)</w:t>
            </w:r>
          </w:p>
        </w:tc>
        <w:tc>
          <w:tcPr>
            <w:tcW w:w="3683" w:type="dxa"/>
            <w:shd w:val="clear" w:color="auto" w:fill="auto"/>
            <w:vAlign w:val="center"/>
          </w:tcPr>
          <w:p w:rsidR="00110CEE" w:rsidRPr="00F16BF1" w:rsidRDefault="00110CEE" w:rsidP="007470F5">
            <w:pPr>
              <w:shd w:val="clear" w:color="auto" w:fill="FFFFFF"/>
              <w:jc w:val="center"/>
              <w:rPr>
                <w:bCs/>
                <w:i/>
                <w:color w:val="000000"/>
                <w:sz w:val="20"/>
                <w:szCs w:val="20"/>
              </w:rPr>
            </w:pPr>
            <w:r w:rsidRPr="00F16BF1">
              <w:rPr>
                <w:bCs/>
                <w:i/>
                <w:color w:val="000000"/>
                <w:sz w:val="20"/>
                <w:szCs w:val="20"/>
              </w:rPr>
              <w:t>Юридический адрес:</w:t>
            </w:r>
          </w:p>
          <w:p w:rsidR="00110CEE" w:rsidRPr="00F16BF1" w:rsidRDefault="00110CEE" w:rsidP="007470F5">
            <w:pPr>
              <w:shd w:val="clear" w:color="auto" w:fill="FFFFFF"/>
              <w:jc w:val="center"/>
              <w:rPr>
                <w:color w:val="000000"/>
                <w:sz w:val="20"/>
                <w:szCs w:val="20"/>
              </w:rPr>
            </w:pPr>
            <w:r w:rsidRPr="00F16BF1">
              <w:rPr>
                <w:color w:val="000000"/>
                <w:sz w:val="20"/>
                <w:szCs w:val="20"/>
              </w:rPr>
              <w:t xml:space="preserve">188641, Ленинградская область, Всеволожский район, </w:t>
            </w:r>
          </w:p>
          <w:p w:rsidR="00110CEE" w:rsidRPr="00F16BF1" w:rsidRDefault="00110CEE" w:rsidP="007470F5">
            <w:pPr>
              <w:shd w:val="clear" w:color="auto" w:fill="FFFFFF"/>
              <w:jc w:val="center"/>
              <w:rPr>
                <w:color w:val="000000"/>
                <w:sz w:val="20"/>
                <w:szCs w:val="20"/>
              </w:rPr>
            </w:pPr>
            <w:r w:rsidRPr="00F16BF1">
              <w:rPr>
                <w:color w:val="000000"/>
                <w:sz w:val="20"/>
                <w:szCs w:val="20"/>
              </w:rPr>
              <w:t>дер. Новосаратовка-центр, д.8</w:t>
            </w:r>
          </w:p>
          <w:p w:rsidR="00110CEE" w:rsidRPr="00F16BF1" w:rsidRDefault="00110CEE" w:rsidP="007470F5">
            <w:pPr>
              <w:shd w:val="clear" w:color="auto" w:fill="FFFFFF"/>
              <w:jc w:val="center"/>
              <w:rPr>
                <w:bCs/>
                <w:i/>
                <w:color w:val="000000"/>
                <w:sz w:val="20"/>
                <w:szCs w:val="20"/>
              </w:rPr>
            </w:pPr>
            <w:r w:rsidRPr="00F16BF1">
              <w:rPr>
                <w:bCs/>
                <w:i/>
                <w:color w:val="000000"/>
                <w:sz w:val="20"/>
                <w:szCs w:val="20"/>
              </w:rPr>
              <w:t>Почтовый адрес:</w:t>
            </w:r>
          </w:p>
          <w:p w:rsidR="00110CEE" w:rsidRPr="00F16BF1" w:rsidRDefault="00110CEE" w:rsidP="007470F5">
            <w:pPr>
              <w:shd w:val="clear" w:color="auto" w:fill="FFFFFF"/>
              <w:jc w:val="center"/>
              <w:rPr>
                <w:color w:val="000000"/>
                <w:sz w:val="20"/>
                <w:szCs w:val="20"/>
              </w:rPr>
            </w:pPr>
            <w:r w:rsidRPr="00F16BF1">
              <w:rPr>
                <w:color w:val="000000"/>
                <w:sz w:val="20"/>
                <w:szCs w:val="20"/>
              </w:rPr>
              <w:t xml:space="preserve">191311, г. Санкт-Петербург, </w:t>
            </w:r>
          </w:p>
          <w:p w:rsidR="00110CEE" w:rsidRPr="00F16BF1" w:rsidRDefault="00110CEE" w:rsidP="007470F5">
            <w:pPr>
              <w:shd w:val="clear" w:color="auto" w:fill="FFFFFF"/>
              <w:jc w:val="center"/>
              <w:rPr>
                <w:color w:val="000000"/>
                <w:sz w:val="20"/>
                <w:szCs w:val="20"/>
              </w:rPr>
            </w:pPr>
            <w:r w:rsidRPr="00F16BF1">
              <w:rPr>
                <w:color w:val="000000"/>
                <w:sz w:val="20"/>
                <w:szCs w:val="20"/>
              </w:rPr>
              <w:t xml:space="preserve">ул. Смольного, д. 3, </w:t>
            </w:r>
            <w:proofErr w:type="gramStart"/>
            <w:r w:rsidRPr="00F16BF1">
              <w:rPr>
                <w:color w:val="000000"/>
                <w:sz w:val="20"/>
                <w:szCs w:val="20"/>
              </w:rPr>
              <w:t>лит</w:t>
            </w:r>
            <w:proofErr w:type="gramEnd"/>
            <w:r w:rsidRPr="00F16BF1">
              <w:rPr>
                <w:color w:val="000000"/>
                <w:sz w:val="20"/>
                <w:szCs w:val="20"/>
              </w:rPr>
              <w:t>. А</w:t>
            </w:r>
          </w:p>
          <w:p w:rsidR="00110CEE" w:rsidRPr="00F16BF1" w:rsidRDefault="00110CEE" w:rsidP="007470F5">
            <w:pPr>
              <w:shd w:val="clear" w:color="auto" w:fill="FFFFFF"/>
              <w:jc w:val="center"/>
              <w:rPr>
                <w:i/>
                <w:color w:val="000000"/>
                <w:sz w:val="20"/>
                <w:szCs w:val="20"/>
              </w:rPr>
            </w:pPr>
            <w:r w:rsidRPr="00F16BF1">
              <w:rPr>
                <w:bCs/>
                <w:i/>
                <w:color w:val="000000"/>
                <w:sz w:val="20"/>
                <w:szCs w:val="20"/>
              </w:rPr>
              <w:t>Фактический адрес</w:t>
            </w:r>
            <w:r w:rsidRPr="00F16BF1">
              <w:rPr>
                <w:b/>
                <w:i/>
                <w:color w:val="000000"/>
                <w:sz w:val="20"/>
                <w:szCs w:val="20"/>
              </w:rPr>
              <w:t>:</w:t>
            </w:r>
          </w:p>
          <w:p w:rsidR="00110CEE" w:rsidRPr="00F16BF1" w:rsidRDefault="00110CEE" w:rsidP="007470F5">
            <w:pPr>
              <w:shd w:val="clear" w:color="auto" w:fill="FFFFFF"/>
              <w:jc w:val="center"/>
              <w:rPr>
                <w:color w:val="000000"/>
                <w:sz w:val="20"/>
                <w:szCs w:val="20"/>
              </w:rPr>
            </w:pPr>
            <w:r w:rsidRPr="00F16BF1">
              <w:rPr>
                <w:color w:val="000000"/>
                <w:sz w:val="20"/>
                <w:szCs w:val="20"/>
              </w:rPr>
              <w:t>191024, г. Санкт-Петербург,  </w:t>
            </w:r>
          </w:p>
          <w:p w:rsidR="00110CEE" w:rsidRPr="00F16BF1" w:rsidRDefault="00110CEE" w:rsidP="007470F5">
            <w:pPr>
              <w:shd w:val="clear" w:color="auto" w:fill="FFFFFF"/>
              <w:jc w:val="center"/>
              <w:rPr>
                <w:color w:val="000000"/>
                <w:sz w:val="20"/>
                <w:szCs w:val="20"/>
              </w:rPr>
            </w:pPr>
            <w:r w:rsidRPr="00F16BF1">
              <w:rPr>
                <w:color w:val="000000"/>
                <w:sz w:val="20"/>
                <w:szCs w:val="20"/>
              </w:rPr>
              <w:t xml:space="preserve">пр. Бакунина, д. 5, </w:t>
            </w:r>
            <w:proofErr w:type="gramStart"/>
            <w:r w:rsidRPr="00F16BF1">
              <w:rPr>
                <w:color w:val="000000"/>
                <w:sz w:val="20"/>
                <w:szCs w:val="20"/>
              </w:rPr>
              <w:t>лит</w:t>
            </w:r>
            <w:proofErr w:type="gramEnd"/>
            <w:r w:rsidRPr="00F16BF1">
              <w:rPr>
                <w:color w:val="000000"/>
                <w:sz w:val="20"/>
                <w:szCs w:val="20"/>
              </w:rPr>
              <w:t>. А</w:t>
            </w:r>
          </w:p>
        </w:tc>
        <w:tc>
          <w:tcPr>
            <w:tcW w:w="2125" w:type="dxa"/>
            <w:shd w:val="clear" w:color="auto" w:fill="FFFFFF"/>
            <w:vAlign w:val="center"/>
          </w:tcPr>
          <w:p w:rsidR="00110CEE" w:rsidRPr="00F16BF1" w:rsidRDefault="00110CEE" w:rsidP="007470F5">
            <w:pPr>
              <w:widowControl w:val="0"/>
              <w:suppressAutoHyphens/>
              <w:autoSpaceDN w:val="0"/>
              <w:jc w:val="center"/>
              <w:rPr>
                <w:rFonts w:eastAsia="Calibri"/>
                <w:color w:val="000000"/>
                <w:sz w:val="20"/>
                <w:szCs w:val="20"/>
                <w:lang w:eastAsia="ar-SA"/>
              </w:rPr>
            </w:pPr>
            <w:proofErr w:type="spellStart"/>
            <w:r w:rsidRPr="00F16BF1">
              <w:rPr>
                <w:rFonts w:eastAsia="Calibri"/>
                <w:color w:val="000000"/>
                <w:sz w:val="20"/>
                <w:szCs w:val="20"/>
                <w:lang w:eastAsia="ar-SA"/>
              </w:rPr>
              <w:t>пн-чт</w:t>
            </w:r>
            <w:proofErr w:type="spellEnd"/>
            <w:r w:rsidRPr="00F16BF1">
              <w:rPr>
                <w:rFonts w:eastAsia="Calibri"/>
                <w:color w:val="000000"/>
                <w:sz w:val="20"/>
                <w:szCs w:val="20"/>
                <w:lang w:eastAsia="ar-SA"/>
              </w:rPr>
              <w:t xml:space="preserve"> –</w:t>
            </w:r>
          </w:p>
          <w:p w:rsidR="00110CEE" w:rsidRPr="00F16BF1" w:rsidRDefault="00110CEE" w:rsidP="007470F5">
            <w:pPr>
              <w:widowControl w:val="0"/>
              <w:suppressAutoHyphens/>
              <w:autoSpaceDN w:val="0"/>
              <w:jc w:val="center"/>
              <w:rPr>
                <w:rFonts w:eastAsia="Calibri"/>
                <w:color w:val="000000"/>
                <w:sz w:val="20"/>
                <w:szCs w:val="20"/>
                <w:lang w:eastAsia="ar-SA"/>
              </w:rPr>
            </w:pPr>
            <w:r w:rsidRPr="00F16BF1">
              <w:rPr>
                <w:rFonts w:eastAsia="Calibri"/>
                <w:color w:val="000000"/>
                <w:sz w:val="20"/>
                <w:szCs w:val="20"/>
                <w:lang w:eastAsia="ar-SA"/>
              </w:rPr>
              <w:t>с 9.00 до 18.00,</w:t>
            </w:r>
          </w:p>
          <w:p w:rsidR="00110CEE" w:rsidRPr="00F16BF1" w:rsidRDefault="00110CEE" w:rsidP="007470F5">
            <w:pPr>
              <w:widowControl w:val="0"/>
              <w:suppressAutoHyphens/>
              <w:autoSpaceDN w:val="0"/>
              <w:jc w:val="center"/>
              <w:rPr>
                <w:rFonts w:eastAsia="Calibri"/>
                <w:color w:val="000000"/>
                <w:sz w:val="20"/>
                <w:szCs w:val="20"/>
                <w:lang w:eastAsia="ar-SA"/>
              </w:rPr>
            </w:pPr>
            <w:r w:rsidRPr="00F16BF1">
              <w:rPr>
                <w:rFonts w:eastAsia="Calibri"/>
                <w:color w:val="000000"/>
                <w:sz w:val="20"/>
                <w:szCs w:val="20"/>
                <w:lang w:eastAsia="ar-SA"/>
              </w:rPr>
              <w:t>пт. –</w:t>
            </w:r>
          </w:p>
          <w:p w:rsidR="00110CEE" w:rsidRPr="00F16BF1" w:rsidRDefault="00110CEE" w:rsidP="007470F5">
            <w:pPr>
              <w:widowControl w:val="0"/>
              <w:suppressAutoHyphens/>
              <w:autoSpaceDN w:val="0"/>
              <w:jc w:val="center"/>
              <w:rPr>
                <w:rFonts w:eastAsia="Calibri"/>
                <w:color w:val="000000"/>
                <w:sz w:val="20"/>
                <w:szCs w:val="20"/>
                <w:lang w:eastAsia="ar-SA"/>
              </w:rPr>
            </w:pPr>
            <w:r w:rsidRPr="00F16BF1">
              <w:rPr>
                <w:rFonts w:eastAsia="Calibri"/>
                <w:color w:val="000000"/>
                <w:sz w:val="20"/>
                <w:szCs w:val="20"/>
                <w:lang w:eastAsia="ar-SA"/>
              </w:rPr>
              <w:t xml:space="preserve">с 9.00 до 17.00, </w:t>
            </w:r>
          </w:p>
          <w:p w:rsidR="00110CEE" w:rsidRPr="00F16BF1" w:rsidRDefault="00110CEE" w:rsidP="007470F5">
            <w:pPr>
              <w:widowControl w:val="0"/>
              <w:suppressAutoHyphens/>
              <w:autoSpaceDN w:val="0"/>
              <w:jc w:val="center"/>
              <w:rPr>
                <w:rFonts w:eastAsia="Calibri"/>
                <w:color w:val="000000"/>
                <w:sz w:val="20"/>
                <w:szCs w:val="20"/>
                <w:lang w:eastAsia="ar-SA"/>
              </w:rPr>
            </w:pPr>
            <w:r w:rsidRPr="00F16BF1">
              <w:rPr>
                <w:rFonts w:eastAsia="Calibri"/>
                <w:color w:val="000000"/>
                <w:sz w:val="20"/>
                <w:szCs w:val="20"/>
                <w:lang w:eastAsia="ar-SA"/>
              </w:rPr>
              <w:t xml:space="preserve">перерыв </w:t>
            </w:r>
            <w:proofErr w:type="gramStart"/>
            <w:r w:rsidRPr="00F16BF1">
              <w:rPr>
                <w:rFonts w:eastAsia="Calibri"/>
                <w:color w:val="000000"/>
                <w:sz w:val="20"/>
                <w:szCs w:val="20"/>
                <w:lang w:eastAsia="ar-SA"/>
              </w:rPr>
              <w:t>с</w:t>
            </w:r>
            <w:proofErr w:type="gramEnd"/>
          </w:p>
          <w:p w:rsidR="00110CEE" w:rsidRPr="00F16BF1" w:rsidRDefault="00110CEE" w:rsidP="007470F5">
            <w:pPr>
              <w:widowControl w:val="0"/>
              <w:tabs>
                <w:tab w:val="left" w:pos="733"/>
              </w:tabs>
              <w:autoSpaceDN w:val="0"/>
              <w:jc w:val="center"/>
              <w:rPr>
                <w:rFonts w:eastAsia="Calibri"/>
                <w:color w:val="000000"/>
                <w:sz w:val="20"/>
                <w:szCs w:val="20"/>
                <w:lang w:eastAsia="ar-SA"/>
              </w:rPr>
            </w:pPr>
            <w:r w:rsidRPr="00F16BF1">
              <w:rPr>
                <w:rFonts w:eastAsia="Calibri"/>
                <w:color w:val="000000"/>
                <w:sz w:val="20"/>
                <w:szCs w:val="20"/>
                <w:lang w:eastAsia="ar-SA"/>
              </w:rPr>
              <w:t>13.00 до 13.48, выходные дни -</w:t>
            </w:r>
          </w:p>
          <w:p w:rsidR="00110CEE" w:rsidRPr="00F16BF1" w:rsidRDefault="00110CEE" w:rsidP="007470F5">
            <w:pPr>
              <w:widowControl w:val="0"/>
              <w:suppressAutoHyphens/>
              <w:autoSpaceDN w:val="0"/>
              <w:ind w:left="58"/>
              <w:jc w:val="center"/>
              <w:rPr>
                <w:rFonts w:eastAsia="Calibri"/>
                <w:color w:val="000000"/>
                <w:sz w:val="20"/>
                <w:szCs w:val="20"/>
                <w:lang w:eastAsia="ar-SA"/>
              </w:rPr>
            </w:pPr>
            <w:proofErr w:type="spellStart"/>
            <w:proofErr w:type="gramStart"/>
            <w:r w:rsidRPr="00F16BF1">
              <w:rPr>
                <w:rFonts w:eastAsia="Calibri"/>
                <w:color w:val="000000"/>
                <w:sz w:val="20"/>
                <w:szCs w:val="20"/>
                <w:lang w:eastAsia="ar-SA"/>
              </w:rPr>
              <w:t>сб</w:t>
            </w:r>
            <w:proofErr w:type="spellEnd"/>
            <w:proofErr w:type="gramEnd"/>
            <w:r w:rsidRPr="00F16BF1">
              <w:rPr>
                <w:rFonts w:eastAsia="Calibri"/>
                <w:color w:val="000000"/>
                <w:sz w:val="20"/>
                <w:szCs w:val="20"/>
                <w:lang w:eastAsia="ar-SA"/>
              </w:rPr>
              <w:t>, вс.</w:t>
            </w:r>
          </w:p>
        </w:tc>
        <w:tc>
          <w:tcPr>
            <w:tcW w:w="1419" w:type="dxa"/>
            <w:shd w:val="clear" w:color="auto" w:fill="auto"/>
            <w:vAlign w:val="center"/>
          </w:tcPr>
          <w:p w:rsidR="00110CEE" w:rsidRPr="00F16BF1" w:rsidRDefault="00110CEE" w:rsidP="007470F5">
            <w:pPr>
              <w:widowControl w:val="0"/>
              <w:suppressAutoHyphens/>
              <w:jc w:val="center"/>
              <w:rPr>
                <w:rFonts w:eastAsia="Calibri"/>
                <w:sz w:val="20"/>
                <w:szCs w:val="20"/>
                <w:shd w:val="clear" w:color="auto" w:fill="FFFFFF"/>
                <w:lang w:eastAsia="en-US"/>
              </w:rPr>
            </w:pPr>
            <w:r w:rsidRPr="00F16BF1">
              <w:rPr>
                <w:rFonts w:eastAsia="Calibri"/>
                <w:sz w:val="20"/>
                <w:szCs w:val="20"/>
                <w:shd w:val="clear" w:color="auto" w:fill="FFFFFF"/>
                <w:lang w:eastAsia="en-US"/>
              </w:rPr>
              <w:t xml:space="preserve">8 (800) </w:t>
            </w:r>
          </w:p>
          <w:p w:rsidR="00110CEE" w:rsidRPr="00F16BF1" w:rsidRDefault="00110CEE" w:rsidP="007470F5">
            <w:pPr>
              <w:widowControl w:val="0"/>
              <w:suppressAutoHyphens/>
              <w:jc w:val="center"/>
              <w:rPr>
                <w:rFonts w:ascii="Courier New" w:hAnsi="Courier New" w:cs="Courier New"/>
                <w:sz w:val="20"/>
                <w:szCs w:val="20"/>
                <w:lang w:eastAsia="ar-SA"/>
              </w:rPr>
            </w:pPr>
            <w:r w:rsidRPr="00F16BF1">
              <w:rPr>
                <w:rFonts w:eastAsia="Calibri"/>
                <w:sz w:val="20"/>
                <w:szCs w:val="20"/>
                <w:shd w:val="clear" w:color="auto" w:fill="FFFFFF"/>
                <w:lang w:eastAsia="en-US"/>
              </w:rPr>
              <w:t>301-47-47</w:t>
            </w:r>
          </w:p>
        </w:tc>
      </w:tr>
    </w:tbl>
    <w:p w:rsidR="00110CEE" w:rsidRPr="00F16BF1" w:rsidRDefault="00110CEE" w:rsidP="00110CEE">
      <w:pPr>
        <w:tabs>
          <w:tab w:val="left" w:pos="142"/>
          <w:tab w:val="left" w:pos="284"/>
        </w:tabs>
        <w:jc w:val="both"/>
      </w:pPr>
    </w:p>
    <w:p w:rsidR="00110CEE" w:rsidRPr="00F16BF1" w:rsidRDefault="00110CEE" w:rsidP="00110CEE">
      <w:pPr>
        <w:tabs>
          <w:tab w:val="left" w:pos="142"/>
          <w:tab w:val="left" w:pos="284"/>
        </w:tabs>
        <w:jc w:val="both"/>
      </w:pPr>
    </w:p>
    <w:p w:rsidR="00110CEE" w:rsidRPr="00F16BF1" w:rsidRDefault="00110CEE" w:rsidP="00110CEE">
      <w:pPr>
        <w:widowControl w:val="0"/>
        <w:autoSpaceDE w:val="0"/>
        <w:autoSpaceDN w:val="0"/>
        <w:adjustRightInd w:val="0"/>
        <w:jc w:val="right"/>
        <w:outlineLvl w:val="1"/>
        <w:rPr>
          <w:b/>
          <w:sz w:val="28"/>
          <w:szCs w:val="28"/>
        </w:rPr>
      </w:pPr>
    </w:p>
    <w:p w:rsidR="00110CEE" w:rsidRPr="00F16BF1" w:rsidRDefault="00110CEE" w:rsidP="00110CEE">
      <w:pPr>
        <w:widowControl w:val="0"/>
        <w:autoSpaceDE w:val="0"/>
        <w:autoSpaceDN w:val="0"/>
        <w:adjustRightInd w:val="0"/>
        <w:jc w:val="right"/>
        <w:outlineLvl w:val="1"/>
        <w:rPr>
          <w:b/>
          <w:sz w:val="28"/>
          <w:szCs w:val="28"/>
        </w:rPr>
      </w:pPr>
    </w:p>
    <w:p w:rsidR="00110CEE" w:rsidRPr="00F16BF1" w:rsidRDefault="00110CEE" w:rsidP="00110CEE">
      <w:pPr>
        <w:widowControl w:val="0"/>
        <w:autoSpaceDE w:val="0"/>
        <w:autoSpaceDN w:val="0"/>
        <w:adjustRightInd w:val="0"/>
        <w:jc w:val="right"/>
        <w:outlineLvl w:val="1"/>
        <w:rPr>
          <w:b/>
          <w:sz w:val="28"/>
          <w:szCs w:val="28"/>
        </w:rPr>
      </w:pPr>
    </w:p>
    <w:p w:rsidR="00110CEE" w:rsidRPr="00F16BF1" w:rsidRDefault="00110CEE" w:rsidP="00110CEE">
      <w:pPr>
        <w:widowControl w:val="0"/>
        <w:autoSpaceDE w:val="0"/>
        <w:autoSpaceDN w:val="0"/>
        <w:adjustRightInd w:val="0"/>
        <w:jc w:val="right"/>
        <w:outlineLvl w:val="1"/>
        <w:rPr>
          <w:b/>
          <w:sz w:val="28"/>
          <w:szCs w:val="28"/>
        </w:rPr>
      </w:pPr>
    </w:p>
    <w:p w:rsidR="00110CEE" w:rsidRPr="00F16BF1" w:rsidRDefault="00110CEE" w:rsidP="00110CEE">
      <w:pPr>
        <w:widowControl w:val="0"/>
        <w:autoSpaceDE w:val="0"/>
        <w:autoSpaceDN w:val="0"/>
        <w:adjustRightInd w:val="0"/>
        <w:jc w:val="right"/>
        <w:outlineLvl w:val="1"/>
        <w:rPr>
          <w:b/>
          <w:sz w:val="28"/>
          <w:szCs w:val="28"/>
        </w:rPr>
      </w:pPr>
    </w:p>
    <w:p w:rsidR="00110CEE" w:rsidRPr="00F16BF1" w:rsidRDefault="00110CEE" w:rsidP="00110CEE">
      <w:pPr>
        <w:widowControl w:val="0"/>
        <w:autoSpaceDE w:val="0"/>
        <w:autoSpaceDN w:val="0"/>
        <w:adjustRightInd w:val="0"/>
        <w:jc w:val="right"/>
        <w:outlineLvl w:val="1"/>
        <w:rPr>
          <w:b/>
          <w:sz w:val="28"/>
          <w:szCs w:val="28"/>
        </w:rPr>
      </w:pPr>
    </w:p>
    <w:p w:rsidR="00110CEE" w:rsidRPr="00F16BF1" w:rsidRDefault="00110CEE" w:rsidP="00110CEE">
      <w:pPr>
        <w:widowControl w:val="0"/>
        <w:autoSpaceDE w:val="0"/>
        <w:autoSpaceDN w:val="0"/>
        <w:adjustRightInd w:val="0"/>
        <w:jc w:val="right"/>
        <w:outlineLvl w:val="1"/>
        <w:rPr>
          <w:b/>
          <w:sz w:val="28"/>
          <w:szCs w:val="28"/>
        </w:rPr>
      </w:pPr>
    </w:p>
    <w:p w:rsidR="00110CEE" w:rsidRPr="00F16BF1" w:rsidRDefault="00110CEE" w:rsidP="00110CEE">
      <w:pPr>
        <w:widowControl w:val="0"/>
        <w:autoSpaceDE w:val="0"/>
        <w:autoSpaceDN w:val="0"/>
        <w:adjustRightInd w:val="0"/>
        <w:jc w:val="right"/>
        <w:outlineLvl w:val="1"/>
        <w:rPr>
          <w:b/>
          <w:sz w:val="28"/>
          <w:szCs w:val="28"/>
        </w:rPr>
      </w:pPr>
    </w:p>
    <w:p w:rsidR="00110CEE" w:rsidRPr="00F16BF1" w:rsidRDefault="00110CEE" w:rsidP="00110CEE">
      <w:pPr>
        <w:widowControl w:val="0"/>
        <w:autoSpaceDE w:val="0"/>
        <w:autoSpaceDN w:val="0"/>
        <w:adjustRightInd w:val="0"/>
        <w:jc w:val="right"/>
        <w:outlineLvl w:val="1"/>
        <w:rPr>
          <w:b/>
          <w:sz w:val="28"/>
          <w:szCs w:val="28"/>
        </w:rPr>
      </w:pPr>
    </w:p>
    <w:p w:rsidR="00110CEE" w:rsidRPr="00F16BF1" w:rsidRDefault="00110CEE" w:rsidP="00110CEE">
      <w:pPr>
        <w:widowControl w:val="0"/>
        <w:autoSpaceDE w:val="0"/>
        <w:autoSpaceDN w:val="0"/>
        <w:adjustRightInd w:val="0"/>
        <w:jc w:val="right"/>
        <w:outlineLvl w:val="1"/>
        <w:rPr>
          <w:b/>
          <w:sz w:val="28"/>
          <w:szCs w:val="28"/>
        </w:rPr>
      </w:pPr>
    </w:p>
    <w:p w:rsidR="00110CEE" w:rsidRPr="00F16BF1" w:rsidRDefault="00110CEE" w:rsidP="00110CEE">
      <w:pPr>
        <w:widowControl w:val="0"/>
        <w:autoSpaceDE w:val="0"/>
        <w:autoSpaceDN w:val="0"/>
        <w:adjustRightInd w:val="0"/>
        <w:jc w:val="right"/>
        <w:outlineLvl w:val="1"/>
        <w:rPr>
          <w:b/>
          <w:sz w:val="28"/>
          <w:szCs w:val="28"/>
        </w:rPr>
      </w:pPr>
    </w:p>
    <w:p w:rsidR="00110CEE" w:rsidRPr="00F16BF1" w:rsidRDefault="00110CEE" w:rsidP="00110CEE">
      <w:pPr>
        <w:widowControl w:val="0"/>
        <w:autoSpaceDE w:val="0"/>
        <w:autoSpaceDN w:val="0"/>
        <w:adjustRightInd w:val="0"/>
        <w:jc w:val="right"/>
        <w:outlineLvl w:val="1"/>
        <w:rPr>
          <w:b/>
          <w:sz w:val="28"/>
          <w:szCs w:val="28"/>
        </w:rPr>
      </w:pPr>
    </w:p>
    <w:p w:rsidR="00110CEE" w:rsidRPr="00F16BF1" w:rsidRDefault="00110CEE" w:rsidP="00110CEE">
      <w:pPr>
        <w:widowControl w:val="0"/>
        <w:autoSpaceDE w:val="0"/>
        <w:autoSpaceDN w:val="0"/>
        <w:adjustRightInd w:val="0"/>
        <w:jc w:val="right"/>
        <w:outlineLvl w:val="1"/>
        <w:rPr>
          <w:b/>
          <w:sz w:val="28"/>
          <w:szCs w:val="28"/>
        </w:rPr>
      </w:pPr>
    </w:p>
    <w:p w:rsidR="00110CEE" w:rsidRPr="00F16BF1" w:rsidRDefault="00110CEE" w:rsidP="00110CEE">
      <w:pPr>
        <w:widowControl w:val="0"/>
        <w:autoSpaceDE w:val="0"/>
        <w:autoSpaceDN w:val="0"/>
        <w:adjustRightInd w:val="0"/>
        <w:jc w:val="right"/>
        <w:outlineLvl w:val="1"/>
        <w:rPr>
          <w:b/>
          <w:sz w:val="28"/>
          <w:szCs w:val="28"/>
        </w:rPr>
      </w:pPr>
    </w:p>
    <w:p w:rsidR="00110CEE" w:rsidRPr="00F16BF1" w:rsidRDefault="00110CEE" w:rsidP="00110CEE">
      <w:pPr>
        <w:widowControl w:val="0"/>
        <w:autoSpaceDE w:val="0"/>
        <w:autoSpaceDN w:val="0"/>
        <w:adjustRightInd w:val="0"/>
        <w:jc w:val="right"/>
        <w:outlineLvl w:val="1"/>
        <w:rPr>
          <w:b/>
          <w:sz w:val="28"/>
          <w:szCs w:val="28"/>
        </w:rPr>
      </w:pPr>
    </w:p>
    <w:p w:rsidR="00110CEE" w:rsidRPr="00F16BF1" w:rsidRDefault="00110CEE" w:rsidP="00110CEE">
      <w:pPr>
        <w:widowControl w:val="0"/>
        <w:autoSpaceDE w:val="0"/>
        <w:autoSpaceDN w:val="0"/>
        <w:adjustRightInd w:val="0"/>
        <w:jc w:val="right"/>
        <w:outlineLvl w:val="1"/>
        <w:rPr>
          <w:b/>
          <w:sz w:val="28"/>
          <w:szCs w:val="28"/>
        </w:rPr>
      </w:pPr>
    </w:p>
    <w:p w:rsidR="00110CEE" w:rsidRPr="000C6FB2" w:rsidRDefault="000C6FB2" w:rsidP="00110CEE">
      <w:pPr>
        <w:widowControl w:val="0"/>
        <w:autoSpaceDE w:val="0"/>
        <w:autoSpaceDN w:val="0"/>
        <w:adjustRightInd w:val="0"/>
        <w:jc w:val="right"/>
        <w:outlineLvl w:val="1"/>
        <w:rPr>
          <w:sz w:val="28"/>
          <w:szCs w:val="28"/>
        </w:rPr>
      </w:pPr>
      <w:r>
        <w:rPr>
          <w:sz w:val="28"/>
          <w:szCs w:val="28"/>
        </w:rPr>
        <w:lastRenderedPageBreak/>
        <w:t>Приложение 5</w:t>
      </w:r>
    </w:p>
    <w:p w:rsidR="00110CEE" w:rsidRPr="00F16BF1" w:rsidRDefault="00110CEE" w:rsidP="00110CEE">
      <w:pPr>
        <w:widowControl w:val="0"/>
        <w:autoSpaceDE w:val="0"/>
        <w:autoSpaceDN w:val="0"/>
        <w:adjustRightInd w:val="0"/>
        <w:jc w:val="right"/>
        <w:rPr>
          <w:b/>
          <w:sz w:val="28"/>
          <w:szCs w:val="28"/>
        </w:rPr>
      </w:pPr>
    </w:p>
    <w:p w:rsidR="00110CEE" w:rsidRPr="00F16BF1" w:rsidRDefault="00110CEE" w:rsidP="00110CEE">
      <w:pPr>
        <w:widowControl w:val="0"/>
        <w:autoSpaceDE w:val="0"/>
        <w:autoSpaceDN w:val="0"/>
        <w:adjustRightInd w:val="0"/>
        <w:jc w:val="right"/>
        <w:rPr>
          <w:sz w:val="28"/>
          <w:szCs w:val="28"/>
        </w:rPr>
      </w:pPr>
    </w:p>
    <w:p w:rsidR="00110CEE" w:rsidRPr="00F16BF1" w:rsidRDefault="00110CEE" w:rsidP="00110CEE">
      <w:pPr>
        <w:autoSpaceDE w:val="0"/>
        <w:autoSpaceDN w:val="0"/>
        <w:adjustRightInd w:val="0"/>
        <w:ind w:firstLine="540"/>
        <w:jc w:val="center"/>
        <w:outlineLvl w:val="1"/>
        <w:rPr>
          <w:b/>
          <w:sz w:val="28"/>
        </w:rPr>
      </w:pPr>
      <w:r w:rsidRPr="00F16BF1">
        <w:rPr>
          <w:b/>
          <w:sz w:val="28"/>
        </w:rPr>
        <w:t>Места нахождения, справочные телефоны и адреса электронной почты органов местного самоуправления Ленинградской области</w:t>
      </w:r>
    </w:p>
    <w:p w:rsidR="00110CEE" w:rsidRPr="00F16BF1" w:rsidRDefault="00110CEE" w:rsidP="00110CEE">
      <w:pPr>
        <w:autoSpaceDE w:val="0"/>
        <w:autoSpaceDN w:val="0"/>
        <w:adjustRightInd w:val="0"/>
        <w:ind w:firstLine="540"/>
        <w:jc w:val="center"/>
        <w:outlineLvl w:val="1"/>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3016"/>
        <w:gridCol w:w="1907"/>
        <w:gridCol w:w="1909"/>
        <w:gridCol w:w="1910"/>
      </w:tblGrid>
      <w:tr w:rsidR="00110CEE" w:rsidRPr="00F16BF1" w:rsidTr="007470F5">
        <w:tc>
          <w:tcPr>
            <w:tcW w:w="828" w:type="dxa"/>
            <w:shd w:val="clear" w:color="auto" w:fill="auto"/>
          </w:tcPr>
          <w:p w:rsidR="00110CEE" w:rsidRPr="00F16BF1" w:rsidRDefault="00110CEE" w:rsidP="007470F5">
            <w:pPr>
              <w:autoSpaceDE w:val="0"/>
              <w:autoSpaceDN w:val="0"/>
              <w:adjustRightInd w:val="0"/>
              <w:jc w:val="center"/>
              <w:outlineLvl w:val="1"/>
              <w:rPr>
                <w:rFonts w:eastAsia="Calibri"/>
                <w:b/>
                <w:sz w:val="28"/>
                <w:szCs w:val="28"/>
              </w:rPr>
            </w:pPr>
            <w:r w:rsidRPr="00F16BF1">
              <w:rPr>
                <w:rFonts w:eastAsia="Calibri"/>
                <w:b/>
                <w:sz w:val="28"/>
                <w:szCs w:val="28"/>
              </w:rPr>
              <w:t xml:space="preserve">№ </w:t>
            </w:r>
            <w:proofErr w:type="spellStart"/>
            <w:proofErr w:type="gramStart"/>
            <w:r w:rsidRPr="00F16BF1">
              <w:rPr>
                <w:rFonts w:eastAsia="Calibri"/>
                <w:b/>
                <w:sz w:val="28"/>
                <w:szCs w:val="28"/>
              </w:rPr>
              <w:t>п</w:t>
            </w:r>
            <w:proofErr w:type="spellEnd"/>
            <w:proofErr w:type="gramEnd"/>
            <w:r w:rsidRPr="00F16BF1">
              <w:rPr>
                <w:rFonts w:eastAsia="Calibri"/>
                <w:b/>
                <w:sz w:val="28"/>
                <w:szCs w:val="28"/>
              </w:rPr>
              <w:t>/</w:t>
            </w:r>
            <w:proofErr w:type="spellStart"/>
            <w:r w:rsidRPr="00F16BF1">
              <w:rPr>
                <w:rFonts w:eastAsia="Calibri"/>
                <w:b/>
                <w:sz w:val="28"/>
                <w:szCs w:val="28"/>
              </w:rPr>
              <w:t>п</w:t>
            </w:r>
            <w:proofErr w:type="spellEnd"/>
          </w:p>
        </w:tc>
        <w:tc>
          <w:tcPr>
            <w:tcW w:w="3016" w:type="dxa"/>
            <w:shd w:val="clear" w:color="auto" w:fill="auto"/>
          </w:tcPr>
          <w:p w:rsidR="00110CEE" w:rsidRPr="00F16BF1" w:rsidRDefault="00110CEE" w:rsidP="007470F5">
            <w:pPr>
              <w:autoSpaceDE w:val="0"/>
              <w:autoSpaceDN w:val="0"/>
              <w:adjustRightInd w:val="0"/>
              <w:jc w:val="center"/>
              <w:outlineLvl w:val="1"/>
              <w:rPr>
                <w:rFonts w:eastAsia="Calibri"/>
                <w:b/>
                <w:sz w:val="28"/>
                <w:szCs w:val="28"/>
              </w:rPr>
            </w:pPr>
            <w:r w:rsidRPr="00F16BF1">
              <w:rPr>
                <w:rFonts w:eastAsia="Calibri"/>
                <w:b/>
                <w:sz w:val="28"/>
                <w:szCs w:val="28"/>
              </w:rPr>
              <w:t>Муниципальный район</w:t>
            </w:r>
          </w:p>
        </w:tc>
        <w:tc>
          <w:tcPr>
            <w:tcW w:w="1907" w:type="dxa"/>
            <w:shd w:val="clear" w:color="auto" w:fill="auto"/>
          </w:tcPr>
          <w:p w:rsidR="00110CEE" w:rsidRPr="00F16BF1" w:rsidRDefault="00110CEE" w:rsidP="007470F5">
            <w:pPr>
              <w:autoSpaceDE w:val="0"/>
              <w:autoSpaceDN w:val="0"/>
              <w:adjustRightInd w:val="0"/>
              <w:jc w:val="center"/>
              <w:outlineLvl w:val="1"/>
              <w:rPr>
                <w:rFonts w:eastAsia="Calibri"/>
                <w:b/>
                <w:sz w:val="28"/>
                <w:szCs w:val="28"/>
              </w:rPr>
            </w:pPr>
            <w:r w:rsidRPr="00F16BF1">
              <w:rPr>
                <w:rFonts w:eastAsia="Calibri"/>
                <w:b/>
                <w:sz w:val="28"/>
                <w:szCs w:val="28"/>
              </w:rPr>
              <w:t>Почтовый адрес</w:t>
            </w:r>
          </w:p>
        </w:tc>
        <w:tc>
          <w:tcPr>
            <w:tcW w:w="1909" w:type="dxa"/>
            <w:shd w:val="clear" w:color="auto" w:fill="auto"/>
          </w:tcPr>
          <w:p w:rsidR="00110CEE" w:rsidRPr="00F16BF1" w:rsidRDefault="00110CEE" w:rsidP="007470F5">
            <w:pPr>
              <w:autoSpaceDE w:val="0"/>
              <w:autoSpaceDN w:val="0"/>
              <w:adjustRightInd w:val="0"/>
              <w:jc w:val="center"/>
              <w:outlineLvl w:val="1"/>
              <w:rPr>
                <w:rFonts w:eastAsia="Calibri"/>
                <w:b/>
                <w:sz w:val="28"/>
                <w:szCs w:val="28"/>
              </w:rPr>
            </w:pPr>
            <w:r w:rsidRPr="00F16BF1">
              <w:rPr>
                <w:rFonts w:eastAsia="Calibri"/>
                <w:b/>
                <w:sz w:val="28"/>
                <w:szCs w:val="28"/>
              </w:rPr>
              <w:t>Справочные телефоны</w:t>
            </w:r>
          </w:p>
        </w:tc>
        <w:tc>
          <w:tcPr>
            <w:tcW w:w="1910" w:type="dxa"/>
            <w:shd w:val="clear" w:color="auto" w:fill="auto"/>
          </w:tcPr>
          <w:p w:rsidR="00110CEE" w:rsidRPr="00F16BF1" w:rsidRDefault="00110CEE" w:rsidP="007470F5">
            <w:pPr>
              <w:autoSpaceDE w:val="0"/>
              <w:autoSpaceDN w:val="0"/>
              <w:adjustRightInd w:val="0"/>
              <w:jc w:val="center"/>
              <w:outlineLvl w:val="1"/>
              <w:rPr>
                <w:rFonts w:eastAsia="Calibri"/>
                <w:b/>
                <w:sz w:val="28"/>
                <w:szCs w:val="28"/>
              </w:rPr>
            </w:pPr>
            <w:r w:rsidRPr="00F16BF1">
              <w:rPr>
                <w:rFonts w:eastAsia="Calibri"/>
                <w:b/>
                <w:sz w:val="28"/>
                <w:szCs w:val="28"/>
              </w:rPr>
              <w:t>Адрес электронной почты</w:t>
            </w:r>
          </w:p>
        </w:tc>
      </w:tr>
      <w:tr w:rsidR="00110CEE" w:rsidRPr="00F16BF1" w:rsidTr="007470F5">
        <w:tc>
          <w:tcPr>
            <w:tcW w:w="828" w:type="dxa"/>
            <w:shd w:val="clear" w:color="auto" w:fill="auto"/>
          </w:tcPr>
          <w:p w:rsidR="00110CEE" w:rsidRPr="00F16BF1" w:rsidRDefault="00110CEE" w:rsidP="007470F5">
            <w:pPr>
              <w:autoSpaceDE w:val="0"/>
              <w:autoSpaceDN w:val="0"/>
              <w:adjustRightInd w:val="0"/>
              <w:jc w:val="center"/>
              <w:outlineLvl w:val="1"/>
              <w:rPr>
                <w:rFonts w:eastAsia="Calibri"/>
                <w:sz w:val="28"/>
                <w:szCs w:val="28"/>
              </w:rPr>
            </w:pPr>
            <w:r w:rsidRPr="00F16BF1">
              <w:rPr>
                <w:rFonts w:eastAsia="Calibri"/>
                <w:sz w:val="28"/>
                <w:szCs w:val="28"/>
              </w:rPr>
              <w:t>1</w:t>
            </w:r>
          </w:p>
        </w:tc>
        <w:tc>
          <w:tcPr>
            <w:tcW w:w="3016" w:type="dxa"/>
            <w:shd w:val="clear" w:color="auto" w:fill="auto"/>
          </w:tcPr>
          <w:p w:rsidR="00110CEE" w:rsidRPr="00F16BF1" w:rsidRDefault="00110CEE" w:rsidP="007470F5">
            <w:pPr>
              <w:autoSpaceDE w:val="0"/>
              <w:autoSpaceDN w:val="0"/>
              <w:adjustRightInd w:val="0"/>
              <w:jc w:val="center"/>
              <w:outlineLvl w:val="1"/>
              <w:rPr>
                <w:rFonts w:eastAsia="Calibri"/>
                <w:sz w:val="28"/>
                <w:szCs w:val="28"/>
              </w:rPr>
            </w:pPr>
            <w:proofErr w:type="spellStart"/>
            <w:r w:rsidRPr="00F16BF1">
              <w:rPr>
                <w:rFonts w:eastAsia="Calibri"/>
                <w:sz w:val="28"/>
                <w:szCs w:val="28"/>
              </w:rPr>
              <w:t>Бокситогорский</w:t>
            </w:r>
            <w:proofErr w:type="spellEnd"/>
            <w:r w:rsidRPr="00F16BF1">
              <w:rPr>
                <w:rFonts w:eastAsia="Calibri"/>
                <w:sz w:val="28"/>
                <w:szCs w:val="28"/>
              </w:rPr>
              <w:t xml:space="preserve"> район</w:t>
            </w:r>
          </w:p>
        </w:tc>
        <w:tc>
          <w:tcPr>
            <w:tcW w:w="1907" w:type="dxa"/>
            <w:shd w:val="clear" w:color="auto" w:fill="auto"/>
          </w:tcPr>
          <w:p w:rsidR="00110CEE" w:rsidRPr="00F16BF1" w:rsidRDefault="00110CEE" w:rsidP="007470F5">
            <w:pPr>
              <w:autoSpaceDE w:val="0"/>
              <w:autoSpaceDN w:val="0"/>
              <w:adjustRightInd w:val="0"/>
              <w:jc w:val="center"/>
              <w:outlineLvl w:val="1"/>
              <w:rPr>
                <w:rFonts w:eastAsia="Calibri"/>
                <w:sz w:val="28"/>
                <w:szCs w:val="28"/>
              </w:rPr>
            </w:pPr>
          </w:p>
        </w:tc>
        <w:tc>
          <w:tcPr>
            <w:tcW w:w="1909" w:type="dxa"/>
            <w:shd w:val="clear" w:color="auto" w:fill="auto"/>
          </w:tcPr>
          <w:p w:rsidR="00110CEE" w:rsidRPr="00F16BF1" w:rsidRDefault="00110CEE" w:rsidP="007470F5">
            <w:pPr>
              <w:autoSpaceDE w:val="0"/>
              <w:autoSpaceDN w:val="0"/>
              <w:adjustRightInd w:val="0"/>
              <w:jc w:val="center"/>
              <w:outlineLvl w:val="1"/>
              <w:rPr>
                <w:rFonts w:eastAsia="Calibri"/>
                <w:sz w:val="28"/>
                <w:szCs w:val="28"/>
              </w:rPr>
            </w:pPr>
          </w:p>
        </w:tc>
        <w:tc>
          <w:tcPr>
            <w:tcW w:w="1910" w:type="dxa"/>
            <w:shd w:val="clear" w:color="auto" w:fill="auto"/>
          </w:tcPr>
          <w:p w:rsidR="00110CEE" w:rsidRPr="00F16BF1" w:rsidRDefault="00110CEE" w:rsidP="007470F5">
            <w:pPr>
              <w:autoSpaceDE w:val="0"/>
              <w:autoSpaceDN w:val="0"/>
              <w:adjustRightInd w:val="0"/>
              <w:jc w:val="center"/>
              <w:outlineLvl w:val="1"/>
              <w:rPr>
                <w:rFonts w:eastAsia="Calibri"/>
                <w:sz w:val="28"/>
                <w:szCs w:val="28"/>
              </w:rPr>
            </w:pPr>
          </w:p>
        </w:tc>
      </w:tr>
      <w:tr w:rsidR="00110CEE" w:rsidRPr="00F16BF1" w:rsidTr="007470F5">
        <w:tc>
          <w:tcPr>
            <w:tcW w:w="828" w:type="dxa"/>
            <w:shd w:val="clear" w:color="auto" w:fill="auto"/>
          </w:tcPr>
          <w:p w:rsidR="00110CEE" w:rsidRPr="00F16BF1" w:rsidRDefault="00110CEE" w:rsidP="007470F5">
            <w:pPr>
              <w:autoSpaceDE w:val="0"/>
              <w:autoSpaceDN w:val="0"/>
              <w:adjustRightInd w:val="0"/>
              <w:jc w:val="center"/>
              <w:outlineLvl w:val="1"/>
              <w:rPr>
                <w:rFonts w:eastAsia="Calibri"/>
                <w:sz w:val="28"/>
                <w:szCs w:val="28"/>
              </w:rPr>
            </w:pPr>
            <w:r w:rsidRPr="00F16BF1">
              <w:rPr>
                <w:rFonts w:eastAsia="Calibri"/>
                <w:sz w:val="28"/>
                <w:szCs w:val="28"/>
              </w:rPr>
              <w:t>2</w:t>
            </w:r>
          </w:p>
        </w:tc>
        <w:tc>
          <w:tcPr>
            <w:tcW w:w="3016" w:type="dxa"/>
            <w:shd w:val="clear" w:color="auto" w:fill="auto"/>
          </w:tcPr>
          <w:p w:rsidR="00110CEE" w:rsidRPr="00F16BF1" w:rsidRDefault="00110CEE" w:rsidP="007470F5">
            <w:pPr>
              <w:autoSpaceDE w:val="0"/>
              <w:autoSpaceDN w:val="0"/>
              <w:adjustRightInd w:val="0"/>
              <w:jc w:val="center"/>
              <w:outlineLvl w:val="1"/>
              <w:rPr>
                <w:rFonts w:eastAsia="Calibri"/>
                <w:sz w:val="28"/>
                <w:szCs w:val="28"/>
              </w:rPr>
            </w:pPr>
            <w:proofErr w:type="spellStart"/>
            <w:r w:rsidRPr="00F16BF1">
              <w:rPr>
                <w:rFonts w:eastAsia="Calibri"/>
                <w:sz w:val="28"/>
                <w:szCs w:val="28"/>
              </w:rPr>
              <w:t>Волосовский</w:t>
            </w:r>
            <w:proofErr w:type="spellEnd"/>
            <w:r w:rsidRPr="00F16BF1">
              <w:rPr>
                <w:rFonts w:eastAsia="Calibri"/>
                <w:sz w:val="28"/>
                <w:szCs w:val="28"/>
              </w:rPr>
              <w:t xml:space="preserve"> район</w:t>
            </w:r>
          </w:p>
        </w:tc>
        <w:tc>
          <w:tcPr>
            <w:tcW w:w="1907" w:type="dxa"/>
            <w:shd w:val="clear" w:color="auto" w:fill="auto"/>
          </w:tcPr>
          <w:p w:rsidR="00110CEE" w:rsidRPr="00F16BF1" w:rsidRDefault="00110CEE" w:rsidP="007470F5">
            <w:pPr>
              <w:autoSpaceDE w:val="0"/>
              <w:autoSpaceDN w:val="0"/>
              <w:adjustRightInd w:val="0"/>
              <w:jc w:val="center"/>
              <w:outlineLvl w:val="1"/>
              <w:rPr>
                <w:rFonts w:eastAsia="Calibri"/>
                <w:sz w:val="28"/>
                <w:szCs w:val="28"/>
              </w:rPr>
            </w:pPr>
          </w:p>
        </w:tc>
        <w:tc>
          <w:tcPr>
            <w:tcW w:w="1909" w:type="dxa"/>
            <w:shd w:val="clear" w:color="auto" w:fill="auto"/>
          </w:tcPr>
          <w:p w:rsidR="00110CEE" w:rsidRPr="00F16BF1" w:rsidRDefault="00110CEE" w:rsidP="007470F5">
            <w:pPr>
              <w:autoSpaceDE w:val="0"/>
              <w:autoSpaceDN w:val="0"/>
              <w:adjustRightInd w:val="0"/>
              <w:jc w:val="center"/>
              <w:outlineLvl w:val="1"/>
              <w:rPr>
                <w:rFonts w:eastAsia="Calibri"/>
                <w:sz w:val="28"/>
                <w:szCs w:val="28"/>
              </w:rPr>
            </w:pPr>
          </w:p>
        </w:tc>
        <w:tc>
          <w:tcPr>
            <w:tcW w:w="1910" w:type="dxa"/>
            <w:shd w:val="clear" w:color="auto" w:fill="auto"/>
          </w:tcPr>
          <w:p w:rsidR="00110CEE" w:rsidRPr="00F16BF1" w:rsidRDefault="00110CEE" w:rsidP="007470F5">
            <w:pPr>
              <w:autoSpaceDE w:val="0"/>
              <w:autoSpaceDN w:val="0"/>
              <w:adjustRightInd w:val="0"/>
              <w:jc w:val="center"/>
              <w:outlineLvl w:val="1"/>
              <w:rPr>
                <w:rFonts w:eastAsia="Calibri"/>
                <w:sz w:val="28"/>
                <w:szCs w:val="28"/>
              </w:rPr>
            </w:pPr>
          </w:p>
        </w:tc>
      </w:tr>
      <w:tr w:rsidR="00110CEE" w:rsidRPr="00F16BF1" w:rsidTr="007470F5">
        <w:tc>
          <w:tcPr>
            <w:tcW w:w="828" w:type="dxa"/>
            <w:shd w:val="clear" w:color="auto" w:fill="auto"/>
          </w:tcPr>
          <w:p w:rsidR="00110CEE" w:rsidRPr="00F16BF1" w:rsidRDefault="00110CEE" w:rsidP="007470F5">
            <w:pPr>
              <w:autoSpaceDE w:val="0"/>
              <w:autoSpaceDN w:val="0"/>
              <w:adjustRightInd w:val="0"/>
              <w:jc w:val="center"/>
              <w:outlineLvl w:val="1"/>
              <w:rPr>
                <w:rFonts w:eastAsia="Calibri"/>
                <w:sz w:val="28"/>
                <w:szCs w:val="28"/>
              </w:rPr>
            </w:pPr>
            <w:r w:rsidRPr="00F16BF1">
              <w:rPr>
                <w:rFonts w:eastAsia="Calibri"/>
                <w:sz w:val="28"/>
                <w:szCs w:val="28"/>
              </w:rPr>
              <w:t>3</w:t>
            </w:r>
          </w:p>
        </w:tc>
        <w:tc>
          <w:tcPr>
            <w:tcW w:w="3016" w:type="dxa"/>
            <w:shd w:val="clear" w:color="auto" w:fill="auto"/>
          </w:tcPr>
          <w:p w:rsidR="00110CEE" w:rsidRPr="00F16BF1" w:rsidRDefault="00110CEE" w:rsidP="007470F5">
            <w:pPr>
              <w:autoSpaceDE w:val="0"/>
              <w:autoSpaceDN w:val="0"/>
              <w:adjustRightInd w:val="0"/>
              <w:jc w:val="center"/>
              <w:outlineLvl w:val="1"/>
              <w:rPr>
                <w:rFonts w:eastAsia="Calibri"/>
                <w:sz w:val="28"/>
                <w:szCs w:val="28"/>
              </w:rPr>
            </w:pPr>
            <w:proofErr w:type="spellStart"/>
            <w:r w:rsidRPr="00F16BF1">
              <w:rPr>
                <w:rFonts w:eastAsia="Calibri"/>
                <w:sz w:val="28"/>
                <w:szCs w:val="28"/>
              </w:rPr>
              <w:t>Волховский</w:t>
            </w:r>
            <w:proofErr w:type="spellEnd"/>
            <w:r w:rsidRPr="00F16BF1">
              <w:rPr>
                <w:rFonts w:eastAsia="Calibri"/>
                <w:sz w:val="28"/>
                <w:szCs w:val="28"/>
              </w:rPr>
              <w:t xml:space="preserve"> район</w:t>
            </w:r>
          </w:p>
        </w:tc>
        <w:tc>
          <w:tcPr>
            <w:tcW w:w="1907" w:type="dxa"/>
            <w:shd w:val="clear" w:color="auto" w:fill="auto"/>
          </w:tcPr>
          <w:p w:rsidR="00110CEE" w:rsidRPr="00F16BF1" w:rsidRDefault="00110CEE" w:rsidP="007470F5">
            <w:pPr>
              <w:autoSpaceDE w:val="0"/>
              <w:autoSpaceDN w:val="0"/>
              <w:adjustRightInd w:val="0"/>
              <w:jc w:val="center"/>
              <w:outlineLvl w:val="1"/>
              <w:rPr>
                <w:rFonts w:eastAsia="Calibri"/>
                <w:sz w:val="28"/>
                <w:szCs w:val="28"/>
              </w:rPr>
            </w:pPr>
          </w:p>
        </w:tc>
        <w:tc>
          <w:tcPr>
            <w:tcW w:w="1909" w:type="dxa"/>
            <w:shd w:val="clear" w:color="auto" w:fill="auto"/>
          </w:tcPr>
          <w:p w:rsidR="00110CEE" w:rsidRPr="00F16BF1" w:rsidRDefault="00110CEE" w:rsidP="007470F5">
            <w:pPr>
              <w:autoSpaceDE w:val="0"/>
              <w:autoSpaceDN w:val="0"/>
              <w:adjustRightInd w:val="0"/>
              <w:jc w:val="center"/>
              <w:outlineLvl w:val="1"/>
              <w:rPr>
                <w:rFonts w:eastAsia="Calibri"/>
                <w:sz w:val="28"/>
                <w:szCs w:val="28"/>
              </w:rPr>
            </w:pPr>
          </w:p>
        </w:tc>
        <w:tc>
          <w:tcPr>
            <w:tcW w:w="1910" w:type="dxa"/>
            <w:shd w:val="clear" w:color="auto" w:fill="auto"/>
          </w:tcPr>
          <w:p w:rsidR="00110CEE" w:rsidRPr="00F16BF1" w:rsidRDefault="00110CEE" w:rsidP="007470F5">
            <w:pPr>
              <w:autoSpaceDE w:val="0"/>
              <w:autoSpaceDN w:val="0"/>
              <w:adjustRightInd w:val="0"/>
              <w:jc w:val="center"/>
              <w:outlineLvl w:val="1"/>
              <w:rPr>
                <w:rFonts w:eastAsia="Calibri"/>
                <w:sz w:val="28"/>
                <w:szCs w:val="28"/>
              </w:rPr>
            </w:pPr>
          </w:p>
        </w:tc>
      </w:tr>
      <w:tr w:rsidR="00110CEE" w:rsidRPr="00F16BF1" w:rsidTr="007470F5">
        <w:tc>
          <w:tcPr>
            <w:tcW w:w="828" w:type="dxa"/>
            <w:shd w:val="clear" w:color="auto" w:fill="auto"/>
          </w:tcPr>
          <w:p w:rsidR="00110CEE" w:rsidRPr="00F16BF1" w:rsidRDefault="00110CEE" w:rsidP="007470F5">
            <w:pPr>
              <w:autoSpaceDE w:val="0"/>
              <w:autoSpaceDN w:val="0"/>
              <w:adjustRightInd w:val="0"/>
              <w:jc w:val="center"/>
              <w:outlineLvl w:val="1"/>
              <w:rPr>
                <w:rFonts w:eastAsia="Calibri"/>
                <w:sz w:val="28"/>
                <w:szCs w:val="28"/>
              </w:rPr>
            </w:pPr>
            <w:r w:rsidRPr="00F16BF1">
              <w:rPr>
                <w:rFonts w:eastAsia="Calibri"/>
                <w:sz w:val="28"/>
                <w:szCs w:val="28"/>
              </w:rPr>
              <w:t>4</w:t>
            </w:r>
          </w:p>
        </w:tc>
        <w:tc>
          <w:tcPr>
            <w:tcW w:w="3016" w:type="dxa"/>
            <w:shd w:val="clear" w:color="auto" w:fill="auto"/>
          </w:tcPr>
          <w:p w:rsidR="00110CEE" w:rsidRPr="00F16BF1" w:rsidRDefault="00110CEE" w:rsidP="007470F5">
            <w:pPr>
              <w:autoSpaceDE w:val="0"/>
              <w:autoSpaceDN w:val="0"/>
              <w:adjustRightInd w:val="0"/>
              <w:jc w:val="center"/>
              <w:outlineLvl w:val="1"/>
              <w:rPr>
                <w:rFonts w:eastAsia="Calibri"/>
                <w:sz w:val="28"/>
                <w:szCs w:val="28"/>
              </w:rPr>
            </w:pPr>
            <w:r w:rsidRPr="00F16BF1">
              <w:rPr>
                <w:rFonts w:eastAsia="Calibri"/>
                <w:sz w:val="28"/>
                <w:szCs w:val="28"/>
              </w:rPr>
              <w:t>Всеволожский район</w:t>
            </w:r>
          </w:p>
        </w:tc>
        <w:tc>
          <w:tcPr>
            <w:tcW w:w="1907" w:type="dxa"/>
            <w:shd w:val="clear" w:color="auto" w:fill="auto"/>
          </w:tcPr>
          <w:p w:rsidR="00110CEE" w:rsidRPr="00F16BF1" w:rsidRDefault="00110CEE" w:rsidP="007470F5">
            <w:pPr>
              <w:autoSpaceDE w:val="0"/>
              <w:autoSpaceDN w:val="0"/>
              <w:adjustRightInd w:val="0"/>
              <w:jc w:val="center"/>
              <w:outlineLvl w:val="1"/>
              <w:rPr>
                <w:rFonts w:eastAsia="Calibri"/>
                <w:sz w:val="28"/>
                <w:szCs w:val="28"/>
              </w:rPr>
            </w:pPr>
          </w:p>
        </w:tc>
        <w:tc>
          <w:tcPr>
            <w:tcW w:w="1909" w:type="dxa"/>
            <w:shd w:val="clear" w:color="auto" w:fill="auto"/>
          </w:tcPr>
          <w:p w:rsidR="00110CEE" w:rsidRPr="00F16BF1" w:rsidRDefault="00110CEE" w:rsidP="007470F5">
            <w:pPr>
              <w:autoSpaceDE w:val="0"/>
              <w:autoSpaceDN w:val="0"/>
              <w:adjustRightInd w:val="0"/>
              <w:jc w:val="center"/>
              <w:outlineLvl w:val="1"/>
              <w:rPr>
                <w:rFonts w:eastAsia="Calibri"/>
                <w:sz w:val="28"/>
                <w:szCs w:val="28"/>
              </w:rPr>
            </w:pPr>
          </w:p>
        </w:tc>
        <w:tc>
          <w:tcPr>
            <w:tcW w:w="1910" w:type="dxa"/>
            <w:shd w:val="clear" w:color="auto" w:fill="auto"/>
          </w:tcPr>
          <w:p w:rsidR="00110CEE" w:rsidRPr="00F16BF1" w:rsidRDefault="00110CEE" w:rsidP="007470F5">
            <w:pPr>
              <w:autoSpaceDE w:val="0"/>
              <w:autoSpaceDN w:val="0"/>
              <w:adjustRightInd w:val="0"/>
              <w:jc w:val="center"/>
              <w:outlineLvl w:val="1"/>
              <w:rPr>
                <w:rFonts w:eastAsia="Calibri"/>
                <w:sz w:val="28"/>
                <w:szCs w:val="28"/>
              </w:rPr>
            </w:pPr>
          </w:p>
        </w:tc>
      </w:tr>
      <w:tr w:rsidR="00110CEE" w:rsidRPr="00F16BF1" w:rsidTr="007470F5">
        <w:tc>
          <w:tcPr>
            <w:tcW w:w="828" w:type="dxa"/>
            <w:shd w:val="clear" w:color="auto" w:fill="auto"/>
          </w:tcPr>
          <w:p w:rsidR="00110CEE" w:rsidRPr="00F16BF1" w:rsidRDefault="00110CEE" w:rsidP="007470F5">
            <w:pPr>
              <w:autoSpaceDE w:val="0"/>
              <w:autoSpaceDN w:val="0"/>
              <w:adjustRightInd w:val="0"/>
              <w:jc w:val="center"/>
              <w:outlineLvl w:val="1"/>
              <w:rPr>
                <w:rFonts w:eastAsia="Calibri"/>
                <w:sz w:val="28"/>
                <w:szCs w:val="28"/>
              </w:rPr>
            </w:pPr>
            <w:r w:rsidRPr="00F16BF1">
              <w:rPr>
                <w:rFonts w:eastAsia="Calibri"/>
                <w:sz w:val="28"/>
                <w:szCs w:val="28"/>
              </w:rPr>
              <w:t>5</w:t>
            </w:r>
          </w:p>
        </w:tc>
        <w:tc>
          <w:tcPr>
            <w:tcW w:w="3016" w:type="dxa"/>
            <w:shd w:val="clear" w:color="auto" w:fill="auto"/>
          </w:tcPr>
          <w:p w:rsidR="00110CEE" w:rsidRPr="00F16BF1" w:rsidRDefault="00110CEE" w:rsidP="007470F5">
            <w:pPr>
              <w:autoSpaceDE w:val="0"/>
              <w:autoSpaceDN w:val="0"/>
              <w:adjustRightInd w:val="0"/>
              <w:jc w:val="center"/>
              <w:outlineLvl w:val="1"/>
              <w:rPr>
                <w:rFonts w:eastAsia="Calibri"/>
                <w:sz w:val="28"/>
                <w:szCs w:val="28"/>
              </w:rPr>
            </w:pPr>
            <w:r w:rsidRPr="00F16BF1">
              <w:rPr>
                <w:rFonts w:eastAsia="Calibri"/>
                <w:sz w:val="28"/>
                <w:szCs w:val="28"/>
              </w:rPr>
              <w:t>Выборгский район</w:t>
            </w:r>
          </w:p>
        </w:tc>
        <w:tc>
          <w:tcPr>
            <w:tcW w:w="1907" w:type="dxa"/>
            <w:shd w:val="clear" w:color="auto" w:fill="auto"/>
          </w:tcPr>
          <w:p w:rsidR="00110CEE" w:rsidRPr="00F16BF1" w:rsidRDefault="00110CEE" w:rsidP="007470F5">
            <w:pPr>
              <w:autoSpaceDE w:val="0"/>
              <w:autoSpaceDN w:val="0"/>
              <w:adjustRightInd w:val="0"/>
              <w:jc w:val="center"/>
              <w:outlineLvl w:val="1"/>
              <w:rPr>
                <w:rFonts w:eastAsia="Calibri"/>
                <w:sz w:val="28"/>
                <w:szCs w:val="28"/>
              </w:rPr>
            </w:pPr>
          </w:p>
        </w:tc>
        <w:tc>
          <w:tcPr>
            <w:tcW w:w="1909" w:type="dxa"/>
            <w:shd w:val="clear" w:color="auto" w:fill="auto"/>
          </w:tcPr>
          <w:p w:rsidR="00110CEE" w:rsidRPr="00F16BF1" w:rsidRDefault="00110CEE" w:rsidP="007470F5">
            <w:pPr>
              <w:autoSpaceDE w:val="0"/>
              <w:autoSpaceDN w:val="0"/>
              <w:adjustRightInd w:val="0"/>
              <w:jc w:val="center"/>
              <w:outlineLvl w:val="1"/>
              <w:rPr>
                <w:rFonts w:eastAsia="Calibri"/>
                <w:sz w:val="28"/>
                <w:szCs w:val="28"/>
              </w:rPr>
            </w:pPr>
          </w:p>
        </w:tc>
        <w:tc>
          <w:tcPr>
            <w:tcW w:w="1910" w:type="dxa"/>
            <w:shd w:val="clear" w:color="auto" w:fill="auto"/>
          </w:tcPr>
          <w:p w:rsidR="00110CEE" w:rsidRPr="00F16BF1" w:rsidRDefault="00110CEE" w:rsidP="007470F5">
            <w:pPr>
              <w:autoSpaceDE w:val="0"/>
              <w:autoSpaceDN w:val="0"/>
              <w:adjustRightInd w:val="0"/>
              <w:jc w:val="center"/>
              <w:outlineLvl w:val="1"/>
              <w:rPr>
                <w:rFonts w:eastAsia="Calibri"/>
                <w:sz w:val="28"/>
                <w:szCs w:val="28"/>
              </w:rPr>
            </w:pPr>
          </w:p>
        </w:tc>
      </w:tr>
      <w:tr w:rsidR="00110CEE" w:rsidRPr="00F16BF1" w:rsidTr="007470F5">
        <w:tc>
          <w:tcPr>
            <w:tcW w:w="828" w:type="dxa"/>
            <w:shd w:val="clear" w:color="auto" w:fill="auto"/>
          </w:tcPr>
          <w:p w:rsidR="00110CEE" w:rsidRPr="00F16BF1" w:rsidRDefault="00110CEE" w:rsidP="007470F5">
            <w:pPr>
              <w:autoSpaceDE w:val="0"/>
              <w:autoSpaceDN w:val="0"/>
              <w:adjustRightInd w:val="0"/>
              <w:jc w:val="center"/>
              <w:outlineLvl w:val="1"/>
              <w:rPr>
                <w:rFonts w:eastAsia="Calibri"/>
                <w:sz w:val="28"/>
                <w:szCs w:val="28"/>
              </w:rPr>
            </w:pPr>
            <w:r w:rsidRPr="00F16BF1">
              <w:rPr>
                <w:rFonts w:eastAsia="Calibri"/>
                <w:sz w:val="28"/>
                <w:szCs w:val="28"/>
              </w:rPr>
              <w:t>6</w:t>
            </w:r>
          </w:p>
        </w:tc>
        <w:tc>
          <w:tcPr>
            <w:tcW w:w="3016" w:type="dxa"/>
            <w:shd w:val="clear" w:color="auto" w:fill="auto"/>
          </w:tcPr>
          <w:p w:rsidR="00110CEE" w:rsidRPr="00F16BF1" w:rsidRDefault="00110CEE" w:rsidP="007470F5">
            <w:pPr>
              <w:autoSpaceDE w:val="0"/>
              <w:autoSpaceDN w:val="0"/>
              <w:adjustRightInd w:val="0"/>
              <w:jc w:val="center"/>
              <w:outlineLvl w:val="1"/>
              <w:rPr>
                <w:rFonts w:eastAsia="Calibri"/>
                <w:sz w:val="28"/>
                <w:szCs w:val="28"/>
              </w:rPr>
            </w:pPr>
            <w:r w:rsidRPr="00F16BF1">
              <w:rPr>
                <w:rFonts w:eastAsia="Calibri"/>
                <w:sz w:val="28"/>
                <w:szCs w:val="28"/>
              </w:rPr>
              <w:t>Гатчинский район</w:t>
            </w:r>
          </w:p>
        </w:tc>
        <w:tc>
          <w:tcPr>
            <w:tcW w:w="1907" w:type="dxa"/>
            <w:shd w:val="clear" w:color="auto" w:fill="auto"/>
          </w:tcPr>
          <w:p w:rsidR="00110CEE" w:rsidRPr="00F16BF1" w:rsidRDefault="00110CEE" w:rsidP="007470F5">
            <w:pPr>
              <w:autoSpaceDE w:val="0"/>
              <w:autoSpaceDN w:val="0"/>
              <w:adjustRightInd w:val="0"/>
              <w:jc w:val="center"/>
              <w:outlineLvl w:val="1"/>
              <w:rPr>
                <w:rFonts w:eastAsia="Calibri"/>
                <w:sz w:val="28"/>
                <w:szCs w:val="28"/>
              </w:rPr>
            </w:pPr>
          </w:p>
        </w:tc>
        <w:tc>
          <w:tcPr>
            <w:tcW w:w="1909" w:type="dxa"/>
            <w:shd w:val="clear" w:color="auto" w:fill="auto"/>
          </w:tcPr>
          <w:p w:rsidR="00110CEE" w:rsidRPr="00F16BF1" w:rsidRDefault="00110CEE" w:rsidP="007470F5">
            <w:pPr>
              <w:autoSpaceDE w:val="0"/>
              <w:autoSpaceDN w:val="0"/>
              <w:adjustRightInd w:val="0"/>
              <w:jc w:val="center"/>
              <w:outlineLvl w:val="1"/>
              <w:rPr>
                <w:rFonts w:eastAsia="Calibri"/>
                <w:sz w:val="28"/>
                <w:szCs w:val="28"/>
              </w:rPr>
            </w:pPr>
          </w:p>
        </w:tc>
        <w:tc>
          <w:tcPr>
            <w:tcW w:w="1910" w:type="dxa"/>
            <w:shd w:val="clear" w:color="auto" w:fill="auto"/>
          </w:tcPr>
          <w:p w:rsidR="00110CEE" w:rsidRPr="00F16BF1" w:rsidRDefault="00110CEE" w:rsidP="007470F5">
            <w:pPr>
              <w:autoSpaceDE w:val="0"/>
              <w:autoSpaceDN w:val="0"/>
              <w:adjustRightInd w:val="0"/>
              <w:jc w:val="center"/>
              <w:outlineLvl w:val="1"/>
              <w:rPr>
                <w:rFonts w:eastAsia="Calibri"/>
                <w:sz w:val="28"/>
                <w:szCs w:val="28"/>
              </w:rPr>
            </w:pPr>
          </w:p>
        </w:tc>
      </w:tr>
      <w:tr w:rsidR="00110CEE" w:rsidRPr="00F16BF1" w:rsidTr="007470F5">
        <w:tc>
          <w:tcPr>
            <w:tcW w:w="828" w:type="dxa"/>
            <w:shd w:val="clear" w:color="auto" w:fill="auto"/>
          </w:tcPr>
          <w:p w:rsidR="00110CEE" w:rsidRPr="00F16BF1" w:rsidRDefault="00110CEE" w:rsidP="007470F5">
            <w:pPr>
              <w:autoSpaceDE w:val="0"/>
              <w:autoSpaceDN w:val="0"/>
              <w:adjustRightInd w:val="0"/>
              <w:jc w:val="center"/>
              <w:outlineLvl w:val="1"/>
              <w:rPr>
                <w:rFonts w:eastAsia="Calibri"/>
                <w:sz w:val="28"/>
                <w:szCs w:val="28"/>
              </w:rPr>
            </w:pPr>
            <w:r w:rsidRPr="00F16BF1">
              <w:rPr>
                <w:rFonts w:eastAsia="Calibri"/>
                <w:sz w:val="28"/>
                <w:szCs w:val="28"/>
              </w:rPr>
              <w:t>7</w:t>
            </w:r>
          </w:p>
        </w:tc>
        <w:tc>
          <w:tcPr>
            <w:tcW w:w="3016" w:type="dxa"/>
            <w:shd w:val="clear" w:color="auto" w:fill="auto"/>
          </w:tcPr>
          <w:p w:rsidR="00110CEE" w:rsidRPr="00F16BF1" w:rsidRDefault="00110CEE" w:rsidP="007470F5">
            <w:pPr>
              <w:autoSpaceDE w:val="0"/>
              <w:autoSpaceDN w:val="0"/>
              <w:adjustRightInd w:val="0"/>
              <w:jc w:val="center"/>
              <w:outlineLvl w:val="1"/>
              <w:rPr>
                <w:rFonts w:eastAsia="Calibri"/>
                <w:sz w:val="28"/>
                <w:szCs w:val="28"/>
              </w:rPr>
            </w:pPr>
            <w:proofErr w:type="spellStart"/>
            <w:r w:rsidRPr="00F16BF1">
              <w:rPr>
                <w:rFonts w:eastAsia="Calibri"/>
                <w:sz w:val="28"/>
                <w:szCs w:val="28"/>
              </w:rPr>
              <w:t>Кингисеппский</w:t>
            </w:r>
            <w:proofErr w:type="spellEnd"/>
            <w:r w:rsidRPr="00F16BF1">
              <w:rPr>
                <w:rFonts w:eastAsia="Calibri"/>
                <w:sz w:val="28"/>
                <w:szCs w:val="28"/>
              </w:rPr>
              <w:t xml:space="preserve"> район</w:t>
            </w:r>
          </w:p>
        </w:tc>
        <w:tc>
          <w:tcPr>
            <w:tcW w:w="1907" w:type="dxa"/>
            <w:shd w:val="clear" w:color="auto" w:fill="auto"/>
          </w:tcPr>
          <w:p w:rsidR="00110CEE" w:rsidRPr="00F16BF1" w:rsidRDefault="00110CEE" w:rsidP="007470F5">
            <w:pPr>
              <w:autoSpaceDE w:val="0"/>
              <w:autoSpaceDN w:val="0"/>
              <w:adjustRightInd w:val="0"/>
              <w:jc w:val="center"/>
              <w:outlineLvl w:val="1"/>
              <w:rPr>
                <w:rFonts w:eastAsia="Calibri"/>
                <w:sz w:val="28"/>
                <w:szCs w:val="28"/>
              </w:rPr>
            </w:pPr>
          </w:p>
        </w:tc>
        <w:tc>
          <w:tcPr>
            <w:tcW w:w="1909" w:type="dxa"/>
            <w:shd w:val="clear" w:color="auto" w:fill="auto"/>
          </w:tcPr>
          <w:p w:rsidR="00110CEE" w:rsidRPr="00F16BF1" w:rsidRDefault="00110CEE" w:rsidP="007470F5">
            <w:pPr>
              <w:autoSpaceDE w:val="0"/>
              <w:autoSpaceDN w:val="0"/>
              <w:adjustRightInd w:val="0"/>
              <w:jc w:val="center"/>
              <w:outlineLvl w:val="1"/>
              <w:rPr>
                <w:rFonts w:eastAsia="Calibri"/>
                <w:sz w:val="28"/>
                <w:szCs w:val="28"/>
              </w:rPr>
            </w:pPr>
          </w:p>
        </w:tc>
        <w:tc>
          <w:tcPr>
            <w:tcW w:w="1910" w:type="dxa"/>
            <w:shd w:val="clear" w:color="auto" w:fill="auto"/>
          </w:tcPr>
          <w:p w:rsidR="00110CEE" w:rsidRPr="00F16BF1" w:rsidRDefault="00110CEE" w:rsidP="007470F5">
            <w:pPr>
              <w:autoSpaceDE w:val="0"/>
              <w:autoSpaceDN w:val="0"/>
              <w:adjustRightInd w:val="0"/>
              <w:jc w:val="center"/>
              <w:outlineLvl w:val="1"/>
              <w:rPr>
                <w:rFonts w:eastAsia="Calibri"/>
                <w:sz w:val="28"/>
                <w:szCs w:val="28"/>
              </w:rPr>
            </w:pPr>
          </w:p>
        </w:tc>
      </w:tr>
      <w:tr w:rsidR="00110CEE" w:rsidRPr="00F16BF1" w:rsidTr="007470F5">
        <w:tc>
          <w:tcPr>
            <w:tcW w:w="828" w:type="dxa"/>
            <w:shd w:val="clear" w:color="auto" w:fill="auto"/>
          </w:tcPr>
          <w:p w:rsidR="00110CEE" w:rsidRPr="00F16BF1" w:rsidRDefault="00110CEE" w:rsidP="007470F5">
            <w:pPr>
              <w:autoSpaceDE w:val="0"/>
              <w:autoSpaceDN w:val="0"/>
              <w:adjustRightInd w:val="0"/>
              <w:jc w:val="center"/>
              <w:outlineLvl w:val="1"/>
              <w:rPr>
                <w:rFonts w:eastAsia="Calibri"/>
                <w:sz w:val="28"/>
                <w:szCs w:val="28"/>
              </w:rPr>
            </w:pPr>
            <w:r w:rsidRPr="00F16BF1">
              <w:rPr>
                <w:rFonts w:eastAsia="Calibri"/>
                <w:sz w:val="28"/>
                <w:szCs w:val="28"/>
              </w:rPr>
              <w:t>8</w:t>
            </w:r>
          </w:p>
        </w:tc>
        <w:tc>
          <w:tcPr>
            <w:tcW w:w="3016" w:type="dxa"/>
            <w:shd w:val="clear" w:color="auto" w:fill="auto"/>
          </w:tcPr>
          <w:p w:rsidR="00110CEE" w:rsidRPr="00F16BF1" w:rsidRDefault="00110CEE" w:rsidP="007470F5">
            <w:pPr>
              <w:autoSpaceDE w:val="0"/>
              <w:autoSpaceDN w:val="0"/>
              <w:adjustRightInd w:val="0"/>
              <w:jc w:val="center"/>
              <w:outlineLvl w:val="1"/>
              <w:rPr>
                <w:rFonts w:eastAsia="Calibri"/>
                <w:sz w:val="28"/>
                <w:szCs w:val="28"/>
              </w:rPr>
            </w:pPr>
            <w:proofErr w:type="spellStart"/>
            <w:r w:rsidRPr="00F16BF1">
              <w:rPr>
                <w:rFonts w:eastAsia="Calibri"/>
                <w:sz w:val="28"/>
                <w:szCs w:val="28"/>
              </w:rPr>
              <w:t>Киришский</w:t>
            </w:r>
            <w:proofErr w:type="spellEnd"/>
            <w:r w:rsidRPr="00F16BF1">
              <w:rPr>
                <w:rFonts w:eastAsia="Calibri"/>
                <w:sz w:val="28"/>
                <w:szCs w:val="28"/>
              </w:rPr>
              <w:t xml:space="preserve"> район</w:t>
            </w:r>
          </w:p>
        </w:tc>
        <w:tc>
          <w:tcPr>
            <w:tcW w:w="1907" w:type="dxa"/>
            <w:shd w:val="clear" w:color="auto" w:fill="auto"/>
          </w:tcPr>
          <w:p w:rsidR="00110CEE" w:rsidRPr="00F16BF1" w:rsidRDefault="00110CEE" w:rsidP="007470F5">
            <w:pPr>
              <w:autoSpaceDE w:val="0"/>
              <w:autoSpaceDN w:val="0"/>
              <w:adjustRightInd w:val="0"/>
              <w:jc w:val="center"/>
              <w:outlineLvl w:val="1"/>
              <w:rPr>
                <w:rFonts w:eastAsia="Calibri"/>
                <w:sz w:val="28"/>
                <w:szCs w:val="28"/>
              </w:rPr>
            </w:pPr>
          </w:p>
        </w:tc>
        <w:tc>
          <w:tcPr>
            <w:tcW w:w="1909" w:type="dxa"/>
            <w:shd w:val="clear" w:color="auto" w:fill="auto"/>
          </w:tcPr>
          <w:p w:rsidR="00110CEE" w:rsidRPr="00F16BF1" w:rsidRDefault="00110CEE" w:rsidP="007470F5">
            <w:pPr>
              <w:autoSpaceDE w:val="0"/>
              <w:autoSpaceDN w:val="0"/>
              <w:adjustRightInd w:val="0"/>
              <w:jc w:val="center"/>
              <w:outlineLvl w:val="1"/>
              <w:rPr>
                <w:rFonts w:eastAsia="Calibri"/>
                <w:sz w:val="28"/>
                <w:szCs w:val="28"/>
              </w:rPr>
            </w:pPr>
          </w:p>
        </w:tc>
        <w:tc>
          <w:tcPr>
            <w:tcW w:w="1910" w:type="dxa"/>
            <w:shd w:val="clear" w:color="auto" w:fill="auto"/>
          </w:tcPr>
          <w:p w:rsidR="00110CEE" w:rsidRPr="00F16BF1" w:rsidRDefault="00110CEE" w:rsidP="007470F5">
            <w:pPr>
              <w:autoSpaceDE w:val="0"/>
              <w:autoSpaceDN w:val="0"/>
              <w:adjustRightInd w:val="0"/>
              <w:jc w:val="center"/>
              <w:outlineLvl w:val="1"/>
              <w:rPr>
                <w:rFonts w:eastAsia="Calibri"/>
                <w:sz w:val="28"/>
                <w:szCs w:val="28"/>
              </w:rPr>
            </w:pPr>
          </w:p>
        </w:tc>
      </w:tr>
      <w:tr w:rsidR="00110CEE" w:rsidRPr="00F16BF1" w:rsidTr="007470F5">
        <w:tc>
          <w:tcPr>
            <w:tcW w:w="828" w:type="dxa"/>
            <w:shd w:val="clear" w:color="auto" w:fill="auto"/>
          </w:tcPr>
          <w:p w:rsidR="00110CEE" w:rsidRPr="00F16BF1" w:rsidRDefault="00110CEE" w:rsidP="007470F5">
            <w:pPr>
              <w:autoSpaceDE w:val="0"/>
              <w:autoSpaceDN w:val="0"/>
              <w:adjustRightInd w:val="0"/>
              <w:jc w:val="center"/>
              <w:outlineLvl w:val="1"/>
              <w:rPr>
                <w:rFonts w:eastAsia="Calibri"/>
                <w:sz w:val="28"/>
                <w:szCs w:val="28"/>
              </w:rPr>
            </w:pPr>
            <w:r w:rsidRPr="00F16BF1">
              <w:rPr>
                <w:rFonts w:eastAsia="Calibri"/>
                <w:sz w:val="28"/>
                <w:szCs w:val="28"/>
              </w:rPr>
              <w:t>9</w:t>
            </w:r>
          </w:p>
        </w:tc>
        <w:tc>
          <w:tcPr>
            <w:tcW w:w="3016" w:type="dxa"/>
            <w:shd w:val="clear" w:color="auto" w:fill="auto"/>
          </w:tcPr>
          <w:p w:rsidR="00110CEE" w:rsidRPr="00F16BF1" w:rsidRDefault="00110CEE" w:rsidP="007470F5">
            <w:pPr>
              <w:autoSpaceDE w:val="0"/>
              <w:autoSpaceDN w:val="0"/>
              <w:adjustRightInd w:val="0"/>
              <w:jc w:val="center"/>
              <w:outlineLvl w:val="1"/>
              <w:rPr>
                <w:rFonts w:eastAsia="Calibri"/>
                <w:sz w:val="28"/>
                <w:szCs w:val="28"/>
              </w:rPr>
            </w:pPr>
            <w:r w:rsidRPr="00F16BF1">
              <w:rPr>
                <w:rFonts w:eastAsia="Calibri"/>
                <w:sz w:val="28"/>
                <w:szCs w:val="28"/>
              </w:rPr>
              <w:t>Кировский район</w:t>
            </w:r>
          </w:p>
        </w:tc>
        <w:tc>
          <w:tcPr>
            <w:tcW w:w="1907" w:type="dxa"/>
            <w:shd w:val="clear" w:color="auto" w:fill="auto"/>
          </w:tcPr>
          <w:p w:rsidR="00110CEE" w:rsidRPr="00F16BF1" w:rsidRDefault="00110CEE" w:rsidP="007470F5">
            <w:pPr>
              <w:autoSpaceDE w:val="0"/>
              <w:autoSpaceDN w:val="0"/>
              <w:adjustRightInd w:val="0"/>
              <w:jc w:val="center"/>
              <w:outlineLvl w:val="1"/>
              <w:rPr>
                <w:rFonts w:eastAsia="Calibri"/>
                <w:sz w:val="28"/>
                <w:szCs w:val="28"/>
              </w:rPr>
            </w:pPr>
          </w:p>
        </w:tc>
        <w:tc>
          <w:tcPr>
            <w:tcW w:w="1909" w:type="dxa"/>
            <w:shd w:val="clear" w:color="auto" w:fill="auto"/>
          </w:tcPr>
          <w:p w:rsidR="00110CEE" w:rsidRPr="00F16BF1" w:rsidRDefault="00110CEE" w:rsidP="007470F5">
            <w:pPr>
              <w:autoSpaceDE w:val="0"/>
              <w:autoSpaceDN w:val="0"/>
              <w:adjustRightInd w:val="0"/>
              <w:jc w:val="center"/>
              <w:outlineLvl w:val="1"/>
              <w:rPr>
                <w:rFonts w:eastAsia="Calibri"/>
                <w:sz w:val="28"/>
                <w:szCs w:val="28"/>
              </w:rPr>
            </w:pPr>
          </w:p>
        </w:tc>
        <w:tc>
          <w:tcPr>
            <w:tcW w:w="1910" w:type="dxa"/>
            <w:shd w:val="clear" w:color="auto" w:fill="auto"/>
          </w:tcPr>
          <w:p w:rsidR="00110CEE" w:rsidRPr="00F16BF1" w:rsidRDefault="00110CEE" w:rsidP="007470F5">
            <w:pPr>
              <w:autoSpaceDE w:val="0"/>
              <w:autoSpaceDN w:val="0"/>
              <w:adjustRightInd w:val="0"/>
              <w:jc w:val="center"/>
              <w:outlineLvl w:val="1"/>
              <w:rPr>
                <w:rFonts w:eastAsia="Calibri"/>
                <w:sz w:val="28"/>
                <w:szCs w:val="28"/>
              </w:rPr>
            </w:pPr>
          </w:p>
        </w:tc>
      </w:tr>
      <w:tr w:rsidR="00110CEE" w:rsidRPr="00F16BF1" w:rsidTr="007470F5">
        <w:tc>
          <w:tcPr>
            <w:tcW w:w="828" w:type="dxa"/>
            <w:shd w:val="clear" w:color="auto" w:fill="auto"/>
          </w:tcPr>
          <w:p w:rsidR="00110CEE" w:rsidRPr="00F16BF1" w:rsidRDefault="00110CEE" w:rsidP="007470F5">
            <w:pPr>
              <w:autoSpaceDE w:val="0"/>
              <w:autoSpaceDN w:val="0"/>
              <w:adjustRightInd w:val="0"/>
              <w:jc w:val="center"/>
              <w:outlineLvl w:val="1"/>
              <w:rPr>
                <w:rFonts w:eastAsia="Calibri"/>
                <w:sz w:val="28"/>
                <w:szCs w:val="28"/>
              </w:rPr>
            </w:pPr>
            <w:r w:rsidRPr="00F16BF1">
              <w:rPr>
                <w:rFonts w:eastAsia="Calibri"/>
                <w:sz w:val="28"/>
                <w:szCs w:val="28"/>
              </w:rPr>
              <w:t>10</w:t>
            </w:r>
          </w:p>
        </w:tc>
        <w:tc>
          <w:tcPr>
            <w:tcW w:w="3016" w:type="dxa"/>
            <w:shd w:val="clear" w:color="auto" w:fill="auto"/>
          </w:tcPr>
          <w:p w:rsidR="00110CEE" w:rsidRPr="00F16BF1" w:rsidRDefault="00110CEE" w:rsidP="007470F5">
            <w:pPr>
              <w:autoSpaceDE w:val="0"/>
              <w:autoSpaceDN w:val="0"/>
              <w:adjustRightInd w:val="0"/>
              <w:jc w:val="center"/>
              <w:outlineLvl w:val="1"/>
              <w:rPr>
                <w:rFonts w:eastAsia="Calibri"/>
                <w:sz w:val="28"/>
                <w:szCs w:val="28"/>
              </w:rPr>
            </w:pPr>
            <w:proofErr w:type="spellStart"/>
            <w:r w:rsidRPr="00F16BF1">
              <w:rPr>
                <w:rFonts w:eastAsia="Calibri"/>
                <w:sz w:val="28"/>
                <w:szCs w:val="28"/>
              </w:rPr>
              <w:t>Лодейнопольский</w:t>
            </w:r>
            <w:proofErr w:type="spellEnd"/>
            <w:r w:rsidRPr="00F16BF1">
              <w:rPr>
                <w:rFonts w:eastAsia="Calibri"/>
                <w:sz w:val="28"/>
                <w:szCs w:val="28"/>
              </w:rPr>
              <w:t xml:space="preserve"> район</w:t>
            </w:r>
          </w:p>
        </w:tc>
        <w:tc>
          <w:tcPr>
            <w:tcW w:w="1907" w:type="dxa"/>
            <w:shd w:val="clear" w:color="auto" w:fill="auto"/>
          </w:tcPr>
          <w:p w:rsidR="00110CEE" w:rsidRPr="00F16BF1" w:rsidRDefault="00110CEE" w:rsidP="007470F5">
            <w:pPr>
              <w:autoSpaceDE w:val="0"/>
              <w:autoSpaceDN w:val="0"/>
              <w:adjustRightInd w:val="0"/>
              <w:jc w:val="center"/>
              <w:outlineLvl w:val="1"/>
              <w:rPr>
                <w:rFonts w:eastAsia="Calibri"/>
                <w:sz w:val="28"/>
                <w:szCs w:val="28"/>
              </w:rPr>
            </w:pPr>
          </w:p>
        </w:tc>
        <w:tc>
          <w:tcPr>
            <w:tcW w:w="1909" w:type="dxa"/>
            <w:shd w:val="clear" w:color="auto" w:fill="auto"/>
          </w:tcPr>
          <w:p w:rsidR="00110CEE" w:rsidRPr="00F16BF1" w:rsidRDefault="00110CEE" w:rsidP="007470F5">
            <w:pPr>
              <w:autoSpaceDE w:val="0"/>
              <w:autoSpaceDN w:val="0"/>
              <w:adjustRightInd w:val="0"/>
              <w:jc w:val="center"/>
              <w:outlineLvl w:val="1"/>
              <w:rPr>
                <w:rFonts w:eastAsia="Calibri"/>
                <w:sz w:val="28"/>
                <w:szCs w:val="28"/>
              </w:rPr>
            </w:pPr>
          </w:p>
        </w:tc>
        <w:tc>
          <w:tcPr>
            <w:tcW w:w="1910" w:type="dxa"/>
            <w:shd w:val="clear" w:color="auto" w:fill="auto"/>
          </w:tcPr>
          <w:p w:rsidR="00110CEE" w:rsidRPr="00F16BF1" w:rsidRDefault="00110CEE" w:rsidP="007470F5">
            <w:pPr>
              <w:autoSpaceDE w:val="0"/>
              <w:autoSpaceDN w:val="0"/>
              <w:adjustRightInd w:val="0"/>
              <w:jc w:val="center"/>
              <w:outlineLvl w:val="1"/>
              <w:rPr>
                <w:rFonts w:eastAsia="Calibri"/>
                <w:sz w:val="28"/>
                <w:szCs w:val="28"/>
              </w:rPr>
            </w:pPr>
          </w:p>
        </w:tc>
      </w:tr>
      <w:tr w:rsidR="00110CEE" w:rsidRPr="00F16BF1" w:rsidTr="007470F5">
        <w:tc>
          <w:tcPr>
            <w:tcW w:w="828" w:type="dxa"/>
            <w:shd w:val="clear" w:color="auto" w:fill="auto"/>
          </w:tcPr>
          <w:p w:rsidR="00110CEE" w:rsidRPr="00F16BF1" w:rsidRDefault="00110CEE" w:rsidP="007470F5">
            <w:pPr>
              <w:autoSpaceDE w:val="0"/>
              <w:autoSpaceDN w:val="0"/>
              <w:adjustRightInd w:val="0"/>
              <w:jc w:val="center"/>
              <w:outlineLvl w:val="1"/>
              <w:rPr>
                <w:rFonts w:eastAsia="Calibri"/>
                <w:sz w:val="28"/>
                <w:szCs w:val="28"/>
              </w:rPr>
            </w:pPr>
            <w:r w:rsidRPr="00F16BF1">
              <w:rPr>
                <w:rFonts w:eastAsia="Calibri"/>
                <w:sz w:val="28"/>
                <w:szCs w:val="28"/>
              </w:rPr>
              <w:t>11</w:t>
            </w:r>
          </w:p>
        </w:tc>
        <w:tc>
          <w:tcPr>
            <w:tcW w:w="3016" w:type="dxa"/>
            <w:shd w:val="clear" w:color="auto" w:fill="auto"/>
          </w:tcPr>
          <w:p w:rsidR="00110CEE" w:rsidRPr="00F16BF1" w:rsidRDefault="00110CEE" w:rsidP="007470F5">
            <w:pPr>
              <w:autoSpaceDE w:val="0"/>
              <w:autoSpaceDN w:val="0"/>
              <w:adjustRightInd w:val="0"/>
              <w:jc w:val="center"/>
              <w:outlineLvl w:val="1"/>
              <w:rPr>
                <w:rFonts w:eastAsia="Calibri"/>
                <w:sz w:val="28"/>
                <w:szCs w:val="28"/>
              </w:rPr>
            </w:pPr>
            <w:r w:rsidRPr="00F16BF1">
              <w:rPr>
                <w:rFonts w:eastAsia="Calibri"/>
                <w:sz w:val="28"/>
                <w:szCs w:val="28"/>
              </w:rPr>
              <w:t>Ломоносовский район</w:t>
            </w:r>
          </w:p>
        </w:tc>
        <w:tc>
          <w:tcPr>
            <w:tcW w:w="1907" w:type="dxa"/>
            <w:shd w:val="clear" w:color="auto" w:fill="auto"/>
          </w:tcPr>
          <w:p w:rsidR="00110CEE" w:rsidRPr="00F16BF1" w:rsidRDefault="00110CEE" w:rsidP="007470F5">
            <w:pPr>
              <w:autoSpaceDE w:val="0"/>
              <w:autoSpaceDN w:val="0"/>
              <w:adjustRightInd w:val="0"/>
              <w:jc w:val="center"/>
              <w:outlineLvl w:val="1"/>
              <w:rPr>
                <w:rFonts w:eastAsia="Calibri"/>
                <w:sz w:val="28"/>
                <w:szCs w:val="28"/>
              </w:rPr>
            </w:pPr>
          </w:p>
        </w:tc>
        <w:tc>
          <w:tcPr>
            <w:tcW w:w="1909" w:type="dxa"/>
            <w:shd w:val="clear" w:color="auto" w:fill="auto"/>
          </w:tcPr>
          <w:p w:rsidR="00110CEE" w:rsidRPr="00F16BF1" w:rsidRDefault="00110CEE" w:rsidP="007470F5">
            <w:pPr>
              <w:autoSpaceDE w:val="0"/>
              <w:autoSpaceDN w:val="0"/>
              <w:adjustRightInd w:val="0"/>
              <w:jc w:val="center"/>
              <w:outlineLvl w:val="1"/>
              <w:rPr>
                <w:rFonts w:eastAsia="Calibri"/>
                <w:sz w:val="28"/>
                <w:szCs w:val="28"/>
              </w:rPr>
            </w:pPr>
          </w:p>
        </w:tc>
        <w:tc>
          <w:tcPr>
            <w:tcW w:w="1910" w:type="dxa"/>
            <w:shd w:val="clear" w:color="auto" w:fill="auto"/>
          </w:tcPr>
          <w:p w:rsidR="00110CEE" w:rsidRPr="00F16BF1" w:rsidRDefault="00110CEE" w:rsidP="007470F5">
            <w:pPr>
              <w:autoSpaceDE w:val="0"/>
              <w:autoSpaceDN w:val="0"/>
              <w:adjustRightInd w:val="0"/>
              <w:jc w:val="center"/>
              <w:outlineLvl w:val="1"/>
              <w:rPr>
                <w:rFonts w:eastAsia="Calibri"/>
                <w:sz w:val="28"/>
                <w:szCs w:val="28"/>
              </w:rPr>
            </w:pPr>
          </w:p>
        </w:tc>
      </w:tr>
      <w:tr w:rsidR="00110CEE" w:rsidRPr="00F16BF1" w:rsidTr="007470F5">
        <w:tc>
          <w:tcPr>
            <w:tcW w:w="828" w:type="dxa"/>
            <w:shd w:val="clear" w:color="auto" w:fill="auto"/>
          </w:tcPr>
          <w:p w:rsidR="00110CEE" w:rsidRPr="00F16BF1" w:rsidRDefault="00110CEE" w:rsidP="007470F5">
            <w:pPr>
              <w:autoSpaceDE w:val="0"/>
              <w:autoSpaceDN w:val="0"/>
              <w:adjustRightInd w:val="0"/>
              <w:jc w:val="center"/>
              <w:outlineLvl w:val="1"/>
              <w:rPr>
                <w:rFonts w:eastAsia="Calibri"/>
                <w:sz w:val="28"/>
                <w:szCs w:val="28"/>
              </w:rPr>
            </w:pPr>
            <w:r w:rsidRPr="00F16BF1">
              <w:rPr>
                <w:rFonts w:eastAsia="Calibri"/>
                <w:sz w:val="28"/>
                <w:szCs w:val="28"/>
              </w:rPr>
              <w:t>12</w:t>
            </w:r>
          </w:p>
        </w:tc>
        <w:tc>
          <w:tcPr>
            <w:tcW w:w="3016" w:type="dxa"/>
            <w:shd w:val="clear" w:color="auto" w:fill="auto"/>
          </w:tcPr>
          <w:p w:rsidR="00110CEE" w:rsidRPr="00F16BF1" w:rsidRDefault="00110CEE" w:rsidP="007470F5">
            <w:pPr>
              <w:autoSpaceDE w:val="0"/>
              <w:autoSpaceDN w:val="0"/>
              <w:adjustRightInd w:val="0"/>
              <w:jc w:val="center"/>
              <w:outlineLvl w:val="1"/>
              <w:rPr>
                <w:rFonts w:eastAsia="Calibri"/>
                <w:sz w:val="28"/>
                <w:szCs w:val="28"/>
              </w:rPr>
            </w:pPr>
            <w:proofErr w:type="spellStart"/>
            <w:r w:rsidRPr="00F16BF1">
              <w:rPr>
                <w:rFonts w:eastAsia="Calibri"/>
                <w:sz w:val="28"/>
                <w:szCs w:val="28"/>
              </w:rPr>
              <w:t>Лужский</w:t>
            </w:r>
            <w:proofErr w:type="spellEnd"/>
            <w:r w:rsidRPr="00F16BF1">
              <w:rPr>
                <w:rFonts w:eastAsia="Calibri"/>
                <w:sz w:val="28"/>
                <w:szCs w:val="28"/>
              </w:rPr>
              <w:t xml:space="preserve"> район</w:t>
            </w:r>
          </w:p>
        </w:tc>
        <w:tc>
          <w:tcPr>
            <w:tcW w:w="1907" w:type="dxa"/>
            <w:shd w:val="clear" w:color="auto" w:fill="auto"/>
          </w:tcPr>
          <w:p w:rsidR="00110CEE" w:rsidRPr="00F16BF1" w:rsidRDefault="00110CEE" w:rsidP="007470F5">
            <w:pPr>
              <w:autoSpaceDE w:val="0"/>
              <w:autoSpaceDN w:val="0"/>
              <w:adjustRightInd w:val="0"/>
              <w:jc w:val="center"/>
              <w:outlineLvl w:val="1"/>
              <w:rPr>
                <w:rFonts w:eastAsia="Calibri"/>
                <w:sz w:val="28"/>
                <w:szCs w:val="28"/>
              </w:rPr>
            </w:pPr>
          </w:p>
        </w:tc>
        <w:tc>
          <w:tcPr>
            <w:tcW w:w="1909" w:type="dxa"/>
            <w:shd w:val="clear" w:color="auto" w:fill="auto"/>
          </w:tcPr>
          <w:p w:rsidR="00110CEE" w:rsidRPr="00F16BF1" w:rsidRDefault="00110CEE" w:rsidP="007470F5">
            <w:pPr>
              <w:autoSpaceDE w:val="0"/>
              <w:autoSpaceDN w:val="0"/>
              <w:adjustRightInd w:val="0"/>
              <w:jc w:val="center"/>
              <w:outlineLvl w:val="1"/>
              <w:rPr>
                <w:rFonts w:eastAsia="Calibri"/>
                <w:sz w:val="28"/>
                <w:szCs w:val="28"/>
              </w:rPr>
            </w:pPr>
          </w:p>
        </w:tc>
        <w:tc>
          <w:tcPr>
            <w:tcW w:w="1910" w:type="dxa"/>
            <w:shd w:val="clear" w:color="auto" w:fill="auto"/>
          </w:tcPr>
          <w:p w:rsidR="00110CEE" w:rsidRPr="00F16BF1" w:rsidRDefault="00110CEE" w:rsidP="007470F5">
            <w:pPr>
              <w:autoSpaceDE w:val="0"/>
              <w:autoSpaceDN w:val="0"/>
              <w:adjustRightInd w:val="0"/>
              <w:jc w:val="center"/>
              <w:outlineLvl w:val="1"/>
              <w:rPr>
                <w:rFonts w:eastAsia="Calibri"/>
                <w:sz w:val="28"/>
                <w:szCs w:val="28"/>
              </w:rPr>
            </w:pPr>
          </w:p>
        </w:tc>
      </w:tr>
      <w:tr w:rsidR="00110CEE" w:rsidRPr="00F16BF1" w:rsidTr="007470F5">
        <w:tc>
          <w:tcPr>
            <w:tcW w:w="828" w:type="dxa"/>
            <w:shd w:val="clear" w:color="auto" w:fill="auto"/>
          </w:tcPr>
          <w:p w:rsidR="00110CEE" w:rsidRPr="00F16BF1" w:rsidRDefault="00110CEE" w:rsidP="007470F5">
            <w:pPr>
              <w:autoSpaceDE w:val="0"/>
              <w:autoSpaceDN w:val="0"/>
              <w:adjustRightInd w:val="0"/>
              <w:jc w:val="center"/>
              <w:outlineLvl w:val="1"/>
              <w:rPr>
                <w:rFonts w:eastAsia="Calibri"/>
                <w:sz w:val="28"/>
                <w:szCs w:val="28"/>
              </w:rPr>
            </w:pPr>
            <w:r w:rsidRPr="00F16BF1">
              <w:rPr>
                <w:rFonts w:eastAsia="Calibri"/>
                <w:sz w:val="28"/>
                <w:szCs w:val="28"/>
              </w:rPr>
              <w:t>13</w:t>
            </w:r>
          </w:p>
        </w:tc>
        <w:tc>
          <w:tcPr>
            <w:tcW w:w="3016" w:type="dxa"/>
            <w:shd w:val="clear" w:color="auto" w:fill="auto"/>
          </w:tcPr>
          <w:p w:rsidR="00110CEE" w:rsidRPr="00F16BF1" w:rsidRDefault="00110CEE" w:rsidP="007470F5">
            <w:pPr>
              <w:autoSpaceDE w:val="0"/>
              <w:autoSpaceDN w:val="0"/>
              <w:adjustRightInd w:val="0"/>
              <w:jc w:val="center"/>
              <w:outlineLvl w:val="1"/>
              <w:rPr>
                <w:rFonts w:eastAsia="Calibri"/>
                <w:sz w:val="28"/>
                <w:szCs w:val="28"/>
              </w:rPr>
            </w:pPr>
            <w:proofErr w:type="spellStart"/>
            <w:r w:rsidRPr="00F16BF1">
              <w:rPr>
                <w:rFonts w:eastAsia="Calibri"/>
                <w:sz w:val="28"/>
                <w:szCs w:val="28"/>
              </w:rPr>
              <w:t>Подпорожский</w:t>
            </w:r>
            <w:proofErr w:type="spellEnd"/>
            <w:r w:rsidRPr="00F16BF1">
              <w:rPr>
                <w:rFonts w:eastAsia="Calibri"/>
                <w:sz w:val="28"/>
                <w:szCs w:val="28"/>
              </w:rPr>
              <w:t xml:space="preserve"> район</w:t>
            </w:r>
          </w:p>
        </w:tc>
        <w:tc>
          <w:tcPr>
            <w:tcW w:w="1907" w:type="dxa"/>
            <w:shd w:val="clear" w:color="auto" w:fill="auto"/>
          </w:tcPr>
          <w:p w:rsidR="00110CEE" w:rsidRPr="00F16BF1" w:rsidRDefault="00110CEE" w:rsidP="007470F5">
            <w:pPr>
              <w:autoSpaceDE w:val="0"/>
              <w:autoSpaceDN w:val="0"/>
              <w:adjustRightInd w:val="0"/>
              <w:jc w:val="center"/>
              <w:outlineLvl w:val="1"/>
              <w:rPr>
                <w:rFonts w:eastAsia="Calibri"/>
                <w:sz w:val="28"/>
                <w:szCs w:val="28"/>
              </w:rPr>
            </w:pPr>
          </w:p>
        </w:tc>
        <w:tc>
          <w:tcPr>
            <w:tcW w:w="1909" w:type="dxa"/>
            <w:shd w:val="clear" w:color="auto" w:fill="auto"/>
          </w:tcPr>
          <w:p w:rsidR="00110CEE" w:rsidRPr="00F16BF1" w:rsidRDefault="00110CEE" w:rsidP="007470F5">
            <w:pPr>
              <w:autoSpaceDE w:val="0"/>
              <w:autoSpaceDN w:val="0"/>
              <w:adjustRightInd w:val="0"/>
              <w:jc w:val="center"/>
              <w:outlineLvl w:val="1"/>
              <w:rPr>
                <w:rFonts w:eastAsia="Calibri"/>
                <w:sz w:val="28"/>
                <w:szCs w:val="28"/>
              </w:rPr>
            </w:pPr>
          </w:p>
        </w:tc>
        <w:tc>
          <w:tcPr>
            <w:tcW w:w="1910" w:type="dxa"/>
            <w:shd w:val="clear" w:color="auto" w:fill="auto"/>
          </w:tcPr>
          <w:p w:rsidR="00110CEE" w:rsidRPr="00F16BF1" w:rsidRDefault="00110CEE" w:rsidP="007470F5">
            <w:pPr>
              <w:autoSpaceDE w:val="0"/>
              <w:autoSpaceDN w:val="0"/>
              <w:adjustRightInd w:val="0"/>
              <w:jc w:val="center"/>
              <w:outlineLvl w:val="1"/>
              <w:rPr>
                <w:rFonts w:eastAsia="Calibri"/>
                <w:sz w:val="28"/>
                <w:szCs w:val="28"/>
              </w:rPr>
            </w:pPr>
          </w:p>
        </w:tc>
      </w:tr>
      <w:tr w:rsidR="00110CEE" w:rsidRPr="00F16BF1" w:rsidTr="007470F5">
        <w:tc>
          <w:tcPr>
            <w:tcW w:w="828" w:type="dxa"/>
            <w:shd w:val="clear" w:color="auto" w:fill="auto"/>
          </w:tcPr>
          <w:p w:rsidR="00110CEE" w:rsidRPr="00F16BF1" w:rsidRDefault="00110CEE" w:rsidP="007470F5">
            <w:pPr>
              <w:autoSpaceDE w:val="0"/>
              <w:autoSpaceDN w:val="0"/>
              <w:adjustRightInd w:val="0"/>
              <w:jc w:val="center"/>
              <w:outlineLvl w:val="1"/>
              <w:rPr>
                <w:rFonts w:eastAsia="Calibri"/>
                <w:sz w:val="28"/>
                <w:szCs w:val="28"/>
              </w:rPr>
            </w:pPr>
            <w:r w:rsidRPr="00F16BF1">
              <w:rPr>
                <w:rFonts w:eastAsia="Calibri"/>
                <w:sz w:val="28"/>
                <w:szCs w:val="28"/>
              </w:rPr>
              <w:t>14</w:t>
            </w:r>
          </w:p>
        </w:tc>
        <w:tc>
          <w:tcPr>
            <w:tcW w:w="3016" w:type="dxa"/>
            <w:shd w:val="clear" w:color="auto" w:fill="auto"/>
          </w:tcPr>
          <w:p w:rsidR="00110CEE" w:rsidRPr="00F16BF1" w:rsidRDefault="00110CEE" w:rsidP="007470F5">
            <w:pPr>
              <w:autoSpaceDE w:val="0"/>
              <w:autoSpaceDN w:val="0"/>
              <w:adjustRightInd w:val="0"/>
              <w:jc w:val="center"/>
              <w:outlineLvl w:val="1"/>
              <w:rPr>
                <w:rFonts w:eastAsia="Calibri"/>
                <w:sz w:val="28"/>
                <w:szCs w:val="28"/>
              </w:rPr>
            </w:pPr>
            <w:proofErr w:type="spellStart"/>
            <w:r w:rsidRPr="00F16BF1">
              <w:rPr>
                <w:rFonts w:eastAsia="Calibri"/>
                <w:sz w:val="28"/>
                <w:szCs w:val="28"/>
              </w:rPr>
              <w:t>Приозерский</w:t>
            </w:r>
            <w:proofErr w:type="spellEnd"/>
            <w:r w:rsidRPr="00F16BF1">
              <w:rPr>
                <w:rFonts w:eastAsia="Calibri"/>
                <w:sz w:val="28"/>
                <w:szCs w:val="28"/>
              </w:rPr>
              <w:t xml:space="preserve"> район</w:t>
            </w:r>
          </w:p>
        </w:tc>
        <w:tc>
          <w:tcPr>
            <w:tcW w:w="1907" w:type="dxa"/>
            <w:shd w:val="clear" w:color="auto" w:fill="auto"/>
          </w:tcPr>
          <w:p w:rsidR="00110CEE" w:rsidRPr="00F16BF1" w:rsidRDefault="00110CEE" w:rsidP="007470F5">
            <w:pPr>
              <w:autoSpaceDE w:val="0"/>
              <w:autoSpaceDN w:val="0"/>
              <w:adjustRightInd w:val="0"/>
              <w:jc w:val="center"/>
              <w:outlineLvl w:val="1"/>
              <w:rPr>
                <w:rFonts w:eastAsia="Calibri"/>
                <w:sz w:val="28"/>
                <w:szCs w:val="28"/>
              </w:rPr>
            </w:pPr>
          </w:p>
        </w:tc>
        <w:tc>
          <w:tcPr>
            <w:tcW w:w="1909" w:type="dxa"/>
            <w:shd w:val="clear" w:color="auto" w:fill="auto"/>
          </w:tcPr>
          <w:p w:rsidR="00110CEE" w:rsidRPr="00F16BF1" w:rsidRDefault="00110CEE" w:rsidP="007470F5">
            <w:pPr>
              <w:autoSpaceDE w:val="0"/>
              <w:autoSpaceDN w:val="0"/>
              <w:adjustRightInd w:val="0"/>
              <w:jc w:val="center"/>
              <w:outlineLvl w:val="1"/>
              <w:rPr>
                <w:rFonts w:eastAsia="Calibri"/>
                <w:sz w:val="28"/>
                <w:szCs w:val="28"/>
              </w:rPr>
            </w:pPr>
          </w:p>
        </w:tc>
        <w:tc>
          <w:tcPr>
            <w:tcW w:w="1910" w:type="dxa"/>
            <w:shd w:val="clear" w:color="auto" w:fill="auto"/>
          </w:tcPr>
          <w:p w:rsidR="00110CEE" w:rsidRPr="00F16BF1" w:rsidRDefault="00110CEE" w:rsidP="007470F5">
            <w:pPr>
              <w:autoSpaceDE w:val="0"/>
              <w:autoSpaceDN w:val="0"/>
              <w:adjustRightInd w:val="0"/>
              <w:jc w:val="center"/>
              <w:outlineLvl w:val="1"/>
              <w:rPr>
                <w:rFonts w:eastAsia="Calibri"/>
                <w:sz w:val="28"/>
                <w:szCs w:val="28"/>
              </w:rPr>
            </w:pPr>
          </w:p>
        </w:tc>
      </w:tr>
      <w:tr w:rsidR="00110CEE" w:rsidRPr="00F16BF1" w:rsidTr="007470F5">
        <w:tc>
          <w:tcPr>
            <w:tcW w:w="828" w:type="dxa"/>
            <w:shd w:val="clear" w:color="auto" w:fill="auto"/>
          </w:tcPr>
          <w:p w:rsidR="00110CEE" w:rsidRPr="00F16BF1" w:rsidRDefault="00110CEE" w:rsidP="007470F5">
            <w:pPr>
              <w:autoSpaceDE w:val="0"/>
              <w:autoSpaceDN w:val="0"/>
              <w:adjustRightInd w:val="0"/>
              <w:jc w:val="center"/>
              <w:outlineLvl w:val="1"/>
              <w:rPr>
                <w:rFonts w:eastAsia="Calibri"/>
                <w:sz w:val="28"/>
                <w:szCs w:val="28"/>
              </w:rPr>
            </w:pPr>
            <w:r w:rsidRPr="00F16BF1">
              <w:rPr>
                <w:rFonts w:eastAsia="Calibri"/>
                <w:sz w:val="28"/>
                <w:szCs w:val="28"/>
              </w:rPr>
              <w:t>15</w:t>
            </w:r>
          </w:p>
        </w:tc>
        <w:tc>
          <w:tcPr>
            <w:tcW w:w="3016" w:type="dxa"/>
            <w:shd w:val="clear" w:color="auto" w:fill="auto"/>
          </w:tcPr>
          <w:p w:rsidR="00110CEE" w:rsidRPr="00F16BF1" w:rsidRDefault="00110CEE" w:rsidP="007470F5">
            <w:pPr>
              <w:autoSpaceDE w:val="0"/>
              <w:autoSpaceDN w:val="0"/>
              <w:adjustRightInd w:val="0"/>
              <w:jc w:val="center"/>
              <w:outlineLvl w:val="1"/>
              <w:rPr>
                <w:rFonts w:eastAsia="Calibri"/>
                <w:sz w:val="28"/>
                <w:szCs w:val="28"/>
              </w:rPr>
            </w:pPr>
            <w:proofErr w:type="spellStart"/>
            <w:r w:rsidRPr="00F16BF1">
              <w:rPr>
                <w:rFonts w:eastAsia="Calibri"/>
                <w:sz w:val="28"/>
                <w:szCs w:val="28"/>
              </w:rPr>
              <w:t>Сланцевский</w:t>
            </w:r>
            <w:proofErr w:type="spellEnd"/>
            <w:r w:rsidRPr="00F16BF1">
              <w:rPr>
                <w:rFonts w:eastAsia="Calibri"/>
                <w:sz w:val="28"/>
                <w:szCs w:val="28"/>
              </w:rPr>
              <w:t xml:space="preserve"> район</w:t>
            </w:r>
          </w:p>
        </w:tc>
        <w:tc>
          <w:tcPr>
            <w:tcW w:w="1907" w:type="dxa"/>
            <w:shd w:val="clear" w:color="auto" w:fill="auto"/>
          </w:tcPr>
          <w:p w:rsidR="00110CEE" w:rsidRPr="00F16BF1" w:rsidRDefault="00110CEE" w:rsidP="007470F5">
            <w:pPr>
              <w:autoSpaceDE w:val="0"/>
              <w:autoSpaceDN w:val="0"/>
              <w:adjustRightInd w:val="0"/>
              <w:jc w:val="center"/>
              <w:outlineLvl w:val="1"/>
              <w:rPr>
                <w:rFonts w:eastAsia="Calibri"/>
                <w:sz w:val="28"/>
                <w:szCs w:val="28"/>
              </w:rPr>
            </w:pPr>
          </w:p>
        </w:tc>
        <w:tc>
          <w:tcPr>
            <w:tcW w:w="1909" w:type="dxa"/>
            <w:shd w:val="clear" w:color="auto" w:fill="auto"/>
          </w:tcPr>
          <w:p w:rsidR="00110CEE" w:rsidRPr="00F16BF1" w:rsidRDefault="00110CEE" w:rsidP="007470F5">
            <w:pPr>
              <w:autoSpaceDE w:val="0"/>
              <w:autoSpaceDN w:val="0"/>
              <w:adjustRightInd w:val="0"/>
              <w:jc w:val="center"/>
              <w:outlineLvl w:val="1"/>
              <w:rPr>
                <w:rFonts w:eastAsia="Calibri"/>
                <w:sz w:val="28"/>
                <w:szCs w:val="28"/>
              </w:rPr>
            </w:pPr>
          </w:p>
        </w:tc>
        <w:tc>
          <w:tcPr>
            <w:tcW w:w="1910" w:type="dxa"/>
            <w:shd w:val="clear" w:color="auto" w:fill="auto"/>
          </w:tcPr>
          <w:p w:rsidR="00110CEE" w:rsidRPr="00F16BF1" w:rsidRDefault="00110CEE" w:rsidP="007470F5">
            <w:pPr>
              <w:autoSpaceDE w:val="0"/>
              <w:autoSpaceDN w:val="0"/>
              <w:adjustRightInd w:val="0"/>
              <w:jc w:val="center"/>
              <w:outlineLvl w:val="1"/>
              <w:rPr>
                <w:rFonts w:eastAsia="Calibri"/>
                <w:sz w:val="28"/>
                <w:szCs w:val="28"/>
              </w:rPr>
            </w:pPr>
          </w:p>
        </w:tc>
      </w:tr>
      <w:tr w:rsidR="00110CEE" w:rsidRPr="00F16BF1" w:rsidTr="007470F5">
        <w:tc>
          <w:tcPr>
            <w:tcW w:w="828" w:type="dxa"/>
            <w:shd w:val="clear" w:color="auto" w:fill="auto"/>
          </w:tcPr>
          <w:p w:rsidR="00110CEE" w:rsidRPr="00F16BF1" w:rsidRDefault="00110CEE" w:rsidP="007470F5">
            <w:pPr>
              <w:autoSpaceDE w:val="0"/>
              <w:autoSpaceDN w:val="0"/>
              <w:adjustRightInd w:val="0"/>
              <w:jc w:val="center"/>
              <w:outlineLvl w:val="1"/>
              <w:rPr>
                <w:rFonts w:eastAsia="Calibri"/>
                <w:sz w:val="28"/>
                <w:szCs w:val="28"/>
              </w:rPr>
            </w:pPr>
            <w:r w:rsidRPr="00F16BF1">
              <w:rPr>
                <w:rFonts w:eastAsia="Calibri"/>
                <w:sz w:val="28"/>
                <w:szCs w:val="28"/>
              </w:rPr>
              <w:t>16</w:t>
            </w:r>
          </w:p>
        </w:tc>
        <w:tc>
          <w:tcPr>
            <w:tcW w:w="3016" w:type="dxa"/>
            <w:shd w:val="clear" w:color="auto" w:fill="auto"/>
          </w:tcPr>
          <w:p w:rsidR="00110CEE" w:rsidRPr="00F16BF1" w:rsidRDefault="00110CEE" w:rsidP="007470F5">
            <w:pPr>
              <w:autoSpaceDE w:val="0"/>
              <w:autoSpaceDN w:val="0"/>
              <w:adjustRightInd w:val="0"/>
              <w:jc w:val="center"/>
              <w:outlineLvl w:val="1"/>
              <w:rPr>
                <w:rFonts w:eastAsia="Calibri"/>
                <w:sz w:val="28"/>
                <w:szCs w:val="28"/>
              </w:rPr>
            </w:pPr>
            <w:proofErr w:type="spellStart"/>
            <w:r w:rsidRPr="00F16BF1">
              <w:rPr>
                <w:rFonts w:eastAsia="Calibri"/>
                <w:sz w:val="28"/>
                <w:szCs w:val="28"/>
              </w:rPr>
              <w:t>Сосновоборский</w:t>
            </w:r>
            <w:proofErr w:type="spellEnd"/>
            <w:r w:rsidRPr="00F16BF1">
              <w:rPr>
                <w:rFonts w:eastAsia="Calibri"/>
                <w:sz w:val="28"/>
                <w:szCs w:val="28"/>
              </w:rPr>
              <w:t xml:space="preserve"> городской округ</w:t>
            </w:r>
          </w:p>
        </w:tc>
        <w:tc>
          <w:tcPr>
            <w:tcW w:w="1907" w:type="dxa"/>
            <w:shd w:val="clear" w:color="auto" w:fill="auto"/>
          </w:tcPr>
          <w:p w:rsidR="00110CEE" w:rsidRPr="00F16BF1" w:rsidRDefault="00110CEE" w:rsidP="007470F5">
            <w:pPr>
              <w:autoSpaceDE w:val="0"/>
              <w:autoSpaceDN w:val="0"/>
              <w:adjustRightInd w:val="0"/>
              <w:jc w:val="center"/>
              <w:outlineLvl w:val="1"/>
              <w:rPr>
                <w:rFonts w:eastAsia="Calibri"/>
                <w:sz w:val="28"/>
                <w:szCs w:val="28"/>
              </w:rPr>
            </w:pPr>
          </w:p>
        </w:tc>
        <w:tc>
          <w:tcPr>
            <w:tcW w:w="1909" w:type="dxa"/>
            <w:shd w:val="clear" w:color="auto" w:fill="auto"/>
          </w:tcPr>
          <w:p w:rsidR="00110CEE" w:rsidRPr="00F16BF1" w:rsidRDefault="00110CEE" w:rsidP="007470F5">
            <w:pPr>
              <w:autoSpaceDE w:val="0"/>
              <w:autoSpaceDN w:val="0"/>
              <w:adjustRightInd w:val="0"/>
              <w:jc w:val="center"/>
              <w:outlineLvl w:val="1"/>
              <w:rPr>
                <w:rFonts w:eastAsia="Calibri"/>
                <w:sz w:val="28"/>
                <w:szCs w:val="28"/>
              </w:rPr>
            </w:pPr>
          </w:p>
        </w:tc>
        <w:tc>
          <w:tcPr>
            <w:tcW w:w="1910" w:type="dxa"/>
            <w:shd w:val="clear" w:color="auto" w:fill="auto"/>
          </w:tcPr>
          <w:p w:rsidR="00110CEE" w:rsidRPr="00F16BF1" w:rsidRDefault="00110CEE" w:rsidP="007470F5">
            <w:pPr>
              <w:autoSpaceDE w:val="0"/>
              <w:autoSpaceDN w:val="0"/>
              <w:adjustRightInd w:val="0"/>
              <w:jc w:val="center"/>
              <w:outlineLvl w:val="1"/>
              <w:rPr>
                <w:rFonts w:eastAsia="Calibri"/>
                <w:sz w:val="28"/>
                <w:szCs w:val="28"/>
              </w:rPr>
            </w:pPr>
          </w:p>
        </w:tc>
      </w:tr>
      <w:tr w:rsidR="00110CEE" w:rsidRPr="00F16BF1" w:rsidTr="007470F5">
        <w:tc>
          <w:tcPr>
            <w:tcW w:w="828" w:type="dxa"/>
            <w:shd w:val="clear" w:color="auto" w:fill="auto"/>
          </w:tcPr>
          <w:p w:rsidR="00110CEE" w:rsidRPr="00F16BF1" w:rsidRDefault="00110CEE" w:rsidP="007470F5">
            <w:pPr>
              <w:autoSpaceDE w:val="0"/>
              <w:autoSpaceDN w:val="0"/>
              <w:adjustRightInd w:val="0"/>
              <w:jc w:val="center"/>
              <w:outlineLvl w:val="1"/>
              <w:rPr>
                <w:rFonts w:eastAsia="Calibri"/>
                <w:sz w:val="28"/>
                <w:szCs w:val="28"/>
              </w:rPr>
            </w:pPr>
            <w:r w:rsidRPr="00F16BF1">
              <w:rPr>
                <w:rFonts w:eastAsia="Calibri"/>
                <w:sz w:val="28"/>
                <w:szCs w:val="28"/>
              </w:rPr>
              <w:t>17</w:t>
            </w:r>
          </w:p>
        </w:tc>
        <w:tc>
          <w:tcPr>
            <w:tcW w:w="3016" w:type="dxa"/>
            <w:shd w:val="clear" w:color="auto" w:fill="auto"/>
          </w:tcPr>
          <w:p w:rsidR="00110CEE" w:rsidRPr="00F16BF1" w:rsidRDefault="00110CEE" w:rsidP="007470F5">
            <w:pPr>
              <w:autoSpaceDE w:val="0"/>
              <w:autoSpaceDN w:val="0"/>
              <w:adjustRightInd w:val="0"/>
              <w:jc w:val="center"/>
              <w:outlineLvl w:val="1"/>
              <w:rPr>
                <w:rFonts w:eastAsia="Calibri"/>
                <w:sz w:val="28"/>
                <w:szCs w:val="28"/>
              </w:rPr>
            </w:pPr>
            <w:r w:rsidRPr="00F16BF1">
              <w:rPr>
                <w:rFonts w:eastAsia="Calibri"/>
                <w:sz w:val="28"/>
                <w:szCs w:val="28"/>
              </w:rPr>
              <w:t>Тихвинский район</w:t>
            </w:r>
          </w:p>
        </w:tc>
        <w:tc>
          <w:tcPr>
            <w:tcW w:w="1907" w:type="dxa"/>
            <w:shd w:val="clear" w:color="auto" w:fill="auto"/>
          </w:tcPr>
          <w:p w:rsidR="00110CEE" w:rsidRPr="00F16BF1" w:rsidRDefault="00110CEE" w:rsidP="007470F5">
            <w:pPr>
              <w:autoSpaceDE w:val="0"/>
              <w:autoSpaceDN w:val="0"/>
              <w:adjustRightInd w:val="0"/>
              <w:jc w:val="center"/>
              <w:outlineLvl w:val="1"/>
              <w:rPr>
                <w:rFonts w:eastAsia="Calibri"/>
                <w:sz w:val="28"/>
                <w:szCs w:val="28"/>
              </w:rPr>
            </w:pPr>
          </w:p>
        </w:tc>
        <w:tc>
          <w:tcPr>
            <w:tcW w:w="1909" w:type="dxa"/>
            <w:shd w:val="clear" w:color="auto" w:fill="auto"/>
          </w:tcPr>
          <w:p w:rsidR="00110CEE" w:rsidRPr="00F16BF1" w:rsidRDefault="00110CEE" w:rsidP="007470F5">
            <w:pPr>
              <w:autoSpaceDE w:val="0"/>
              <w:autoSpaceDN w:val="0"/>
              <w:adjustRightInd w:val="0"/>
              <w:jc w:val="center"/>
              <w:outlineLvl w:val="1"/>
              <w:rPr>
                <w:rFonts w:eastAsia="Calibri"/>
                <w:sz w:val="28"/>
                <w:szCs w:val="28"/>
              </w:rPr>
            </w:pPr>
          </w:p>
        </w:tc>
        <w:tc>
          <w:tcPr>
            <w:tcW w:w="1910" w:type="dxa"/>
            <w:shd w:val="clear" w:color="auto" w:fill="auto"/>
          </w:tcPr>
          <w:p w:rsidR="00110CEE" w:rsidRPr="00F16BF1" w:rsidRDefault="00110CEE" w:rsidP="007470F5">
            <w:pPr>
              <w:autoSpaceDE w:val="0"/>
              <w:autoSpaceDN w:val="0"/>
              <w:adjustRightInd w:val="0"/>
              <w:jc w:val="center"/>
              <w:outlineLvl w:val="1"/>
              <w:rPr>
                <w:rFonts w:eastAsia="Calibri"/>
                <w:sz w:val="28"/>
                <w:szCs w:val="28"/>
              </w:rPr>
            </w:pPr>
          </w:p>
        </w:tc>
      </w:tr>
      <w:tr w:rsidR="00110CEE" w:rsidRPr="00F16BF1" w:rsidTr="007470F5">
        <w:tc>
          <w:tcPr>
            <w:tcW w:w="828" w:type="dxa"/>
            <w:shd w:val="clear" w:color="auto" w:fill="auto"/>
          </w:tcPr>
          <w:p w:rsidR="00110CEE" w:rsidRPr="00F16BF1" w:rsidRDefault="00110CEE" w:rsidP="007470F5">
            <w:pPr>
              <w:autoSpaceDE w:val="0"/>
              <w:autoSpaceDN w:val="0"/>
              <w:adjustRightInd w:val="0"/>
              <w:jc w:val="center"/>
              <w:outlineLvl w:val="1"/>
              <w:rPr>
                <w:rFonts w:eastAsia="Calibri"/>
                <w:sz w:val="28"/>
                <w:szCs w:val="28"/>
              </w:rPr>
            </w:pPr>
            <w:r w:rsidRPr="00F16BF1">
              <w:rPr>
                <w:rFonts w:eastAsia="Calibri"/>
                <w:sz w:val="28"/>
                <w:szCs w:val="28"/>
              </w:rPr>
              <w:t>18</w:t>
            </w:r>
          </w:p>
        </w:tc>
        <w:tc>
          <w:tcPr>
            <w:tcW w:w="3016" w:type="dxa"/>
            <w:shd w:val="clear" w:color="auto" w:fill="auto"/>
          </w:tcPr>
          <w:p w:rsidR="00110CEE" w:rsidRPr="00F16BF1" w:rsidRDefault="00110CEE" w:rsidP="007470F5">
            <w:pPr>
              <w:autoSpaceDE w:val="0"/>
              <w:autoSpaceDN w:val="0"/>
              <w:adjustRightInd w:val="0"/>
              <w:jc w:val="center"/>
              <w:outlineLvl w:val="1"/>
              <w:rPr>
                <w:rFonts w:eastAsia="Calibri"/>
                <w:sz w:val="28"/>
                <w:szCs w:val="28"/>
              </w:rPr>
            </w:pPr>
            <w:proofErr w:type="spellStart"/>
            <w:r w:rsidRPr="00F16BF1">
              <w:rPr>
                <w:rFonts w:eastAsia="Calibri"/>
                <w:sz w:val="28"/>
                <w:szCs w:val="28"/>
              </w:rPr>
              <w:t>Тосненский</w:t>
            </w:r>
            <w:proofErr w:type="spellEnd"/>
            <w:r w:rsidRPr="00F16BF1">
              <w:rPr>
                <w:rFonts w:eastAsia="Calibri"/>
                <w:sz w:val="28"/>
                <w:szCs w:val="28"/>
              </w:rPr>
              <w:t xml:space="preserve"> район</w:t>
            </w:r>
          </w:p>
        </w:tc>
        <w:tc>
          <w:tcPr>
            <w:tcW w:w="1907" w:type="dxa"/>
            <w:shd w:val="clear" w:color="auto" w:fill="auto"/>
          </w:tcPr>
          <w:p w:rsidR="00110CEE" w:rsidRPr="00F16BF1" w:rsidRDefault="00110CEE" w:rsidP="007470F5">
            <w:pPr>
              <w:autoSpaceDE w:val="0"/>
              <w:autoSpaceDN w:val="0"/>
              <w:adjustRightInd w:val="0"/>
              <w:jc w:val="center"/>
              <w:outlineLvl w:val="1"/>
              <w:rPr>
                <w:rFonts w:eastAsia="Calibri"/>
                <w:sz w:val="28"/>
                <w:szCs w:val="28"/>
              </w:rPr>
            </w:pPr>
          </w:p>
        </w:tc>
        <w:tc>
          <w:tcPr>
            <w:tcW w:w="1909" w:type="dxa"/>
            <w:shd w:val="clear" w:color="auto" w:fill="auto"/>
          </w:tcPr>
          <w:p w:rsidR="00110CEE" w:rsidRPr="00F16BF1" w:rsidRDefault="00110CEE" w:rsidP="007470F5">
            <w:pPr>
              <w:autoSpaceDE w:val="0"/>
              <w:autoSpaceDN w:val="0"/>
              <w:adjustRightInd w:val="0"/>
              <w:jc w:val="center"/>
              <w:outlineLvl w:val="1"/>
              <w:rPr>
                <w:rFonts w:eastAsia="Calibri"/>
                <w:sz w:val="28"/>
                <w:szCs w:val="28"/>
              </w:rPr>
            </w:pPr>
          </w:p>
        </w:tc>
        <w:tc>
          <w:tcPr>
            <w:tcW w:w="1910" w:type="dxa"/>
            <w:shd w:val="clear" w:color="auto" w:fill="auto"/>
          </w:tcPr>
          <w:p w:rsidR="00110CEE" w:rsidRPr="00F16BF1" w:rsidRDefault="00110CEE" w:rsidP="007470F5">
            <w:pPr>
              <w:autoSpaceDE w:val="0"/>
              <w:autoSpaceDN w:val="0"/>
              <w:adjustRightInd w:val="0"/>
              <w:jc w:val="center"/>
              <w:outlineLvl w:val="1"/>
              <w:rPr>
                <w:rFonts w:eastAsia="Calibri"/>
                <w:sz w:val="28"/>
                <w:szCs w:val="28"/>
              </w:rPr>
            </w:pPr>
          </w:p>
        </w:tc>
      </w:tr>
    </w:tbl>
    <w:p w:rsidR="00110CEE" w:rsidRPr="00F16BF1" w:rsidRDefault="00110CEE" w:rsidP="00110CEE">
      <w:pPr>
        <w:autoSpaceDE w:val="0"/>
        <w:autoSpaceDN w:val="0"/>
        <w:adjustRightInd w:val="0"/>
        <w:ind w:firstLine="540"/>
        <w:jc w:val="center"/>
        <w:outlineLvl w:val="1"/>
        <w:rPr>
          <w:sz w:val="28"/>
          <w:szCs w:val="28"/>
        </w:rPr>
      </w:pPr>
    </w:p>
    <w:p w:rsidR="00110CEE" w:rsidRPr="000C6FB2" w:rsidRDefault="00110CEE" w:rsidP="00353D84">
      <w:pPr>
        <w:widowControl w:val="0"/>
        <w:autoSpaceDE w:val="0"/>
        <w:autoSpaceDN w:val="0"/>
        <w:adjustRightInd w:val="0"/>
        <w:jc w:val="right"/>
        <w:outlineLvl w:val="1"/>
        <w:rPr>
          <w:sz w:val="28"/>
          <w:szCs w:val="28"/>
        </w:rPr>
      </w:pPr>
      <w:r w:rsidRPr="00F16BF1">
        <w:rPr>
          <w:b/>
          <w:sz w:val="28"/>
          <w:szCs w:val="28"/>
        </w:rPr>
        <w:br w:type="page"/>
      </w:r>
      <w:r w:rsidR="000C6FB2">
        <w:rPr>
          <w:sz w:val="28"/>
          <w:szCs w:val="28"/>
        </w:rPr>
        <w:lastRenderedPageBreak/>
        <w:t>Приложение 6</w:t>
      </w:r>
    </w:p>
    <w:p w:rsidR="00110CEE" w:rsidRPr="00F16BF1" w:rsidRDefault="00110CEE" w:rsidP="00110CEE">
      <w:pPr>
        <w:autoSpaceDE w:val="0"/>
        <w:autoSpaceDN w:val="0"/>
        <w:adjustRightInd w:val="0"/>
        <w:jc w:val="both"/>
        <w:outlineLvl w:val="1"/>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67"/>
        <w:gridCol w:w="5118"/>
      </w:tblGrid>
      <w:tr w:rsidR="00110CEE" w:rsidRPr="00F16BF1" w:rsidTr="007470F5">
        <w:trPr>
          <w:trHeight w:val="1585"/>
        </w:trPr>
        <w:tc>
          <w:tcPr>
            <w:tcW w:w="4767" w:type="dxa"/>
            <w:tcBorders>
              <w:top w:val="nil"/>
              <w:left w:val="nil"/>
              <w:bottom w:val="nil"/>
              <w:right w:val="nil"/>
            </w:tcBorders>
            <w:vAlign w:val="center"/>
          </w:tcPr>
          <w:p w:rsidR="00110CEE" w:rsidRPr="00F16BF1" w:rsidRDefault="00110CEE" w:rsidP="007470F5">
            <w:pPr>
              <w:jc w:val="center"/>
            </w:pPr>
          </w:p>
        </w:tc>
        <w:tc>
          <w:tcPr>
            <w:tcW w:w="5118" w:type="dxa"/>
            <w:tcBorders>
              <w:top w:val="nil"/>
              <w:left w:val="nil"/>
              <w:bottom w:val="nil"/>
              <w:right w:val="nil"/>
            </w:tcBorders>
          </w:tcPr>
          <w:p w:rsidR="00110CEE" w:rsidRPr="00F16BF1" w:rsidRDefault="00110CEE" w:rsidP="007470F5">
            <w:pPr>
              <w:pStyle w:val="unformattexttopleveltext"/>
              <w:spacing w:before="0" w:beforeAutospacing="0" w:after="0" w:afterAutospacing="0"/>
              <w:rPr>
                <w:sz w:val="28"/>
                <w:szCs w:val="28"/>
              </w:rPr>
            </w:pPr>
            <w:r w:rsidRPr="00F16BF1">
              <w:rPr>
                <w:sz w:val="28"/>
                <w:szCs w:val="28"/>
              </w:rPr>
              <w:t xml:space="preserve">Руководителю </w:t>
            </w:r>
          </w:p>
          <w:p w:rsidR="00110CEE" w:rsidRPr="00F16BF1" w:rsidRDefault="00110CEE" w:rsidP="007470F5">
            <w:pPr>
              <w:pStyle w:val="unformattexttopleveltext"/>
              <w:spacing w:before="0" w:beforeAutospacing="0" w:after="0" w:afterAutospacing="0"/>
              <w:rPr>
                <w:sz w:val="28"/>
                <w:szCs w:val="28"/>
              </w:rPr>
            </w:pPr>
            <w:r w:rsidRPr="00F16BF1">
              <w:rPr>
                <w:sz w:val="28"/>
                <w:szCs w:val="28"/>
              </w:rPr>
              <w:t>органа местного самоуправления</w:t>
            </w:r>
          </w:p>
          <w:p w:rsidR="00110CEE" w:rsidRPr="00F16BF1" w:rsidRDefault="00110CEE" w:rsidP="007470F5">
            <w:r w:rsidRPr="00F16BF1">
              <w:rPr>
                <w:sz w:val="28"/>
                <w:szCs w:val="28"/>
              </w:rPr>
              <w:t>Ленинградской области</w:t>
            </w:r>
          </w:p>
        </w:tc>
      </w:tr>
    </w:tbl>
    <w:p w:rsidR="00110CEE" w:rsidRPr="00F16BF1" w:rsidRDefault="00110CEE" w:rsidP="00110CEE">
      <w:pPr>
        <w:pStyle w:val="1"/>
        <w:rPr>
          <w:b w:val="0"/>
        </w:rPr>
      </w:pPr>
      <w:r w:rsidRPr="00F16BF1">
        <w:t>ЗАЯВЛЕНИЕ</w:t>
      </w:r>
    </w:p>
    <w:p w:rsidR="00110CEE" w:rsidRPr="00F16BF1" w:rsidRDefault="00110CEE" w:rsidP="00110CEE">
      <w:pPr>
        <w:jc w:val="center"/>
        <w:rPr>
          <w:b/>
          <w:bCs/>
        </w:rPr>
      </w:pPr>
      <w:r w:rsidRPr="00F16BF1">
        <w:rPr>
          <w:bCs/>
          <w:sz w:val="28"/>
          <w:szCs w:val="28"/>
        </w:rPr>
        <w:t>на выдачу разрешения</w:t>
      </w:r>
      <w:r w:rsidRPr="00F16BF1">
        <w:rPr>
          <w:szCs w:val="28"/>
        </w:rPr>
        <w:t xml:space="preserve"> </w:t>
      </w:r>
      <w:r w:rsidRPr="00F16BF1">
        <w:rPr>
          <w:sz w:val="28"/>
          <w:szCs w:val="28"/>
        </w:rPr>
        <w:t>на снос (пересадку) зеленых насаждений</w:t>
      </w:r>
    </w:p>
    <w:p w:rsidR="00110CEE" w:rsidRPr="00F16BF1" w:rsidRDefault="00110CEE" w:rsidP="00110CEE"/>
    <w:p w:rsidR="00110CEE" w:rsidRPr="00F16BF1" w:rsidRDefault="00110CEE" w:rsidP="00110CEE">
      <w:pPr>
        <w:ind w:left="360"/>
        <w:rPr>
          <w:sz w:val="28"/>
          <w:szCs w:val="28"/>
        </w:rPr>
      </w:pPr>
      <w:r w:rsidRPr="00F16BF1">
        <w:rPr>
          <w:sz w:val="28"/>
          <w:szCs w:val="28"/>
        </w:rPr>
        <w:t>1.____________________________________________________________________</w:t>
      </w:r>
    </w:p>
    <w:p w:rsidR="00110CEE" w:rsidRPr="00F16BF1" w:rsidRDefault="00110CEE" w:rsidP="00110CEE">
      <w:pPr>
        <w:ind w:left="360"/>
        <w:rPr>
          <w:sz w:val="20"/>
        </w:rPr>
      </w:pPr>
    </w:p>
    <w:p w:rsidR="00110CEE" w:rsidRPr="00F16BF1" w:rsidRDefault="00110CEE" w:rsidP="00110CEE">
      <w:pPr>
        <w:pBdr>
          <w:bottom w:val="single" w:sz="12" w:space="1" w:color="auto"/>
        </w:pBdr>
        <w:rPr>
          <w:sz w:val="20"/>
        </w:rPr>
      </w:pPr>
      <w:r w:rsidRPr="00F16BF1">
        <w:rPr>
          <w:sz w:val="20"/>
        </w:rPr>
        <w:t xml:space="preserve">    </w:t>
      </w:r>
      <w:r w:rsidRPr="00F16BF1">
        <w:rPr>
          <w:sz w:val="20"/>
        </w:rPr>
        <w:tab/>
      </w:r>
      <w:r w:rsidRPr="00F16BF1">
        <w:rPr>
          <w:sz w:val="20"/>
        </w:rPr>
        <w:tab/>
      </w:r>
      <w:r w:rsidRPr="00F16BF1">
        <w:rPr>
          <w:sz w:val="20"/>
        </w:rPr>
        <w:tab/>
        <w:t>(наименование предприятия, организационно-правовая форма)</w:t>
      </w:r>
      <w:r w:rsidRPr="00F16BF1">
        <w:rPr>
          <w:rStyle w:val="aa"/>
          <w:sz w:val="20"/>
        </w:rPr>
        <w:footnoteReference w:id="1"/>
      </w:r>
    </w:p>
    <w:p w:rsidR="00110CEE" w:rsidRPr="00F16BF1" w:rsidRDefault="00110CEE" w:rsidP="00110CEE">
      <w:pPr>
        <w:rPr>
          <w:sz w:val="20"/>
        </w:rPr>
      </w:pPr>
      <w:r w:rsidRPr="00F16BF1">
        <w:rPr>
          <w:sz w:val="20"/>
        </w:rPr>
        <w:tab/>
      </w:r>
      <w:r w:rsidRPr="00F16BF1">
        <w:rPr>
          <w:sz w:val="20"/>
        </w:rPr>
        <w:tab/>
      </w:r>
      <w:r w:rsidRPr="00F16BF1">
        <w:rPr>
          <w:sz w:val="20"/>
        </w:rPr>
        <w:tab/>
      </w:r>
      <w:r w:rsidRPr="00F16BF1">
        <w:rPr>
          <w:sz w:val="20"/>
        </w:rPr>
        <w:tab/>
        <w:t>(юридический адрес, банковские реквизиты, ИНН)</w:t>
      </w:r>
    </w:p>
    <w:p w:rsidR="00110CEE" w:rsidRPr="00F16BF1" w:rsidRDefault="00110CEE" w:rsidP="00110CEE">
      <w:pPr>
        <w:rPr>
          <w:sz w:val="20"/>
        </w:rPr>
      </w:pPr>
    </w:p>
    <w:p w:rsidR="00110CEE" w:rsidRPr="00F16BF1" w:rsidRDefault="00110CEE" w:rsidP="00110CEE">
      <w:pPr>
        <w:rPr>
          <w:sz w:val="28"/>
          <w:szCs w:val="28"/>
        </w:rPr>
      </w:pPr>
      <w:r w:rsidRPr="00F16BF1">
        <w:rPr>
          <w:sz w:val="28"/>
          <w:szCs w:val="28"/>
        </w:rPr>
        <w:t>прошу выдать</w:t>
      </w:r>
      <w:r w:rsidRPr="00F16BF1">
        <w:t xml:space="preserve"> </w:t>
      </w:r>
      <w:r w:rsidRPr="00F16BF1">
        <w:rPr>
          <w:sz w:val="28"/>
          <w:szCs w:val="28"/>
        </w:rPr>
        <w:t xml:space="preserve">разрешение на снос (пересадку) зеленых насаждений </w:t>
      </w:r>
    </w:p>
    <w:p w:rsidR="00110CEE" w:rsidRPr="00F16BF1" w:rsidRDefault="00110CEE" w:rsidP="00110CEE"/>
    <w:p w:rsidR="00110CEE" w:rsidRPr="00F16BF1" w:rsidRDefault="00110CEE" w:rsidP="00110CEE">
      <w:pPr>
        <w:rPr>
          <w:sz w:val="28"/>
          <w:szCs w:val="28"/>
        </w:rPr>
      </w:pPr>
      <w:r w:rsidRPr="00F16BF1">
        <w:rPr>
          <w:sz w:val="28"/>
          <w:szCs w:val="28"/>
        </w:rPr>
        <w:t xml:space="preserve">2. </w:t>
      </w:r>
      <w:r w:rsidRPr="00F16BF1">
        <w:rPr>
          <w:bCs/>
          <w:sz w:val="28"/>
          <w:szCs w:val="28"/>
        </w:rPr>
        <w:t>Основание для сноса (обрезки, пересадки) зеленых насаждений.</w:t>
      </w:r>
    </w:p>
    <w:p w:rsidR="00110CEE" w:rsidRPr="00F16BF1" w:rsidRDefault="00110CEE" w:rsidP="00110CEE">
      <w:pPr>
        <w:jc w:val="both"/>
        <w:rPr>
          <w:sz w:val="20"/>
        </w:rPr>
      </w:pPr>
      <w:r w:rsidRPr="00F16BF1">
        <w:rPr>
          <w:sz w:val="28"/>
          <w:szCs w:val="28"/>
        </w:rPr>
        <w:t>3.</w:t>
      </w:r>
      <w:r w:rsidRPr="00F16BF1">
        <w:t xml:space="preserve"> </w:t>
      </w:r>
      <w:r w:rsidRPr="00F16BF1">
        <w:rPr>
          <w:sz w:val="28"/>
          <w:szCs w:val="28"/>
        </w:rPr>
        <w:t>С</w:t>
      </w:r>
      <w:r w:rsidRPr="00F16BF1">
        <w:rPr>
          <w:bCs/>
          <w:sz w:val="28"/>
          <w:szCs w:val="28"/>
        </w:rPr>
        <w:t>ведения о местоположении, количестве и видах зеленых насаждений</w:t>
      </w:r>
    </w:p>
    <w:p w:rsidR="00110CEE" w:rsidRPr="00F16BF1" w:rsidRDefault="00110CEE" w:rsidP="00110CEE">
      <w:pPr>
        <w:pStyle w:val="3"/>
        <w:spacing w:after="0"/>
        <w:jc w:val="both"/>
        <w:rPr>
          <w:sz w:val="28"/>
          <w:szCs w:val="28"/>
        </w:rPr>
      </w:pPr>
      <w:r w:rsidRPr="00F16BF1">
        <w:rPr>
          <w:sz w:val="28"/>
          <w:szCs w:val="28"/>
        </w:rPr>
        <w:t>4. Предполагаемые сроки выполнения работ по сносу или пересадке зеленых насаждений.</w:t>
      </w:r>
    </w:p>
    <w:p w:rsidR="00110CEE" w:rsidRPr="00F16BF1" w:rsidRDefault="00110CEE" w:rsidP="00110CEE">
      <w:pPr>
        <w:pStyle w:val="3"/>
        <w:spacing w:after="0"/>
        <w:jc w:val="both"/>
        <w:rPr>
          <w:sz w:val="28"/>
          <w:szCs w:val="28"/>
        </w:rPr>
      </w:pPr>
      <w:r w:rsidRPr="00F16BF1">
        <w:rPr>
          <w:sz w:val="28"/>
          <w:szCs w:val="28"/>
        </w:rPr>
        <w:t>5. Предполагаемое место пересадки зеленых насаждений (данный пункт заполняется в случае пересадки).</w:t>
      </w:r>
    </w:p>
    <w:p w:rsidR="00110CEE" w:rsidRPr="00F16BF1" w:rsidRDefault="00110CEE" w:rsidP="00110CEE">
      <w:pPr>
        <w:pStyle w:val="3"/>
        <w:rPr>
          <w:sz w:val="20"/>
        </w:rPr>
      </w:pPr>
    </w:p>
    <w:p w:rsidR="00110CEE" w:rsidRPr="00F16BF1" w:rsidRDefault="00110CEE" w:rsidP="00110CEE">
      <w:pPr>
        <w:rPr>
          <w:sz w:val="28"/>
          <w:szCs w:val="28"/>
        </w:rPr>
      </w:pPr>
      <w:r w:rsidRPr="00F16BF1">
        <w:rPr>
          <w:sz w:val="28"/>
          <w:szCs w:val="28"/>
        </w:rPr>
        <w:t>Приложение: заявление  на __________ листах.</w:t>
      </w:r>
    </w:p>
    <w:p w:rsidR="00110CEE" w:rsidRPr="00F16BF1" w:rsidRDefault="00110CEE" w:rsidP="00110CEE">
      <w:pPr>
        <w:rPr>
          <w:sz w:val="28"/>
          <w:szCs w:val="28"/>
        </w:rPr>
      </w:pPr>
    </w:p>
    <w:p w:rsidR="00110CEE" w:rsidRPr="00F16BF1" w:rsidRDefault="00110CEE" w:rsidP="00110CEE">
      <w:pPr>
        <w:rPr>
          <w:sz w:val="28"/>
          <w:szCs w:val="28"/>
        </w:rPr>
      </w:pPr>
      <w:r w:rsidRPr="00F16BF1">
        <w:rPr>
          <w:sz w:val="28"/>
          <w:szCs w:val="28"/>
        </w:rPr>
        <w:t xml:space="preserve">     _____                _________________                            /___________________/        </w:t>
      </w:r>
    </w:p>
    <w:p w:rsidR="00110CEE" w:rsidRPr="00F16BF1" w:rsidRDefault="00110CEE" w:rsidP="00110CEE">
      <w:pPr>
        <w:rPr>
          <w:sz w:val="18"/>
          <w:szCs w:val="18"/>
        </w:rPr>
      </w:pPr>
      <w:r w:rsidRPr="00F16BF1">
        <w:rPr>
          <w:sz w:val="18"/>
          <w:szCs w:val="18"/>
        </w:rPr>
        <w:t xml:space="preserve">          дата                                                  подпись                                                                                   расшифровка</w:t>
      </w:r>
    </w:p>
    <w:p w:rsidR="00110CEE" w:rsidRDefault="00110CEE" w:rsidP="00110CEE">
      <w:pPr>
        <w:pStyle w:val="ConsPlusNonformat"/>
        <w:rPr>
          <w:rFonts w:ascii="Times New Roman" w:hAnsi="Times New Roman" w:cs="Times New Roman"/>
          <w:sz w:val="28"/>
          <w:szCs w:val="28"/>
        </w:rPr>
      </w:pPr>
      <w:r w:rsidRPr="0060164C">
        <w:rPr>
          <w:rFonts w:ascii="Times New Roman" w:hAnsi="Times New Roman" w:cs="Times New Roman"/>
          <w:sz w:val="28"/>
          <w:szCs w:val="28"/>
        </w:rPr>
        <w:t xml:space="preserve"> </w:t>
      </w:r>
    </w:p>
    <w:p w:rsidR="00110CEE" w:rsidRDefault="00110CEE" w:rsidP="00110CEE">
      <w:pPr>
        <w:jc w:val="right"/>
        <w:rPr>
          <w:sz w:val="28"/>
          <w:szCs w:val="28"/>
        </w:rPr>
      </w:pPr>
    </w:p>
    <w:p w:rsidR="00110CEE" w:rsidRPr="00353D84" w:rsidRDefault="00110CEE" w:rsidP="00110CEE">
      <w:pPr>
        <w:rPr>
          <w:sz w:val="28"/>
          <w:szCs w:val="28"/>
        </w:rPr>
      </w:pPr>
      <w:r w:rsidRPr="00353D84">
        <w:rPr>
          <w:sz w:val="28"/>
          <w:szCs w:val="28"/>
        </w:rPr>
        <w:t>Результат рассмотрения заявления прошу:</w:t>
      </w:r>
    </w:p>
    <w:p w:rsidR="00110CEE" w:rsidRPr="00353D84" w:rsidRDefault="00110CEE" w:rsidP="00110CEE">
      <w:pPr>
        <w:pStyle w:val="ConsPlusNonformat"/>
      </w:pPr>
    </w:p>
    <w:p w:rsidR="00110CEE" w:rsidRPr="00353D84" w:rsidRDefault="00110CEE" w:rsidP="00110CEE">
      <w:pPr>
        <w:pStyle w:val="ConsPlusNonformat"/>
      </w:pPr>
      <w:r w:rsidRPr="00353D84">
        <w:t xml:space="preserve">    ┌──┐</w:t>
      </w:r>
    </w:p>
    <w:p w:rsidR="00110CEE" w:rsidRPr="00353D84" w:rsidRDefault="00110CEE" w:rsidP="00110CEE">
      <w:pPr>
        <w:pStyle w:val="ConsPlusNonformat"/>
        <w:rPr>
          <w:rFonts w:ascii="Times New Roman" w:hAnsi="Times New Roman" w:cs="Times New Roman"/>
          <w:sz w:val="24"/>
          <w:szCs w:val="24"/>
        </w:rPr>
      </w:pPr>
      <w:r w:rsidRPr="00353D84">
        <w:t xml:space="preserve">    │  </w:t>
      </w:r>
      <w:proofErr w:type="spellStart"/>
      <w:r w:rsidRPr="00353D84">
        <w:t>│</w:t>
      </w:r>
      <w:proofErr w:type="spellEnd"/>
      <w:r w:rsidRPr="00353D84">
        <w:t xml:space="preserve"> </w:t>
      </w:r>
      <w:r w:rsidRPr="00353D84">
        <w:rPr>
          <w:rFonts w:ascii="Times New Roman" w:hAnsi="Times New Roman" w:cs="Times New Roman"/>
          <w:sz w:val="24"/>
          <w:szCs w:val="24"/>
        </w:rPr>
        <w:t>выдать на руки в Администрации</w:t>
      </w:r>
    </w:p>
    <w:p w:rsidR="00110CEE" w:rsidRPr="00353D84" w:rsidRDefault="00110CEE" w:rsidP="00110CEE">
      <w:pPr>
        <w:pStyle w:val="ConsPlusNonformat"/>
      </w:pPr>
      <w:r w:rsidRPr="00353D84">
        <w:t xml:space="preserve">    ├──┤</w:t>
      </w:r>
    </w:p>
    <w:p w:rsidR="00110CEE" w:rsidRPr="00353D84" w:rsidRDefault="00110CEE" w:rsidP="00110CEE">
      <w:pPr>
        <w:pStyle w:val="ConsPlusNonformat"/>
        <w:rPr>
          <w:rFonts w:ascii="Times New Roman" w:hAnsi="Times New Roman" w:cs="Times New Roman"/>
          <w:sz w:val="24"/>
          <w:szCs w:val="24"/>
        </w:rPr>
      </w:pPr>
      <w:r w:rsidRPr="00353D84">
        <w:t xml:space="preserve">    │  </w:t>
      </w:r>
      <w:proofErr w:type="spellStart"/>
      <w:r w:rsidRPr="00353D84">
        <w:t>│</w:t>
      </w:r>
      <w:proofErr w:type="spellEnd"/>
      <w:r w:rsidRPr="00353D84">
        <w:t xml:space="preserve"> </w:t>
      </w:r>
      <w:r w:rsidRPr="00353D84">
        <w:rPr>
          <w:rFonts w:ascii="Times New Roman" w:hAnsi="Times New Roman" w:cs="Times New Roman"/>
          <w:sz w:val="24"/>
          <w:szCs w:val="24"/>
        </w:rPr>
        <w:t>выдать на руки в МФЦ</w:t>
      </w:r>
    </w:p>
    <w:p w:rsidR="00110CEE" w:rsidRPr="00353D84" w:rsidRDefault="00110CEE" w:rsidP="00110CEE">
      <w:pPr>
        <w:pStyle w:val="ConsPlusNonformat"/>
      </w:pPr>
      <w:r w:rsidRPr="00353D84">
        <w:t xml:space="preserve">    ├──┤    </w:t>
      </w:r>
    </w:p>
    <w:p w:rsidR="00110CEE" w:rsidRPr="00353D84" w:rsidRDefault="00110CEE" w:rsidP="00110CEE">
      <w:pPr>
        <w:pStyle w:val="ConsPlusNonformat"/>
        <w:rPr>
          <w:rFonts w:ascii="Times New Roman" w:hAnsi="Times New Roman" w:cs="Times New Roman"/>
        </w:rPr>
      </w:pPr>
      <w:r w:rsidRPr="00353D84">
        <w:t xml:space="preserve">    │__│ </w:t>
      </w:r>
      <w:r w:rsidRPr="00353D84">
        <w:rPr>
          <w:rFonts w:ascii="Times New Roman" w:hAnsi="Times New Roman" w:cs="Times New Roman"/>
          <w:sz w:val="24"/>
          <w:szCs w:val="24"/>
        </w:rPr>
        <w:t>направить по почте</w:t>
      </w:r>
    </w:p>
    <w:p w:rsidR="00110CEE" w:rsidRPr="00353D84" w:rsidRDefault="00110CEE" w:rsidP="00110CEE">
      <w:pPr>
        <w:pStyle w:val="ConsPlusNonformat"/>
        <w:rPr>
          <w:rFonts w:ascii="Times New Roman" w:hAnsi="Times New Roman" w:cs="Times New Roman"/>
          <w:sz w:val="24"/>
          <w:szCs w:val="24"/>
        </w:rPr>
      </w:pPr>
      <w:r w:rsidRPr="00353D84">
        <w:t xml:space="preserve">    └  │ </w:t>
      </w:r>
      <w:r w:rsidRPr="00353D84">
        <w:rPr>
          <w:rFonts w:ascii="Times New Roman" w:hAnsi="Times New Roman" w:cs="Times New Roman"/>
          <w:sz w:val="24"/>
          <w:szCs w:val="24"/>
        </w:rPr>
        <w:t>направить в электронной форме в личный кабинет на ПГУ.</w:t>
      </w:r>
    </w:p>
    <w:p w:rsidR="00110CEE" w:rsidRPr="000C630E" w:rsidRDefault="00110CEE" w:rsidP="00110CEE">
      <w:pPr>
        <w:pStyle w:val="ConsPlusNonformat"/>
        <w:rPr>
          <w:rFonts w:ascii="Times New Roman" w:hAnsi="Times New Roman" w:cs="Times New Roman"/>
          <w:sz w:val="28"/>
          <w:szCs w:val="28"/>
        </w:rPr>
      </w:pPr>
      <w:r w:rsidRPr="00353D84">
        <w:t xml:space="preserve">    └──┘</w:t>
      </w:r>
    </w:p>
    <w:p w:rsidR="00110CEE" w:rsidRPr="0060164C" w:rsidRDefault="00110CEE" w:rsidP="00110CEE">
      <w:pPr>
        <w:pStyle w:val="ConsPlusNonformat"/>
        <w:rPr>
          <w:rFonts w:ascii="Times New Roman" w:hAnsi="Times New Roman" w:cs="Times New Roman"/>
          <w:sz w:val="28"/>
          <w:szCs w:val="28"/>
        </w:rPr>
      </w:pPr>
    </w:p>
    <w:p w:rsidR="0094640D" w:rsidRDefault="0094640D"/>
    <w:sectPr w:rsidR="0094640D" w:rsidSect="00B51E34">
      <w:pgSz w:w="11906" w:h="16838"/>
      <w:pgMar w:top="1079" w:right="566"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588C" w:rsidRDefault="0075588C" w:rsidP="00110CEE">
      <w:r>
        <w:separator/>
      </w:r>
    </w:p>
  </w:endnote>
  <w:endnote w:type="continuationSeparator" w:id="0">
    <w:p w:rsidR="0075588C" w:rsidRDefault="0075588C" w:rsidP="00110C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588C" w:rsidRDefault="0075588C" w:rsidP="00110CEE">
      <w:r>
        <w:separator/>
      </w:r>
    </w:p>
  </w:footnote>
  <w:footnote w:type="continuationSeparator" w:id="0">
    <w:p w:rsidR="0075588C" w:rsidRDefault="0075588C" w:rsidP="00110CEE">
      <w:r>
        <w:continuationSeparator/>
      </w:r>
    </w:p>
  </w:footnote>
  <w:footnote w:id="1">
    <w:p w:rsidR="00110CEE" w:rsidRPr="002600BA" w:rsidRDefault="00110CEE" w:rsidP="00110CEE">
      <w:pPr>
        <w:pStyle w:val="ConsPlusTitle"/>
        <w:widowControl/>
        <w:tabs>
          <w:tab w:val="left" w:pos="0"/>
        </w:tabs>
        <w:spacing w:line="100" w:lineRule="atLeast"/>
        <w:ind w:firstLine="710"/>
        <w:jc w:val="both"/>
        <w:rPr>
          <w:b w:val="0"/>
          <w:bCs w:val="0"/>
          <w:sz w:val="20"/>
          <w:szCs w:val="20"/>
        </w:rPr>
      </w:pPr>
      <w:r w:rsidRPr="002600BA">
        <w:rPr>
          <w:rStyle w:val="aa"/>
        </w:rPr>
        <w:footnoteRef/>
      </w:r>
      <w:r w:rsidRPr="002600BA">
        <w:t xml:space="preserve"> </w:t>
      </w:r>
      <w:r w:rsidRPr="002600BA">
        <w:rPr>
          <w:b w:val="0"/>
          <w:bCs w:val="0"/>
          <w:sz w:val="20"/>
          <w:szCs w:val="20"/>
        </w:rPr>
        <w:t>- 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 с указанием контактного телефона для связи.</w:t>
      </w:r>
    </w:p>
    <w:p w:rsidR="00110CEE" w:rsidRPr="002600BA" w:rsidRDefault="00110CEE" w:rsidP="00110CEE">
      <w:pPr>
        <w:pStyle w:val="ConsPlusTitle"/>
        <w:widowControl/>
        <w:tabs>
          <w:tab w:val="left" w:pos="0"/>
        </w:tabs>
        <w:spacing w:line="100" w:lineRule="atLeast"/>
        <w:ind w:firstLine="710"/>
        <w:jc w:val="both"/>
        <w:rPr>
          <w:b w:val="0"/>
          <w:bCs w:val="0"/>
          <w:sz w:val="20"/>
          <w:szCs w:val="20"/>
        </w:rPr>
      </w:pPr>
      <w:r w:rsidRPr="002600BA">
        <w:rPr>
          <w:b w:val="0"/>
          <w:bCs w:val="0"/>
          <w:sz w:val="20"/>
          <w:szCs w:val="20"/>
        </w:rPr>
        <w:t>- для физического лица: фамилия, имя и (при наличии) отчество, место его жительства, данные документа, удостоверяющего его личность, с указанием контактного телефона для связи.</w:t>
      </w:r>
    </w:p>
    <w:p w:rsidR="00110CEE" w:rsidRPr="00782FFD" w:rsidRDefault="00110CEE" w:rsidP="00110CEE">
      <w:pPr>
        <w:pStyle w:val="ConsPlusTitle"/>
        <w:widowControl/>
        <w:tabs>
          <w:tab w:val="left" w:pos="0"/>
        </w:tabs>
        <w:spacing w:line="100" w:lineRule="atLeast"/>
        <w:ind w:firstLine="710"/>
        <w:jc w:val="both"/>
        <w:rPr>
          <w:b w:val="0"/>
          <w:bCs w:val="0"/>
          <w:sz w:val="28"/>
          <w:szCs w:val="28"/>
        </w:rPr>
      </w:pPr>
      <w:r w:rsidRPr="002600BA">
        <w:rPr>
          <w:b w:val="0"/>
          <w:bCs w:val="0"/>
          <w:sz w:val="20"/>
          <w:szCs w:val="20"/>
        </w:rPr>
        <w:t>-для юридического лица: полное наименование, фамилию, имя, отчество руководителя, юридический адрес, с указанием контактного телефона для связи.</w:t>
      </w:r>
    </w:p>
    <w:p w:rsidR="00110CEE" w:rsidRDefault="00110CEE" w:rsidP="00110CEE">
      <w:pPr>
        <w:pStyle w:val="a3"/>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0B"/>
    <w:multiLevelType w:val="multilevel"/>
    <w:tmpl w:val="0000000A"/>
    <w:lvl w:ilvl="0">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000000D"/>
    <w:multiLevelType w:val="multilevel"/>
    <w:tmpl w:val="0000000C"/>
    <w:lvl w:ilvl="0">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000000F"/>
    <w:multiLevelType w:val="multilevel"/>
    <w:tmpl w:val="0000000E"/>
    <w:lvl w:ilvl="0">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nsid w:val="00000011"/>
    <w:multiLevelType w:val="multilevel"/>
    <w:tmpl w:val="00000010"/>
    <w:lvl w:ilvl="0">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nsid w:val="00000013"/>
    <w:multiLevelType w:val="multilevel"/>
    <w:tmpl w:val="00000012"/>
    <w:lvl w:ilvl="0">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
    <w:nsid w:val="00000015"/>
    <w:multiLevelType w:val="multilevel"/>
    <w:tmpl w:val="00000014"/>
    <w:lvl w:ilvl="0">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nsid w:val="00000017"/>
    <w:multiLevelType w:val="multilevel"/>
    <w:tmpl w:val="0000001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nsid w:val="03963A1E"/>
    <w:multiLevelType w:val="hybridMultilevel"/>
    <w:tmpl w:val="AD74C59C"/>
    <w:lvl w:ilvl="0" w:tplc="29C4A118">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03E101B0"/>
    <w:multiLevelType w:val="multilevel"/>
    <w:tmpl w:val="9D60D30C"/>
    <w:lvl w:ilvl="0">
      <w:start w:val="3"/>
      <w:numFmt w:val="decimal"/>
      <w:lvlText w:val="%1."/>
      <w:lvlJc w:val="left"/>
      <w:pPr>
        <w:tabs>
          <w:tab w:val="num" w:pos="630"/>
        </w:tabs>
        <w:ind w:left="630" w:hanging="630"/>
      </w:pPr>
      <w:rPr>
        <w:rFonts w:hint="default"/>
      </w:rPr>
    </w:lvl>
    <w:lvl w:ilvl="1">
      <w:start w:val="1"/>
      <w:numFmt w:val="decimal"/>
      <w:lvlText w:val="%1.%2."/>
      <w:lvlJc w:val="left"/>
      <w:pPr>
        <w:tabs>
          <w:tab w:val="num" w:pos="740"/>
        </w:tabs>
        <w:ind w:left="740" w:hanging="720"/>
      </w:pPr>
      <w:rPr>
        <w:rFonts w:hint="default"/>
      </w:rPr>
    </w:lvl>
    <w:lvl w:ilvl="2">
      <w:start w:val="2"/>
      <w:numFmt w:val="decimal"/>
      <w:lvlText w:val="%1.%2.%3."/>
      <w:lvlJc w:val="left"/>
      <w:pPr>
        <w:tabs>
          <w:tab w:val="num" w:pos="760"/>
        </w:tabs>
        <w:ind w:left="760" w:hanging="720"/>
      </w:pPr>
      <w:rPr>
        <w:rFonts w:hint="default"/>
      </w:rPr>
    </w:lvl>
    <w:lvl w:ilvl="3">
      <w:start w:val="1"/>
      <w:numFmt w:val="decimal"/>
      <w:lvlText w:val="%1.%2.%3.%4."/>
      <w:lvlJc w:val="left"/>
      <w:pPr>
        <w:tabs>
          <w:tab w:val="num" w:pos="1140"/>
        </w:tabs>
        <w:ind w:left="1140" w:hanging="1080"/>
      </w:pPr>
      <w:rPr>
        <w:rFonts w:hint="default"/>
      </w:rPr>
    </w:lvl>
    <w:lvl w:ilvl="4">
      <w:start w:val="1"/>
      <w:numFmt w:val="decimal"/>
      <w:lvlText w:val="%1.%2.%3.%4.%5."/>
      <w:lvlJc w:val="left"/>
      <w:pPr>
        <w:tabs>
          <w:tab w:val="num" w:pos="1160"/>
        </w:tabs>
        <w:ind w:left="1160" w:hanging="1080"/>
      </w:pPr>
      <w:rPr>
        <w:rFonts w:hint="default"/>
      </w:rPr>
    </w:lvl>
    <w:lvl w:ilvl="5">
      <w:start w:val="1"/>
      <w:numFmt w:val="decimal"/>
      <w:lvlText w:val="%1.%2.%3.%4.%5.%6."/>
      <w:lvlJc w:val="left"/>
      <w:pPr>
        <w:tabs>
          <w:tab w:val="num" w:pos="1540"/>
        </w:tabs>
        <w:ind w:left="1540" w:hanging="1440"/>
      </w:pPr>
      <w:rPr>
        <w:rFonts w:hint="default"/>
      </w:rPr>
    </w:lvl>
    <w:lvl w:ilvl="6">
      <w:start w:val="1"/>
      <w:numFmt w:val="decimal"/>
      <w:lvlText w:val="%1.%2.%3.%4.%5.%6.%7."/>
      <w:lvlJc w:val="left"/>
      <w:pPr>
        <w:tabs>
          <w:tab w:val="num" w:pos="1920"/>
        </w:tabs>
        <w:ind w:left="1920" w:hanging="1800"/>
      </w:pPr>
      <w:rPr>
        <w:rFonts w:hint="default"/>
      </w:rPr>
    </w:lvl>
    <w:lvl w:ilvl="7">
      <w:start w:val="1"/>
      <w:numFmt w:val="decimal"/>
      <w:lvlText w:val="%1.%2.%3.%4.%5.%6.%7.%8."/>
      <w:lvlJc w:val="left"/>
      <w:pPr>
        <w:tabs>
          <w:tab w:val="num" w:pos="1940"/>
        </w:tabs>
        <w:ind w:left="1940" w:hanging="1800"/>
      </w:pPr>
      <w:rPr>
        <w:rFonts w:hint="default"/>
      </w:rPr>
    </w:lvl>
    <w:lvl w:ilvl="8">
      <w:start w:val="1"/>
      <w:numFmt w:val="decimal"/>
      <w:lvlText w:val="%1.%2.%3.%4.%5.%6.%7.%8.%9."/>
      <w:lvlJc w:val="left"/>
      <w:pPr>
        <w:tabs>
          <w:tab w:val="num" w:pos="2320"/>
        </w:tabs>
        <w:ind w:left="2320" w:hanging="2160"/>
      </w:pPr>
      <w:rPr>
        <w:rFonts w:hint="default"/>
      </w:rPr>
    </w:lvl>
  </w:abstractNum>
  <w:abstractNum w:abstractNumId="11">
    <w:nsid w:val="065C2928"/>
    <w:multiLevelType w:val="hybridMultilevel"/>
    <w:tmpl w:val="5F92FD6E"/>
    <w:lvl w:ilvl="0" w:tplc="97A060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6F1764A"/>
    <w:multiLevelType w:val="hybridMultilevel"/>
    <w:tmpl w:val="E1EE2796"/>
    <w:lvl w:ilvl="0" w:tplc="7FDEDE46">
      <w:start w:val="5"/>
      <w:numFmt w:val="decimal"/>
      <w:lvlText w:val="%1."/>
      <w:lvlJc w:val="left"/>
      <w:pPr>
        <w:tabs>
          <w:tab w:val="num" w:pos="720"/>
        </w:tabs>
        <w:ind w:left="720" w:hanging="360"/>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0D535A1F"/>
    <w:multiLevelType w:val="hybridMultilevel"/>
    <w:tmpl w:val="4E92C6E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07C129C"/>
    <w:multiLevelType w:val="multilevel"/>
    <w:tmpl w:val="3C6ECC3C"/>
    <w:lvl w:ilvl="0">
      <w:start w:val="3"/>
      <w:numFmt w:val="decimal"/>
      <w:lvlText w:val="%1."/>
      <w:lvlJc w:val="left"/>
      <w:pPr>
        <w:tabs>
          <w:tab w:val="num" w:pos="630"/>
        </w:tabs>
        <w:ind w:left="630" w:hanging="630"/>
      </w:pPr>
      <w:rPr>
        <w:rFonts w:hint="default"/>
      </w:rPr>
    </w:lvl>
    <w:lvl w:ilvl="1">
      <w:start w:val="1"/>
      <w:numFmt w:val="decimal"/>
      <w:lvlText w:val="%1.%2."/>
      <w:lvlJc w:val="left"/>
      <w:pPr>
        <w:tabs>
          <w:tab w:val="num" w:pos="740"/>
        </w:tabs>
        <w:ind w:left="740" w:hanging="720"/>
      </w:pPr>
      <w:rPr>
        <w:rFonts w:hint="default"/>
      </w:rPr>
    </w:lvl>
    <w:lvl w:ilvl="2">
      <w:start w:val="5"/>
      <w:numFmt w:val="decimal"/>
      <w:lvlText w:val="%1.%2.%3."/>
      <w:lvlJc w:val="left"/>
      <w:pPr>
        <w:tabs>
          <w:tab w:val="num" w:pos="760"/>
        </w:tabs>
        <w:ind w:left="760" w:hanging="720"/>
      </w:pPr>
      <w:rPr>
        <w:rFonts w:hint="default"/>
      </w:rPr>
    </w:lvl>
    <w:lvl w:ilvl="3">
      <w:start w:val="1"/>
      <w:numFmt w:val="decimal"/>
      <w:lvlText w:val="%1.%2.%3.%4."/>
      <w:lvlJc w:val="left"/>
      <w:pPr>
        <w:tabs>
          <w:tab w:val="num" w:pos="1140"/>
        </w:tabs>
        <w:ind w:left="1140" w:hanging="1080"/>
      </w:pPr>
      <w:rPr>
        <w:rFonts w:hint="default"/>
      </w:rPr>
    </w:lvl>
    <w:lvl w:ilvl="4">
      <w:start w:val="1"/>
      <w:numFmt w:val="decimal"/>
      <w:lvlText w:val="%1.%2.%3.%4.%5."/>
      <w:lvlJc w:val="left"/>
      <w:pPr>
        <w:tabs>
          <w:tab w:val="num" w:pos="1160"/>
        </w:tabs>
        <w:ind w:left="1160" w:hanging="1080"/>
      </w:pPr>
      <w:rPr>
        <w:rFonts w:hint="default"/>
      </w:rPr>
    </w:lvl>
    <w:lvl w:ilvl="5">
      <w:start w:val="1"/>
      <w:numFmt w:val="decimal"/>
      <w:lvlText w:val="%1.%2.%3.%4.%5.%6."/>
      <w:lvlJc w:val="left"/>
      <w:pPr>
        <w:tabs>
          <w:tab w:val="num" w:pos="1540"/>
        </w:tabs>
        <w:ind w:left="1540" w:hanging="1440"/>
      </w:pPr>
      <w:rPr>
        <w:rFonts w:hint="default"/>
      </w:rPr>
    </w:lvl>
    <w:lvl w:ilvl="6">
      <w:start w:val="1"/>
      <w:numFmt w:val="decimal"/>
      <w:lvlText w:val="%1.%2.%3.%4.%5.%6.%7."/>
      <w:lvlJc w:val="left"/>
      <w:pPr>
        <w:tabs>
          <w:tab w:val="num" w:pos="1920"/>
        </w:tabs>
        <w:ind w:left="1920" w:hanging="1800"/>
      </w:pPr>
      <w:rPr>
        <w:rFonts w:hint="default"/>
      </w:rPr>
    </w:lvl>
    <w:lvl w:ilvl="7">
      <w:start w:val="1"/>
      <w:numFmt w:val="decimal"/>
      <w:lvlText w:val="%1.%2.%3.%4.%5.%6.%7.%8."/>
      <w:lvlJc w:val="left"/>
      <w:pPr>
        <w:tabs>
          <w:tab w:val="num" w:pos="1940"/>
        </w:tabs>
        <w:ind w:left="1940" w:hanging="1800"/>
      </w:pPr>
      <w:rPr>
        <w:rFonts w:hint="default"/>
      </w:rPr>
    </w:lvl>
    <w:lvl w:ilvl="8">
      <w:start w:val="1"/>
      <w:numFmt w:val="decimal"/>
      <w:lvlText w:val="%1.%2.%3.%4.%5.%6.%7.%8.%9."/>
      <w:lvlJc w:val="left"/>
      <w:pPr>
        <w:tabs>
          <w:tab w:val="num" w:pos="2320"/>
        </w:tabs>
        <w:ind w:left="2320" w:hanging="2160"/>
      </w:pPr>
      <w:rPr>
        <w:rFonts w:hint="default"/>
      </w:rPr>
    </w:lvl>
  </w:abstractNum>
  <w:abstractNum w:abstractNumId="16">
    <w:nsid w:val="14C044EF"/>
    <w:multiLevelType w:val="hybridMultilevel"/>
    <w:tmpl w:val="9DC0652E"/>
    <w:lvl w:ilvl="0" w:tplc="555C31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75728C5"/>
    <w:multiLevelType w:val="hybridMultilevel"/>
    <w:tmpl w:val="52E23B6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190F02C6"/>
    <w:multiLevelType w:val="hybridMultilevel"/>
    <w:tmpl w:val="2F9AA686"/>
    <w:lvl w:ilvl="0" w:tplc="60FE6536">
      <w:start w:val="87"/>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9">
    <w:nsid w:val="1B140367"/>
    <w:multiLevelType w:val="multilevel"/>
    <w:tmpl w:val="8BE8B4CE"/>
    <w:lvl w:ilvl="0">
      <w:start w:val="4"/>
      <w:numFmt w:val="decimal"/>
      <w:lvlText w:val="%1."/>
      <w:lvlJc w:val="left"/>
      <w:pPr>
        <w:tabs>
          <w:tab w:val="num" w:pos="630"/>
        </w:tabs>
        <w:ind w:left="630" w:hanging="630"/>
      </w:pPr>
      <w:rPr>
        <w:rFonts w:hint="default"/>
      </w:rPr>
    </w:lvl>
    <w:lvl w:ilvl="1">
      <w:start w:val="4"/>
      <w:numFmt w:val="decimal"/>
      <w:lvlText w:val="%1.%2."/>
      <w:lvlJc w:val="left"/>
      <w:pPr>
        <w:tabs>
          <w:tab w:val="num" w:pos="730"/>
        </w:tabs>
        <w:ind w:left="730" w:hanging="720"/>
      </w:pPr>
      <w:rPr>
        <w:rFonts w:hint="default"/>
      </w:rPr>
    </w:lvl>
    <w:lvl w:ilvl="2">
      <w:start w:val="4"/>
      <w:numFmt w:val="decimal"/>
      <w:lvlText w:val="%1.%2.%3."/>
      <w:lvlJc w:val="left"/>
      <w:pPr>
        <w:tabs>
          <w:tab w:val="num" w:pos="740"/>
        </w:tabs>
        <w:ind w:left="740" w:hanging="720"/>
      </w:pPr>
      <w:rPr>
        <w:rFonts w:hint="default"/>
      </w:rPr>
    </w:lvl>
    <w:lvl w:ilvl="3">
      <w:start w:val="1"/>
      <w:numFmt w:val="decimal"/>
      <w:lvlText w:val="%1.%2.%3.%4."/>
      <w:lvlJc w:val="left"/>
      <w:pPr>
        <w:tabs>
          <w:tab w:val="num" w:pos="1110"/>
        </w:tabs>
        <w:ind w:left="1110" w:hanging="1080"/>
      </w:pPr>
      <w:rPr>
        <w:rFonts w:hint="default"/>
      </w:rPr>
    </w:lvl>
    <w:lvl w:ilvl="4">
      <w:start w:val="1"/>
      <w:numFmt w:val="decimal"/>
      <w:lvlText w:val="%1.%2.%3.%4.%5."/>
      <w:lvlJc w:val="left"/>
      <w:pPr>
        <w:tabs>
          <w:tab w:val="num" w:pos="1120"/>
        </w:tabs>
        <w:ind w:left="1120" w:hanging="1080"/>
      </w:pPr>
      <w:rPr>
        <w:rFonts w:hint="default"/>
      </w:rPr>
    </w:lvl>
    <w:lvl w:ilvl="5">
      <w:start w:val="1"/>
      <w:numFmt w:val="decimal"/>
      <w:lvlText w:val="%1.%2.%3.%4.%5.%6."/>
      <w:lvlJc w:val="left"/>
      <w:pPr>
        <w:tabs>
          <w:tab w:val="num" w:pos="1490"/>
        </w:tabs>
        <w:ind w:left="1490" w:hanging="1440"/>
      </w:pPr>
      <w:rPr>
        <w:rFonts w:hint="default"/>
      </w:rPr>
    </w:lvl>
    <w:lvl w:ilvl="6">
      <w:start w:val="1"/>
      <w:numFmt w:val="decimal"/>
      <w:lvlText w:val="%1.%2.%3.%4.%5.%6.%7."/>
      <w:lvlJc w:val="left"/>
      <w:pPr>
        <w:tabs>
          <w:tab w:val="num" w:pos="1860"/>
        </w:tabs>
        <w:ind w:left="1860" w:hanging="1800"/>
      </w:pPr>
      <w:rPr>
        <w:rFonts w:hint="default"/>
      </w:rPr>
    </w:lvl>
    <w:lvl w:ilvl="7">
      <w:start w:val="1"/>
      <w:numFmt w:val="decimal"/>
      <w:lvlText w:val="%1.%2.%3.%4.%5.%6.%7.%8."/>
      <w:lvlJc w:val="left"/>
      <w:pPr>
        <w:tabs>
          <w:tab w:val="num" w:pos="1870"/>
        </w:tabs>
        <w:ind w:left="1870" w:hanging="1800"/>
      </w:pPr>
      <w:rPr>
        <w:rFonts w:hint="default"/>
      </w:rPr>
    </w:lvl>
    <w:lvl w:ilvl="8">
      <w:start w:val="1"/>
      <w:numFmt w:val="decimal"/>
      <w:lvlText w:val="%1.%2.%3.%4.%5.%6.%7.%8.%9."/>
      <w:lvlJc w:val="left"/>
      <w:pPr>
        <w:tabs>
          <w:tab w:val="num" w:pos="2240"/>
        </w:tabs>
        <w:ind w:left="2240" w:hanging="2160"/>
      </w:pPr>
      <w:rPr>
        <w:rFonts w:hint="default"/>
      </w:rPr>
    </w:lvl>
  </w:abstractNum>
  <w:abstractNum w:abstractNumId="20">
    <w:nsid w:val="232D2711"/>
    <w:multiLevelType w:val="hybridMultilevel"/>
    <w:tmpl w:val="C36EEFDE"/>
    <w:lvl w:ilvl="0" w:tplc="DFF425BC">
      <w:start w:val="1"/>
      <w:numFmt w:val="bullet"/>
      <w:lvlText w:val=""/>
      <w:lvlJc w:val="left"/>
      <w:pPr>
        <w:tabs>
          <w:tab w:val="num" w:pos="1778"/>
        </w:tabs>
        <w:ind w:left="177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254451EC"/>
    <w:multiLevelType w:val="multilevel"/>
    <w:tmpl w:val="0D48F9C4"/>
    <w:lvl w:ilvl="0">
      <w:start w:val="4"/>
      <w:numFmt w:val="decimal"/>
      <w:lvlText w:val="%1."/>
      <w:lvlJc w:val="left"/>
      <w:pPr>
        <w:tabs>
          <w:tab w:val="num" w:pos="630"/>
        </w:tabs>
        <w:ind w:left="630" w:hanging="630"/>
      </w:pPr>
      <w:rPr>
        <w:rFonts w:hint="default"/>
      </w:rPr>
    </w:lvl>
    <w:lvl w:ilvl="1">
      <w:start w:val="3"/>
      <w:numFmt w:val="decimal"/>
      <w:lvlText w:val="%1.%2."/>
      <w:lvlJc w:val="left"/>
      <w:pPr>
        <w:tabs>
          <w:tab w:val="num" w:pos="740"/>
        </w:tabs>
        <w:ind w:left="740" w:hanging="720"/>
      </w:pPr>
      <w:rPr>
        <w:rFonts w:hint="default"/>
      </w:rPr>
    </w:lvl>
    <w:lvl w:ilvl="2">
      <w:start w:val="1"/>
      <w:numFmt w:val="decimal"/>
      <w:lvlText w:val="%1.%2.%3."/>
      <w:lvlJc w:val="left"/>
      <w:pPr>
        <w:tabs>
          <w:tab w:val="num" w:pos="760"/>
        </w:tabs>
        <w:ind w:left="760" w:hanging="720"/>
      </w:pPr>
      <w:rPr>
        <w:rFonts w:hint="default"/>
      </w:rPr>
    </w:lvl>
    <w:lvl w:ilvl="3">
      <w:start w:val="1"/>
      <w:numFmt w:val="decimal"/>
      <w:lvlText w:val="%1.%2.%3.%4."/>
      <w:lvlJc w:val="left"/>
      <w:pPr>
        <w:tabs>
          <w:tab w:val="num" w:pos="1140"/>
        </w:tabs>
        <w:ind w:left="1140" w:hanging="1080"/>
      </w:pPr>
      <w:rPr>
        <w:rFonts w:hint="default"/>
      </w:rPr>
    </w:lvl>
    <w:lvl w:ilvl="4">
      <w:start w:val="1"/>
      <w:numFmt w:val="decimal"/>
      <w:lvlText w:val="%1.%2.%3.%4.%5."/>
      <w:lvlJc w:val="left"/>
      <w:pPr>
        <w:tabs>
          <w:tab w:val="num" w:pos="1160"/>
        </w:tabs>
        <w:ind w:left="1160" w:hanging="1080"/>
      </w:pPr>
      <w:rPr>
        <w:rFonts w:hint="default"/>
      </w:rPr>
    </w:lvl>
    <w:lvl w:ilvl="5">
      <w:start w:val="1"/>
      <w:numFmt w:val="decimal"/>
      <w:lvlText w:val="%1.%2.%3.%4.%5.%6."/>
      <w:lvlJc w:val="left"/>
      <w:pPr>
        <w:tabs>
          <w:tab w:val="num" w:pos="1540"/>
        </w:tabs>
        <w:ind w:left="1540" w:hanging="1440"/>
      </w:pPr>
      <w:rPr>
        <w:rFonts w:hint="default"/>
      </w:rPr>
    </w:lvl>
    <w:lvl w:ilvl="6">
      <w:start w:val="1"/>
      <w:numFmt w:val="decimal"/>
      <w:lvlText w:val="%1.%2.%3.%4.%5.%6.%7."/>
      <w:lvlJc w:val="left"/>
      <w:pPr>
        <w:tabs>
          <w:tab w:val="num" w:pos="1920"/>
        </w:tabs>
        <w:ind w:left="1920" w:hanging="1800"/>
      </w:pPr>
      <w:rPr>
        <w:rFonts w:hint="default"/>
      </w:rPr>
    </w:lvl>
    <w:lvl w:ilvl="7">
      <w:start w:val="1"/>
      <w:numFmt w:val="decimal"/>
      <w:lvlText w:val="%1.%2.%3.%4.%5.%6.%7.%8."/>
      <w:lvlJc w:val="left"/>
      <w:pPr>
        <w:tabs>
          <w:tab w:val="num" w:pos="1940"/>
        </w:tabs>
        <w:ind w:left="1940" w:hanging="1800"/>
      </w:pPr>
      <w:rPr>
        <w:rFonts w:hint="default"/>
      </w:rPr>
    </w:lvl>
    <w:lvl w:ilvl="8">
      <w:start w:val="1"/>
      <w:numFmt w:val="decimal"/>
      <w:lvlText w:val="%1.%2.%3.%4.%5.%6.%7.%8.%9."/>
      <w:lvlJc w:val="left"/>
      <w:pPr>
        <w:tabs>
          <w:tab w:val="num" w:pos="2320"/>
        </w:tabs>
        <w:ind w:left="2320" w:hanging="2160"/>
      </w:pPr>
      <w:rPr>
        <w:rFonts w:hint="default"/>
      </w:rPr>
    </w:lvl>
  </w:abstractNum>
  <w:abstractNum w:abstractNumId="22">
    <w:nsid w:val="26AC4BE3"/>
    <w:multiLevelType w:val="hybridMultilevel"/>
    <w:tmpl w:val="2C169838"/>
    <w:lvl w:ilvl="0" w:tplc="81FE6EF8">
      <w:start w:val="1"/>
      <w:numFmt w:val="decimal"/>
      <w:lvlText w:val="%1)"/>
      <w:lvlJc w:val="left"/>
      <w:pPr>
        <w:tabs>
          <w:tab w:val="num" w:pos="72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295676E0"/>
    <w:multiLevelType w:val="hybridMultilevel"/>
    <w:tmpl w:val="18C8F520"/>
    <w:lvl w:ilvl="0" w:tplc="4EE8A072">
      <w:start w:val="1"/>
      <w:numFmt w:val="decimal"/>
      <w:lvlText w:val="%1)"/>
      <w:lvlJc w:val="left"/>
      <w:pPr>
        <w:tabs>
          <w:tab w:val="num" w:pos="1260"/>
        </w:tabs>
        <w:ind w:left="1260" w:hanging="360"/>
      </w:pPr>
      <w:rPr>
        <w:rFonts w:ascii="Times New Roman" w:eastAsia="Times New Roman" w:hAnsi="Times New Roman" w:cs="Times New Roman"/>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4">
    <w:nsid w:val="2B202023"/>
    <w:multiLevelType w:val="multilevel"/>
    <w:tmpl w:val="480E8FAC"/>
    <w:lvl w:ilvl="0">
      <w:start w:val="3"/>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2C696F4C"/>
    <w:multiLevelType w:val="hybridMultilevel"/>
    <w:tmpl w:val="257EC2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303A61AF"/>
    <w:multiLevelType w:val="hybridMultilevel"/>
    <w:tmpl w:val="034CC1D6"/>
    <w:lvl w:ilvl="0" w:tplc="0419000F">
      <w:start w:val="97"/>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27">
    <w:nsid w:val="35814228"/>
    <w:multiLevelType w:val="hybridMultilevel"/>
    <w:tmpl w:val="7428B68C"/>
    <w:lvl w:ilvl="0" w:tplc="DFF425BC">
      <w:start w:val="1"/>
      <w:numFmt w:val="bullet"/>
      <w:lvlText w:val=""/>
      <w:lvlJc w:val="left"/>
      <w:pPr>
        <w:tabs>
          <w:tab w:val="num" w:pos="1778"/>
        </w:tabs>
        <w:ind w:left="1778" w:hanging="360"/>
      </w:pPr>
      <w:rPr>
        <w:rFonts w:ascii="Symbol" w:hAnsi="Symbol" w:hint="default"/>
      </w:rPr>
    </w:lvl>
    <w:lvl w:ilvl="1" w:tplc="080AE85C">
      <w:start w:val="7"/>
      <w:numFmt w:val="decimal"/>
      <w:lvlText w:val="%2."/>
      <w:lvlJc w:val="left"/>
      <w:pPr>
        <w:tabs>
          <w:tab w:val="num" w:pos="2149"/>
        </w:tabs>
        <w:ind w:left="2149" w:hanging="360"/>
      </w:pPr>
      <w:rPr>
        <w:rFonts w:hint="default"/>
        <w:b/>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88344AD"/>
    <w:multiLevelType w:val="multilevel"/>
    <w:tmpl w:val="A9D4A6EA"/>
    <w:lvl w:ilvl="0">
      <w:start w:val="1"/>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30">
    <w:nsid w:val="39151A1E"/>
    <w:multiLevelType w:val="multilevel"/>
    <w:tmpl w:val="C874AA66"/>
    <w:lvl w:ilvl="0">
      <w:start w:val="1"/>
      <w:numFmt w:val="upperRoman"/>
      <w:lvlText w:val="%1."/>
      <w:lvlJc w:val="center"/>
      <w:pPr>
        <w:tabs>
          <w:tab w:val="num" w:pos="1701"/>
        </w:tabs>
        <w:ind w:left="1134" w:firstLine="0"/>
      </w:pPr>
      <w:rPr>
        <w:rFonts w:ascii="Times New Roman" w:hAnsi="Times New Roman" w:hint="default"/>
        <w:b/>
        <w:i w:val="0"/>
        <w:sz w:val="26"/>
        <w:szCs w:val="26"/>
      </w:rPr>
    </w:lvl>
    <w:lvl w:ilvl="1">
      <w:start w:val="1"/>
      <w:numFmt w:val="decimal"/>
      <w:lvlText w:val="%1.%2."/>
      <w:lvlJc w:val="center"/>
      <w:pPr>
        <w:tabs>
          <w:tab w:val="num" w:pos="964"/>
        </w:tabs>
        <w:ind w:left="624" w:firstLine="56"/>
      </w:pPr>
      <w:rPr>
        <w:rFonts w:hint="default"/>
        <w:b w:val="0"/>
        <w:i w:val="0"/>
        <w:spacing w:val="0"/>
        <w:position w:val="0"/>
        <w:sz w:val="26"/>
        <w:szCs w:val="26"/>
      </w:rPr>
    </w:lvl>
    <w:lvl w:ilvl="2">
      <w:start w:val="1"/>
      <w:numFmt w:val="decimal"/>
      <w:lvlText w:val="%1.%2.%3."/>
      <w:lvlJc w:val="left"/>
      <w:pPr>
        <w:tabs>
          <w:tab w:val="num" w:pos="170"/>
        </w:tabs>
        <w:ind w:left="0" w:firstLine="709"/>
      </w:pPr>
      <w:rPr>
        <w:rFonts w:hint="default"/>
      </w:rPr>
    </w:lvl>
    <w:lvl w:ilvl="3">
      <w:start w:val="6"/>
      <w:numFmt w:val="bullet"/>
      <w:lvlRestart w:val="0"/>
      <w:lvlText w:val=""/>
      <w:lvlJc w:val="left"/>
      <w:pPr>
        <w:tabs>
          <w:tab w:val="num" w:pos="1021"/>
        </w:tabs>
        <w:ind w:left="0" w:firstLine="737"/>
      </w:pPr>
      <w:rPr>
        <w:rFonts w:ascii="Symbol" w:hAnsi="Symbol" w:hint="default"/>
      </w:rPr>
    </w:lvl>
    <w:lvl w:ilvl="4">
      <w:start w:val="1"/>
      <w:numFmt w:val="decimal"/>
      <w:lvlText w:val="%1.%2.%3.%4%5."/>
      <w:lvlJc w:val="left"/>
      <w:pPr>
        <w:tabs>
          <w:tab w:val="num" w:pos="1588"/>
        </w:tabs>
        <w:ind w:left="0" w:firstLine="709"/>
      </w:pPr>
      <w:rPr>
        <w:rFonts w:hint="default"/>
      </w:rPr>
    </w:lvl>
    <w:lvl w:ilvl="5">
      <w:start w:val="1"/>
      <w:numFmt w:val="decimal"/>
      <w:lvlText w:val="%1.%2.%3.%4%5.%6."/>
      <w:lvlJc w:val="left"/>
      <w:pPr>
        <w:tabs>
          <w:tab w:val="num" w:pos="1871"/>
        </w:tabs>
        <w:ind w:left="0" w:firstLine="709"/>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40FA0AA7"/>
    <w:multiLevelType w:val="multilevel"/>
    <w:tmpl w:val="D2708A96"/>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nsid w:val="43845105"/>
    <w:multiLevelType w:val="multilevel"/>
    <w:tmpl w:val="8160A930"/>
    <w:lvl w:ilvl="0">
      <w:start w:val="3"/>
      <w:numFmt w:val="decimal"/>
      <w:lvlText w:val="%1."/>
      <w:lvlJc w:val="left"/>
      <w:pPr>
        <w:tabs>
          <w:tab w:val="num" w:pos="1230"/>
        </w:tabs>
        <w:ind w:left="1230" w:hanging="1230"/>
      </w:pPr>
      <w:rPr>
        <w:rFonts w:hint="default"/>
      </w:rPr>
    </w:lvl>
    <w:lvl w:ilvl="1">
      <w:start w:val="3"/>
      <w:numFmt w:val="decimal"/>
      <w:lvlText w:val="%1.%2."/>
      <w:lvlJc w:val="left"/>
      <w:pPr>
        <w:tabs>
          <w:tab w:val="num" w:pos="1770"/>
        </w:tabs>
        <w:ind w:left="1770" w:hanging="1230"/>
      </w:pPr>
      <w:rPr>
        <w:rFonts w:hint="default"/>
      </w:rPr>
    </w:lvl>
    <w:lvl w:ilvl="2">
      <w:start w:val="1"/>
      <w:numFmt w:val="decimal"/>
      <w:lvlText w:val="%1.%2.%3."/>
      <w:lvlJc w:val="left"/>
      <w:pPr>
        <w:tabs>
          <w:tab w:val="num" w:pos="2310"/>
        </w:tabs>
        <w:ind w:left="2310" w:hanging="1230"/>
      </w:pPr>
      <w:rPr>
        <w:rFonts w:hint="default"/>
      </w:rPr>
    </w:lvl>
    <w:lvl w:ilvl="3">
      <w:start w:val="1"/>
      <w:numFmt w:val="decimal"/>
      <w:lvlText w:val="%1.%2.%3.%4."/>
      <w:lvlJc w:val="left"/>
      <w:pPr>
        <w:tabs>
          <w:tab w:val="num" w:pos="2850"/>
        </w:tabs>
        <w:ind w:left="2850" w:hanging="1230"/>
      </w:pPr>
      <w:rPr>
        <w:rFonts w:hint="default"/>
      </w:rPr>
    </w:lvl>
    <w:lvl w:ilvl="4">
      <w:start w:val="1"/>
      <w:numFmt w:val="decimal"/>
      <w:lvlText w:val="%1.%2.%3.%4.%5."/>
      <w:lvlJc w:val="left"/>
      <w:pPr>
        <w:tabs>
          <w:tab w:val="num" w:pos="3390"/>
        </w:tabs>
        <w:ind w:left="3390" w:hanging="1230"/>
      </w:pPr>
      <w:rPr>
        <w:rFonts w:hint="default"/>
      </w:rPr>
    </w:lvl>
    <w:lvl w:ilvl="5">
      <w:start w:val="1"/>
      <w:numFmt w:val="decimal"/>
      <w:lvlText w:val="%1.%2.%3.%4.%5.%6."/>
      <w:lvlJc w:val="left"/>
      <w:pPr>
        <w:tabs>
          <w:tab w:val="num" w:pos="3930"/>
        </w:tabs>
        <w:ind w:left="3930" w:hanging="123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3">
    <w:nsid w:val="53121A19"/>
    <w:multiLevelType w:val="multilevel"/>
    <w:tmpl w:val="EACC247C"/>
    <w:lvl w:ilvl="0">
      <w:start w:val="4"/>
      <w:numFmt w:val="upperRoman"/>
      <w:lvlText w:val="%1."/>
      <w:lvlJc w:val="center"/>
      <w:pPr>
        <w:tabs>
          <w:tab w:val="num" w:pos="4537"/>
        </w:tabs>
        <w:ind w:left="3970" w:firstLine="0"/>
      </w:pPr>
      <w:rPr>
        <w:rFonts w:ascii="Times New Roman" w:hAnsi="Times New Roman" w:hint="default"/>
        <w:b/>
        <w:i w:val="0"/>
        <w:sz w:val="26"/>
        <w:szCs w:val="26"/>
      </w:rPr>
    </w:lvl>
    <w:lvl w:ilvl="1">
      <w:start w:val="1"/>
      <w:numFmt w:val="decimal"/>
      <w:lvlText w:val="%1.%2."/>
      <w:lvlJc w:val="center"/>
      <w:pPr>
        <w:tabs>
          <w:tab w:val="num" w:pos="964"/>
        </w:tabs>
        <w:ind w:left="624" w:firstLine="56"/>
      </w:pPr>
      <w:rPr>
        <w:rFonts w:hint="default"/>
        <w:b w:val="0"/>
        <w:i w:val="0"/>
        <w:spacing w:val="0"/>
        <w:position w:val="0"/>
        <w:sz w:val="26"/>
        <w:szCs w:val="26"/>
      </w:rPr>
    </w:lvl>
    <w:lvl w:ilvl="2">
      <w:start w:val="1"/>
      <w:numFmt w:val="decimal"/>
      <w:lvlText w:val="%1.%2.%3."/>
      <w:lvlJc w:val="left"/>
      <w:pPr>
        <w:tabs>
          <w:tab w:val="num" w:pos="170"/>
        </w:tabs>
        <w:ind w:left="0" w:firstLine="709"/>
      </w:pPr>
      <w:rPr>
        <w:rFonts w:hint="default"/>
      </w:rPr>
    </w:lvl>
    <w:lvl w:ilvl="3">
      <w:start w:val="6"/>
      <w:numFmt w:val="bullet"/>
      <w:lvlRestart w:val="0"/>
      <w:lvlText w:val=""/>
      <w:lvlJc w:val="left"/>
      <w:pPr>
        <w:tabs>
          <w:tab w:val="num" w:pos="1021"/>
        </w:tabs>
        <w:ind w:left="0" w:firstLine="737"/>
      </w:pPr>
      <w:rPr>
        <w:rFonts w:ascii="Symbol" w:hAnsi="Symbol" w:hint="default"/>
      </w:rPr>
    </w:lvl>
    <w:lvl w:ilvl="4">
      <w:start w:val="1"/>
      <w:numFmt w:val="decimal"/>
      <w:lvlText w:val="%1.%2.%3.%4%5."/>
      <w:lvlJc w:val="left"/>
      <w:pPr>
        <w:tabs>
          <w:tab w:val="num" w:pos="1588"/>
        </w:tabs>
        <w:ind w:left="0" w:firstLine="709"/>
      </w:pPr>
      <w:rPr>
        <w:rFonts w:hint="default"/>
      </w:rPr>
    </w:lvl>
    <w:lvl w:ilvl="5">
      <w:start w:val="1"/>
      <w:numFmt w:val="decimal"/>
      <w:lvlText w:val="%1.%2.%3.%4%5.%6."/>
      <w:lvlJc w:val="left"/>
      <w:pPr>
        <w:tabs>
          <w:tab w:val="num" w:pos="1871"/>
        </w:tabs>
        <w:ind w:left="0" w:firstLine="709"/>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56012F2C"/>
    <w:multiLevelType w:val="hybridMultilevel"/>
    <w:tmpl w:val="B8A2BBDE"/>
    <w:lvl w:ilvl="0" w:tplc="DFF425BC">
      <w:start w:val="1"/>
      <w:numFmt w:val="bullet"/>
      <w:lvlText w:val=""/>
      <w:lvlJc w:val="left"/>
      <w:pPr>
        <w:tabs>
          <w:tab w:val="num" w:pos="1778"/>
        </w:tabs>
        <w:ind w:left="177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5">
    <w:nsid w:val="5CDE791D"/>
    <w:multiLevelType w:val="multilevel"/>
    <w:tmpl w:val="2B7ECCB2"/>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760"/>
        </w:tabs>
        <w:ind w:left="760" w:hanging="720"/>
      </w:pPr>
      <w:rPr>
        <w:rFonts w:hint="default"/>
      </w:rPr>
    </w:lvl>
    <w:lvl w:ilvl="2">
      <w:start w:val="1"/>
      <w:numFmt w:val="decimal"/>
      <w:lvlText w:val="%1.%2.%3."/>
      <w:lvlJc w:val="left"/>
      <w:pPr>
        <w:tabs>
          <w:tab w:val="num" w:pos="800"/>
        </w:tabs>
        <w:ind w:left="800" w:hanging="720"/>
      </w:pPr>
      <w:rPr>
        <w:rFonts w:hint="default"/>
      </w:rPr>
    </w:lvl>
    <w:lvl w:ilvl="3">
      <w:start w:val="1"/>
      <w:numFmt w:val="decimal"/>
      <w:lvlText w:val="%1.%2.%3.%4."/>
      <w:lvlJc w:val="left"/>
      <w:pPr>
        <w:tabs>
          <w:tab w:val="num" w:pos="1200"/>
        </w:tabs>
        <w:ind w:left="1200" w:hanging="1080"/>
      </w:pPr>
      <w:rPr>
        <w:rFonts w:hint="default"/>
      </w:rPr>
    </w:lvl>
    <w:lvl w:ilvl="4">
      <w:start w:val="1"/>
      <w:numFmt w:val="decimal"/>
      <w:lvlText w:val="%1.%2.%3.%4.%5."/>
      <w:lvlJc w:val="left"/>
      <w:pPr>
        <w:tabs>
          <w:tab w:val="num" w:pos="1240"/>
        </w:tabs>
        <w:ind w:left="1240" w:hanging="1080"/>
      </w:pPr>
      <w:rPr>
        <w:rFonts w:hint="default"/>
      </w:rPr>
    </w:lvl>
    <w:lvl w:ilvl="5">
      <w:start w:val="1"/>
      <w:numFmt w:val="decimal"/>
      <w:lvlText w:val="%1.%2.%3.%4.%5.%6."/>
      <w:lvlJc w:val="left"/>
      <w:pPr>
        <w:tabs>
          <w:tab w:val="num" w:pos="1640"/>
        </w:tabs>
        <w:ind w:left="1640" w:hanging="1440"/>
      </w:pPr>
      <w:rPr>
        <w:rFonts w:hint="default"/>
      </w:rPr>
    </w:lvl>
    <w:lvl w:ilvl="6">
      <w:start w:val="1"/>
      <w:numFmt w:val="decimal"/>
      <w:lvlText w:val="%1.%2.%3.%4.%5.%6.%7."/>
      <w:lvlJc w:val="left"/>
      <w:pPr>
        <w:tabs>
          <w:tab w:val="num" w:pos="2040"/>
        </w:tabs>
        <w:ind w:left="2040" w:hanging="1800"/>
      </w:pPr>
      <w:rPr>
        <w:rFonts w:hint="default"/>
      </w:rPr>
    </w:lvl>
    <w:lvl w:ilvl="7">
      <w:start w:val="1"/>
      <w:numFmt w:val="decimal"/>
      <w:lvlText w:val="%1.%2.%3.%4.%5.%6.%7.%8."/>
      <w:lvlJc w:val="left"/>
      <w:pPr>
        <w:tabs>
          <w:tab w:val="num" w:pos="2080"/>
        </w:tabs>
        <w:ind w:left="2080" w:hanging="1800"/>
      </w:pPr>
      <w:rPr>
        <w:rFonts w:hint="default"/>
      </w:rPr>
    </w:lvl>
    <w:lvl w:ilvl="8">
      <w:start w:val="1"/>
      <w:numFmt w:val="decimal"/>
      <w:lvlText w:val="%1.%2.%3.%4.%5.%6.%7.%8.%9."/>
      <w:lvlJc w:val="left"/>
      <w:pPr>
        <w:tabs>
          <w:tab w:val="num" w:pos="2480"/>
        </w:tabs>
        <w:ind w:left="2480" w:hanging="2160"/>
      </w:pPr>
      <w:rPr>
        <w:rFonts w:hint="default"/>
      </w:rPr>
    </w:lvl>
  </w:abstractNum>
  <w:abstractNum w:abstractNumId="36">
    <w:nsid w:val="5D1402A6"/>
    <w:multiLevelType w:val="multilevel"/>
    <w:tmpl w:val="9D60D30C"/>
    <w:lvl w:ilvl="0">
      <w:start w:val="3"/>
      <w:numFmt w:val="decimal"/>
      <w:lvlText w:val="%1."/>
      <w:lvlJc w:val="left"/>
      <w:pPr>
        <w:tabs>
          <w:tab w:val="num" w:pos="630"/>
        </w:tabs>
        <w:ind w:left="630" w:hanging="630"/>
      </w:pPr>
      <w:rPr>
        <w:rFonts w:hint="default"/>
      </w:rPr>
    </w:lvl>
    <w:lvl w:ilvl="1">
      <w:start w:val="1"/>
      <w:numFmt w:val="decimal"/>
      <w:lvlText w:val="%1.%2."/>
      <w:lvlJc w:val="left"/>
      <w:pPr>
        <w:tabs>
          <w:tab w:val="num" w:pos="740"/>
        </w:tabs>
        <w:ind w:left="740" w:hanging="720"/>
      </w:pPr>
      <w:rPr>
        <w:rFonts w:hint="default"/>
      </w:rPr>
    </w:lvl>
    <w:lvl w:ilvl="2">
      <w:start w:val="2"/>
      <w:numFmt w:val="decimal"/>
      <w:lvlText w:val="%1.%2.%3."/>
      <w:lvlJc w:val="left"/>
      <w:pPr>
        <w:tabs>
          <w:tab w:val="num" w:pos="760"/>
        </w:tabs>
        <w:ind w:left="760" w:hanging="720"/>
      </w:pPr>
      <w:rPr>
        <w:rFonts w:hint="default"/>
      </w:rPr>
    </w:lvl>
    <w:lvl w:ilvl="3">
      <w:start w:val="1"/>
      <w:numFmt w:val="decimal"/>
      <w:lvlText w:val="%1.%2.%3.%4."/>
      <w:lvlJc w:val="left"/>
      <w:pPr>
        <w:tabs>
          <w:tab w:val="num" w:pos="1140"/>
        </w:tabs>
        <w:ind w:left="1140" w:hanging="1080"/>
      </w:pPr>
      <w:rPr>
        <w:rFonts w:hint="default"/>
      </w:rPr>
    </w:lvl>
    <w:lvl w:ilvl="4">
      <w:start w:val="1"/>
      <w:numFmt w:val="decimal"/>
      <w:lvlText w:val="%1.%2.%3.%4.%5."/>
      <w:lvlJc w:val="left"/>
      <w:pPr>
        <w:tabs>
          <w:tab w:val="num" w:pos="1160"/>
        </w:tabs>
        <w:ind w:left="1160" w:hanging="1080"/>
      </w:pPr>
      <w:rPr>
        <w:rFonts w:hint="default"/>
      </w:rPr>
    </w:lvl>
    <w:lvl w:ilvl="5">
      <w:start w:val="1"/>
      <w:numFmt w:val="decimal"/>
      <w:lvlText w:val="%1.%2.%3.%4.%5.%6."/>
      <w:lvlJc w:val="left"/>
      <w:pPr>
        <w:tabs>
          <w:tab w:val="num" w:pos="1540"/>
        </w:tabs>
        <w:ind w:left="1540" w:hanging="1440"/>
      </w:pPr>
      <w:rPr>
        <w:rFonts w:hint="default"/>
      </w:rPr>
    </w:lvl>
    <w:lvl w:ilvl="6">
      <w:start w:val="1"/>
      <w:numFmt w:val="decimal"/>
      <w:lvlText w:val="%1.%2.%3.%4.%5.%6.%7."/>
      <w:lvlJc w:val="left"/>
      <w:pPr>
        <w:tabs>
          <w:tab w:val="num" w:pos="1920"/>
        </w:tabs>
        <w:ind w:left="1920" w:hanging="1800"/>
      </w:pPr>
      <w:rPr>
        <w:rFonts w:hint="default"/>
      </w:rPr>
    </w:lvl>
    <w:lvl w:ilvl="7">
      <w:start w:val="1"/>
      <w:numFmt w:val="decimal"/>
      <w:lvlText w:val="%1.%2.%3.%4.%5.%6.%7.%8."/>
      <w:lvlJc w:val="left"/>
      <w:pPr>
        <w:tabs>
          <w:tab w:val="num" w:pos="1940"/>
        </w:tabs>
        <w:ind w:left="1940" w:hanging="1800"/>
      </w:pPr>
      <w:rPr>
        <w:rFonts w:hint="default"/>
      </w:rPr>
    </w:lvl>
    <w:lvl w:ilvl="8">
      <w:start w:val="1"/>
      <w:numFmt w:val="decimal"/>
      <w:lvlText w:val="%1.%2.%3.%4.%5.%6.%7.%8.%9."/>
      <w:lvlJc w:val="left"/>
      <w:pPr>
        <w:tabs>
          <w:tab w:val="num" w:pos="2320"/>
        </w:tabs>
        <w:ind w:left="2320" w:hanging="2160"/>
      </w:pPr>
      <w:rPr>
        <w:rFonts w:hint="default"/>
      </w:rPr>
    </w:lvl>
  </w:abstractNum>
  <w:abstractNum w:abstractNumId="37">
    <w:nsid w:val="60B7242B"/>
    <w:multiLevelType w:val="multilevel"/>
    <w:tmpl w:val="196A4532"/>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1440"/>
        </w:tabs>
        <w:ind w:left="144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nsid w:val="64E61340"/>
    <w:multiLevelType w:val="multilevel"/>
    <w:tmpl w:val="0C2AFD60"/>
    <w:lvl w:ilvl="0">
      <w:start w:val="5"/>
      <w:numFmt w:val="decimal"/>
      <w:lvlText w:val="%1."/>
      <w:lvlJc w:val="left"/>
      <w:pPr>
        <w:tabs>
          <w:tab w:val="num" w:pos="1260"/>
        </w:tabs>
        <w:ind w:left="1260" w:hanging="1260"/>
      </w:pPr>
      <w:rPr>
        <w:rFonts w:hint="default"/>
      </w:rPr>
    </w:lvl>
    <w:lvl w:ilvl="1">
      <w:start w:val="1"/>
      <w:numFmt w:val="decimal"/>
      <w:lvlText w:val="%1.%2."/>
      <w:lvlJc w:val="left"/>
      <w:pPr>
        <w:tabs>
          <w:tab w:val="num" w:pos="1980"/>
        </w:tabs>
        <w:ind w:left="1980" w:hanging="1260"/>
      </w:pPr>
      <w:rPr>
        <w:rFonts w:hint="default"/>
      </w:rPr>
    </w:lvl>
    <w:lvl w:ilvl="2">
      <w:start w:val="1"/>
      <w:numFmt w:val="decimal"/>
      <w:lvlText w:val="%1.%2.%3."/>
      <w:lvlJc w:val="left"/>
      <w:pPr>
        <w:tabs>
          <w:tab w:val="num" w:pos="2700"/>
        </w:tabs>
        <w:ind w:left="2700" w:hanging="1260"/>
      </w:pPr>
      <w:rPr>
        <w:rFonts w:hint="default"/>
      </w:rPr>
    </w:lvl>
    <w:lvl w:ilvl="3">
      <w:start w:val="1"/>
      <w:numFmt w:val="decimal"/>
      <w:lvlText w:val="%1.%2.%3.%4."/>
      <w:lvlJc w:val="left"/>
      <w:pPr>
        <w:tabs>
          <w:tab w:val="num" w:pos="3420"/>
        </w:tabs>
        <w:ind w:left="3420" w:hanging="1260"/>
      </w:pPr>
      <w:rPr>
        <w:rFonts w:hint="default"/>
      </w:rPr>
    </w:lvl>
    <w:lvl w:ilvl="4">
      <w:start w:val="1"/>
      <w:numFmt w:val="decimal"/>
      <w:lvlText w:val="%1.%2.%3.%4.%5."/>
      <w:lvlJc w:val="left"/>
      <w:pPr>
        <w:tabs>
          <w:tab w:val="num" w:pos="4140"/>
        </w:tabs>
        <w:ind w:left="4140" w:hanging="1260"/>
      </w:pPr>
      <w:rPr>
        <w:rFonts w:hint="default"/>
      </w:rPr>
    </w:lvl>
    <w:lvl w:ilvl="5">
      <w:start w:val="1"/>
      <w:numFmt w:val="decimal"/>
      <w:lvlText w:val="%1.%2.%3.%4.%5.%6."/>
      <w:lvlJc w:val="left"/>
      <w:pPr>
        <w:tabs>
          <w:tab w:val="num" w:pos="4860"/>
        </w:tabs>
        <w:ind w:left="4860" w:hanging="126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9">
    <w:nsid w:val="67310FA1"/>
    <w:multiLevelType w:val="hybridMultilevel"/>
    <w:tmpl w:val="75944AC6"/>
    <w:lvl w:ilvl="0" w:tplc="555C31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7CF30FA"/>
    <w:multiLevelType w:val="hybridMultilevel"/>
    <w:tmpl w:val="33DA97B0"/>
    <w:lvl w:ilvl="0" w:tplc="97A06072">
      <w:start w:val="1"/>
      <w:numFmt w:val="bullet"/>
      <w:lvlText w:val=""/>
      <w:lvlJc w:val="left"/>
      <w:pPr>
        <w:ind w:left="720" w:hanging="360"/>
      </w:pPr>
      <w:rPr>
        <w:rFonts w:ascii="Symbol" w:hAnsi="Symbol" w:hint="default"/>
      </w:rPr>
    </w:lvl>
    <w:lvl w:ilvl="1" w:tplc="04190003" w:tentative="1">
      <w:start w:val="1"/>
      <w:numFmt w:val="bullet"/>
      <w:lvlText w:val="o"/>
      <w:lvlJc w:val="left"/>
      <w:pPr>
        <w:ind w:left="2857" w:hanging="360"/>
      </w:pPr>
      <w:rPr>
        <w:rFonts w:ascii="Courier New" w:hAnsi="Courier New" w:cs="Courier New" w:hint="default"/>
      </w:rPr>
    </w:lvl>
    <w:lvl w:ilvl="2" w:tplc="04190005">
      <w:start w:val="1"/>
      <w:numFmt w:val="bullet"/>
      <w:lvlText w:val=""/>
      <w:lvlJc w:val="left"/>
      <w:pPr>
        <w:ind w:left="3577" w:hanging="360"/>
      </w:pPr>
      <w:rPr>
        <w:rFonts w:ascii="Wingdings" w:hAnsi="Wingdings" w:hint="default"/>
      </w:rPr>
    </w:lvl>
    <w:lvl w:ilvl="3" w:tplc="0419000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41">
    <w:nsid w:val="686B214F"/>
    <w:multiLevelType w:val="multilevel"/>
    <w:tmpl w:val="5FF6E786"/>
    <w:lvl w:ilvl="0">
      <w:start w:val="1"/>
      <w:numFmt w:val="decimal"/>
      <w:lvlText w:val="%1."/>
      <w:lvlJc w:val="left"/>
      <w:pPr>
        <w:tabs>
          <w:tab w:val="num" w:pos="1065"/>
        </w:tabs>
        <w:ind w:left="1065" w:hanging="1065"/>
      </w:pPr>
      <w:rPr>
        <w:rFonts w:hint="default"/>
      </w:rPr>
    </w:lvl>
    <w:lvl w:ilvl="1">
      <w:start w:val="1"/>
      <w:numFmt w:val="decimal"/>
      <w:lvlText w:val="%1.%2."/>
      <w:lvlJc w:val="left"/>
      <w:pPr>
        <w:tabs>
          <w:tab w:val="num" w:pos="1605"/>
        </w:tabs>
        <w:ind w:left="1605" w:hanging="1065"/>
      </w:pPr>
      <w:rPr>
        <w:rFonts w:hint="default"/>
      </w:rPr>
    </w:lvl>
    <w:lvl w:ilvl="2">
      <w:start w:val="1"/>
      <w:numFmt w:val="decimal"/>
      <w:lvlText w:val="%1.%2.%3."/>
      <w:lvlJc w:val="left"/>
      <w:pPr>
        <w:tabs>
          <w:tab w:val="num" w:pos="2145"/>
        </w:tabs>
        <w:ind w:left="2145" w:hanging="1065"/>
      </w:pPr>
      <w:rPr>
        <w:rFonts w:hint="default"/>
      </w:rPr>
    </w:lvl>
    <w:lvl w:ilvl="3">
      <w:start w:val="1"/>
      <w:numFmt w:val="decimal"/>
      <w:lvlText w:val="%1.%2.%3.%4."/>
      <w:lvlJc w:val="left"/>
      <w:pPr>
        <w:tabs>
          <w:tab w:val="num" w:pos="2685"/>
        </w:tabs>
        <w:ind w:left="2685" w:hanging="1065"/>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2">
    <w:nsid w:val="73067822"/>
    <w:multiLevelType w:val="multilevel"/>
    <w:tmpl w:val="05A4B6A4"/>
    <w:lvl w:ilvl="0">
      <w:start w:val="4"/>
      <w:numFmt w:val="decimal"/>
      <w:lvlText w:val="%1."/>
      <w:lvlJc w:val="left"/>
      <w:pPr>
        <w:tabs>
          <w:tab w:val="num" w:pos="630"/>
        </w:tabs>
        <w:ind w:left="630" w:hanging="630"/>
      </w:pPr>
      <w:rPr>
        <w:rFonts w:hint="default"/>
      </w:rPr>
    </w:lvl>
    <w:lvl w:ilvl="1">
      <w:start w:val="2"/>
      <w:numFmt w:val="decimal"/>
      <w:lvlText w:val="%1.%2."/>
      <w:lvlJc w:val="left"/>
      <w:pPr>
        <w:tabs>
          <w:tab w:val="num" w:pos="740"/>
        </w:tabs>
        <w:ind w:left="740" w:hanging="720"/>
      </w:pPr>
      <w:rPr>
        <w:rFonts w:hint="default"/>
      </w:rPr>
    </w:lvl>
    <w:lvl w:ilvl="2">
      <w:start w:val="2"/>
      <w:numFmt w:val="decimal"/>
      <w:lvlText w:val="%1.%2.%3."/>
      <w:lvlJc w:val="left"/>
      <w:pPr>
        <w:tabs>
          <w:tab w:val="num" w:pos="760"/>
        </w:tabs>
        <w:ind w:left="760" w:hanging="720"/>
      </w:pPr>
      <w:rPr>
        <w:rFonts w:hint="default"/>
      </w:rPr>
    </w:lvl>
    <w:lvl w:ilvl="3">
      <w:start w:val="1"/>
      <w:numFmt w:val="decimal"/>
      <w:lvlText w:val="%1.%2.%3.%4."/>
      <w:lvlJc w:val="left"/>
      <w:pPr>
        <w:tabs>
          <w:tab w:val="num" w:pos="1140"/>
        </w:tabs>
        <w:ind w:left="1140" w:hanging="1080"/>
      </w:pPr>
      <w:rPr>
        <w:rFonts w:hint="default"/>
      </w:rPr>
    </w:lvl>
    <w:lvl w:ilvl="4">
      <w:start w:val="1"/>
      <w:numFmt w:val="decimal"/>
      <w:lvlText w:val="%1.%2.%3.%4.%5."/>
      <w:lvlJc w:val="left"/>
      <w:pPr>
        <w:tabs>
          <w:tab w:val="num" w:pos="1160"/>
        </w:tabs>
        <w:ind w:left="1160" w:hanging="1080"/>
      </w:pPr>
      <w:rPr>
        <w:rFonts w:hint="default"/>
      </w:rPr>
    </w:lvl>
    <w:lvl w:ilvl="5">
      <w:start w:val="1"/>
      <w:numFmt w:val="decimal"/>
      <w:lvlText w:val="%1.%2.%3.%4.%5.%6."/>
      <w:lvlJc w:val="left"/>
      <w:pPr>
        <w:tabs>
          <w:tab w:val="num" w:pos="1540"/>
        </w:tabs>
        <w:ind w:left="1540" w:hanging="1440"/>
      </w:pPr>
      <w:rPr>
        <w:rFonts w:hint="default"/>
      </w:rPr>
    </w:lvl>
    <w:lvl w:ilvl="6">
      <w:start w:val="1"/>
      <w:numFmt w:val="decimal"/>
      <w:lvlText w:val="%1.%2.%3.%4.%5.%6.%7."/>
      <w:lvlJc w:val="left"/>
      <w:pPr>
        <w:tabs>
          <w:tab w:val="num" w:pos="1920"/>
        </w:tabs>
        <w:ind w:left="1920" w:hanging="1800"/>
      </w:pPr>
      <w:rPr>
        <w:rFonts w:hint="default"/>
      </w:rPr>
    </w:lvl>
    <w:lvl w:ilvl="7">
      <w:start w:val="1"/>
      <w:numFmt w:val="decimal"/>
      <w:lvlText w:val="%1.%2.%3.%4.%5.%6.%7.%8."/>
      <w:lvlJc w:val="left"/>
      <w:pPr>
        <w:tabs>
          <w:tab w:val="num" w:pos="1940"/>
        </w:tabs>
        <w:ind w:left="1940" w:hanging="1800"/>
      </w:pPr>
      <w:rPr>
        <w:rFonts w:hint="default"/>
      </w:rPr>
    </w:lvl>
    <w:lvl w:ilvl="8">
      <w:start w:val="1"/>
      <w:numFmt w:val="decimal"/>
      <w:lvlText w:val="%1.%2.%3.%4.%5.%6.%7.%8.%9."/>
      <w:lvlJc w:val="left"/>
      <w:pPr>
        <w:tabs>
          <w:tab w:val="num" w:pos="2320"/>
        </w:tabs>
        <w:ind w:left="2320" w:hanging="2160"/>
      </w:pPr>
      <w:rPr>
        <w:rFonts w:hint="default"/>
      </w:rPr>
    </w:lvl>
  </w:abstractNum>
  <w:abstractNum w:abstractNumId="43">
    <w:nsid w:val="73B77E91"/>
    <w:multiLevelType w:val="hybridMultilevel"/>
    <w:tmpl w:val="2894236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6126DCC"/>
    <w:multiLevelType w:val="hybridMultilevel"/>
    <w:tmpl w:val="DB18BC6C"/>
    <w:lvl w:ilvl="0" w:tplc="F91EBD5E">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8C72BE3"/>
    <w:multiLevelType w:val="hybridMultilevel"/>
    <w:tmpl w:val="37D4249E"/>
    <w:lvl w:ilvl="0" w:tplc="4A5AD050">
      <w:start w:val="96"/>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46">
    <w:nsid w:val="7DE04585"/>
    <w:multiLevelType w:val="hybridMultilevel"/>
    <w:tmpl w:val="9A08C4E0"/>
    <w:lvl w:ilvl="0" w:tplc="DFF425BC">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32"/>
  </w:num>
  <w:num w:numId="2">
    <w:abstractNumId w:val="41"/>
  </w:num>
  <w:num w:numId="3">
    <w:abstractNumId w:val="17"/>
  </w:num>
  <w:num w:numId="4">
    <w:abstractNumId w:val="38"/>
  </w:num>
  <w:num w:numId="5">
    <w:abstractNumId w:val="44"/>
  </w:num>
  <w:num w:numId="6">
    <w:abstractNumId w:val="46"/>
  </w:num>
  <w:num w:numId="7">
    <w:abstractNumId w:val="20"/>
  </w:num>
  <w:num w:numId="8">
    <w:abstractNumId w:val="34"/>
  </w:num>
  <w:num w:numId="9">
    <w:abstractNumId w:val="27"/>
  </w:num>
  <w:num w:numId="10">
    <w:abstractNumId w:val="30"/>
  </w:num>
  <w:num w:numId="11">
    <w:abstractNumId w:val="33"/>
  </w:num>
  <w:num w:numId="12">
    <w:abstractNumId w:val="16"/>
  </w:num>
  <w:num w:numId="13">
    <w:abstractNumId w:val="39"/>
  </w:num>
  <w:num w:numId="14">
    <w:abstractNumId w:val="26"/>
  </w:num>
  <w:num w:numId="15">
    <w:abstractNumId w:val="18"/>
  </w:num>
  <w:num w:numId="16">
    <w:abstractNumId w:val="45"/>
  </w:num>
  <w:num w:numId="17">
    <w:abstractNumId w:val="13"/>
  </w:num>
  <w:num w:numId="18">
    <w:abstractNumId w:val="11"/>
  </w:num>
  <w:num w:numId="19">
    <w:abstractNumId w:val="29"/>
  </w:num>
  <w:num w:numId="20">
    <w:abstractNumId w:val="22"/>
  </w:num>
  <w:num w:numId="21">
    <w:abstractNumId w:val="43"/>
  </w:num>
  <w:num w:numId="22">
    <w:abstractNumId w:val="31"/>
  </w:num>
  <w:num w:numId="23">
    <w:abstractNumId w:val="40"/>
  </w:num>
  <w:num w:numId="24">
    <w:abstractNumId w:val="23"/>
  </w:num>
  <w:num w:numId="25">
    <w:abstractNumId w:val="0"/>
  </w:num>
  <w:num w:numId="26">
    <w:abstractNumId w:val="1"/>
  </w:num>
  <w:num w:numId="27">
    <w:abstractNumId w:val="2"/>
  </w:num>
  <w:num w:numId="28">
    <w:abstractNumId w:val="3"/>
  </w:num>
  <w:num w:numId="29">
    <w:abstractNumId w:val="4"/>
  </w:num>
  <w:num w:numId="30">
    <w:abstractNumId w:val="5"/>
  </w:num>
  <w:num w:numId="31">
    <w:abstractNumId w:val="6"/>
  </w:num>
  <w:num w:numId="32">
    <w:abstractNumId w:val="7"/>
  </w:num>
  <w:num w:numId="33">
    <w:abstractNumId w:val="8"/>
  </w:num>
  <w:num w:numId="34">
    <w:abstractNumId w:val="36"/>
  </w:num>
  <w:num w:numId="35">
    <w:abstractNumId w:val="35"/>
  </w:num>
  <w:num w:numId="36">
    <w:abstractNumId w:val="24"/>
  </w:num>
  <w:num w:numId="37">
    <w:abstractNumId w:val="15"/>
  </w:num>
  <w:num w:numId="38">
    <w:abstractNumId w:val="10"/>
  </w:num>
  <w:num w:numId="39">
    <w:abstractNumId w:val="37"/>
  </w:num>
  <w:num w:numId="40">
    <w:abstractNumId w:val="42"/>
  </w:num>
  <w:num w:numId="41">
    <w:abstractNumId w:val="21"/>
  </w:num>
  <w:num w:numId="42">
    <w:abstractNumId w:val="19"/>
  </w:num>
  <w:num w:numId="43">
    <w:abstractNumId w:val="25"/>
  </w:num>
  <w:num w:numId="44">
    <w:abstractNumId w:val="9"/>
  </w:num>
  <w:num w:numId="45">
    <w:abstractNumId w:val="12"/>
  </w:num>
  <w:num w:numId="46">
    <w:abstractNumId w:val="28"/>
  </w:num>
  <w:num w:numId="4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10CEE"/>
    <w:rsid w:val="00030CB6"/>
    <w:rsid w:val="000467FA"/>
    <w:rsid w:val="000C354D"/>
    <w:rsid w:val="000C6FB2"/>
    <w:rsid w:val="00110CEE"/>
    <w:rsid w:val="00141048"/>
    <w:rsid w:val="00195853"/>
    <w:rsid w:val="00245859"/>
    <w:rsid w:val="002976A0"/>
    <w:rsid w:val="002B6FC1"/>
    <w:rsid w:val="003157D5"/>
    <w:rsid w:val="00320AE9"/>
    <w:rsid w:val="00353D84"/>
    <w:rsid w:val="00361ABF"/>
    <w:rsid w:val="00484D6C"/>
    <w:rsid w:val="004F4F25"/>
    <w:rsid w:val="005065C2"/>
    <w:rsid w:val="00564433"/>
    <w:rsid w:val="0058655B"/>
    <w:rsid w:val="005A45A7"/>
    <w:rsid w:val="005F4117"/>
    <w:rsid w:val="00643C70"/>
    <w:rsid w:val="006B1763"/>
    <w:rsid w:val="0075588C"/>
    <w:rsid w:val="007C7FF5"/>
    <w:rsid w:val="00930C23"/>
    <w:rsid w:val="0094640D"/>
    <w:rsid w:val="00966EA7"/>
    <w:rsid w:val="0099581B"/>
    <w:rsid w:val="009C205C"/>
    <w:rsid w:val="009D36D3"/>
    <w:rsid w:val="00A17110"/>
    <w:rsid w:val="00A31682"/>
    <w:rsid w:val="00A333A8"/>
    <w:rsid w:val="00AF6C38"/>
    <w:rsid w:val="00B0555C"/>
    <w:rsid w:val="00B21308"/>
    <w:rsid w:val="00B2736C"/>
    <w:rsid w:val="00B87301"/>
    <w:rsid w:val="00BA79EF"/>
    <w:rsid w:val="00BF4D0F"/>
    <w:rsid w:val="00C13D44"/>
    <w:rsid w:val="00D466A5"/>
    <w:rsid w:val="00DD54C7"/>
    <w:rsid w:val="00E04D5D"/>
    <w:rsid w:val="00E12B92"/>
    <w:rsid w:val="00E3032F"/>
    <w:rsid w:val="00E57A76"/>
    <w:rsid w:val="00E64F99"/>
    <w:rsid w:val="00EA4DEE"/>
    <w:rsid w:val="00ED5A50"/>
    <w:rsid w:val="00F13D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CE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10CEE"/>
    <w:pPr>
      <w:keepNext/>
      <w:jc w:val="center"/>
      <w:outlineLvl w:val="0"/>
    </w:pPr>
    <w:rPr>
      <w:b/>
      <w:szCs w:val="20"/>
    </w:rPr>
  </w:style>
  <w:style w:type="paragraph" w:styleId="2">
    <w:name w:val="heading 2"/>
    <w:basedOn w:val="a"/>
    <w:next w:val="a"/>
    <w:link w:val="20"/>
    <w:semiHidden/>
    <w:unhideWhenUsed/>
    <w:qFormat/>
    <w:rsid w:val="00110CEE"/>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10CEE"/>
    <w:rPr>
      <w:rFonts w:ascii="Times New Roman" w:eastAsia="Times New Roman" w:hAnsi="Times New Roman" w:cs="Times New Roman"/>
      <w:b/>
      <w:sz w:val="24"/>
      <w:szCs w:val="20"/>
      <w:lang w:eastAsia="ru-RU"/>
    </w:rPr>
  </w:style>
  <w:style w:type="character" w:customStyle="1" w:styleId="20">
    <w:name w:val="Заголовок 2 Знак"/>
    <w:basedOn w:val="a0"/>
    <w:link w:val="2"/>
    <w:semiHidden/>
    <w:rsid w:val="00110CEE"/>
    <w:rPr>
      <w:rFonts w:ascii="Cambria" w:eastAsia="Times New Roman" w:hAnsi="Cambria" w:cs="Times New Roman"/>
      <w:b/>
      <w:bCs/>
      <w:i/>
      <w:iCs/>
      <w:sz w:val="28"/>
      <w:szCs w:val="28"/>
      <w:lang w:eastAsia="ru-RU"/>
    </w:rPr>
  </w:style>
  <w:style w:type="paragraph" w:customStyle="1" w:styleId="ConsPlusTitle">
    <w:name w:val="ConsPlusTitle"/>
    <w:rsid w:val="00110CE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110C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note text"/>
    <w:basedOn w:val="a"/>
    <w:link w:val="a4"/>
    <w:semiHidden/>
    <w:rsid w:val="00110CEE"/>
    <w:rPr>
      <w:sz w:val="20"/>
      <w:szCs w:val="20"/>
    </w:rPr>
  </w:style>
  <w:style w:type="character" w:customStyle="1" w:styleId="a4">
    <w:name w:val="Текст сноски Знак"/>
    <w:basedOn w:val="a0"/>
    <w:link w:val="a3"/>
    <w:semiHidden/>
    <w:rsid w:val="00110CEE"/>
    <w:rPr>
      <w:rFonts w:ascii="Times New Roman" w:eastAsia="Times New Roman" w:hAnsi="Times New Roman" w:cs="Times New Roman"/>
      <w:sz w:val="20"/>
      <w:szCs w:val="20"/>
      <w:lang w:eastAsia="ru-RU"/>
    </w:rPr>
  </w:style>
  <w:style w:type="paragraph" w:styleId="a5">
    <w:name w:val="Body Text Indent"/>
    <w:basedOn w:val="a"/>
    <w:link w:val="a6"/>
    <w:rsid w:val="00110CEE"/>
    <w:pPr>
      <w:ind w:firstLine="900"/>
      <w:jc w:val="both"/>
    </w:pPr>
  </w:style>
  <w:style w:type="character" w:customStyle="1" w:styleId="a6">
    <w:name w:val="Основной текст с отступом Знак"/>
    <w:basedOn w:val="a0"/>
    <w:link w:val="a5"/>
    <w:rsid w:val="00110CEE"/>
    <w:rPr>
      <w:rFonts w:ascii="Times New Roman" w:eastAsia="Times New Roman" w:hAnsi="Times New Roman" w:cs="Times New Roman"/>
      <w:sz w:val="24"/>
      <w:szCs w:val="24"/>
      <w:lang w:eastAsia="ru-RU"/>
    </w:rPr>
  </w:style>
  <w:style w:type="paragraph" w:styleId="a7">
    <w:name w:val="List Paragraph"/>
    <w:basedOn w:val="a"/>
    <w:qFormat/>
    <w:rsid w:val="00110CEE"/>
    <w:pPr>
      <w:spacing w:line="360" w:lineRule="auto"/>
      <w:ind w:left="720" w:firstLine="709"/>
      <w:contextualSpacing/>
      <w:jc w:val="both"/>
    </w:pPr>
  </w:style>
  <w:style w:type="paragraph" w:styleId="a8">
    <w:name w:val="Normal (Web)"/>
    <w:basedOn w:val="a"/>
    <w:rsid w:val="00110CEE"/>
  </w:style>
  <w:style w:type="character" w:styleId="a9">
    <w:name w:val="Hyperlink"/>
    <w:rsid w:val="00110CEE"/>
    <w:rPr>
      <w:color w:val="0000FF"/>
      <w:u w:val="single"/>
    </w:rPr>
  </w:style>
  <w:style w:type="paragraph" w:customStyle="1" w:styleId="11">
    <w:name w:val="Знак Знак Знак Знак Знак1 Знак Знак Знак Знак Знак"/>
    <w:basedOn w:val="a"/>
    <w:rsid w:val="00110CEE"/>
    <w:pPr>
      <w:widowControl w:val="0"/>
      <w:adjustRightInd w:val="0"/>
      <w:spacing w:after="160" w:line="240" w:lineRule="exact"/>
      <w:jc w:val="right"/>
    </w:pPr>
    <w:rPr>
      <w:sz w:val="20"/>
      <w:szCs w:val="20"/>
      <w:lang w:val="en-GB" w:eastAsia="en-US"/>
    </w:rPr>
  </w:style>
  <w:style w:type="paragraph" w:customStyle="1" w:styleId="ConsPlusCell">
    <w:name w:val="ConsPlusCell"/>
    <w:rsid w:val="00110CE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Знак Знак Знак Знак Знак1 Знак Знак Знак Знак Знак"/>
    <w:basedOn w:val="a"/>
    <w:rsid w:val="00110CEE"/>
    <w:pPr>
      <w:widowControl w:val="0"/>
      <w:adjustRightInd w:val="0"/>
      <w:spacing w:after="160" w:line="240" w:lineRule="exact"/>
      <w:jc w:val="right"/>
    </w:pPr>
    <w:rPr>
      <w:sz w:val="20"/>
      <w:szCs w:val="20"/>
      <w:lang w:val="en-GB" w:eastAsia="en-US"/>
    </w:rPr>
  </w:style>
  <w:style w:type="character" w:customStyle="1" w:styleId="Bodytext">
    <w:name w:val="Body text_"/>
    <w:link w:val="Bodytext1"/>
    <w:rsid w:val="00110CEE"/>
    <w:rPr>
      <w:sz w:val="26"/>
      <w:szCs w:val="26"/>
      <w:shd w:val="clear" w:color="auto" w:fill="FFFFFF"/>
    </w:rPr>
  </w:style>
  <w:style w:type="paragraph" w:customStyle="1" w:styleId="Bodytext1">
    <w:name w:val="Body text1"/>
    <w:basedOn w:val="a"/>
    <w:link w:val="Bodytext"/>
    <w:rsid w:val="00110CEE"/>
    <w:pPr>
      <w:shd w:val="clear" w:color="auto" w:fill="FFFFFF"/>
      <w:spacing w:line="322" w:lineRule="exact"/>
      <w:ind w:firstLine="540"/>
      <w:jc w:val="both"/>
    </w:pPr>
    <w:rPr>
      <w:rFonts w:asciiTheme="minorHAnsi" w:eastAsiaTheme="minorHAnsi" w:hAnsiTheme="minorHAnsi" w:cstheme="minorBidi"/>
      <w:sz w:val="26"/>
      <w:szCs w:val="26"/>
      <w:lang w:eastAsia="en-US"/>
    </w:rPr>
  </w:style>
  <w:style w:type="character" w:customStyle="1" w:styleId="Bodytext0">
    <w:name w:val="Body text"/>
    <w:rsid w:val="00110CEE"/>
    <w:rPr>
      <w:rFonts w:ascii="Times New Roman" w:hAnsi="Times New Roman" w:cs="Times New Roman"/>
      <w:spacing w:val="0"/>
      <w:sz w:val="26"/>
      <w:szCs w:val="26"/>
      <w:lang w:bidi="ar-SA"/>
    </w:rPr>
  </w:style>
  <w:style w:type="character" w:customStyle="1" w:styleId="HeaderorfooterArialUnicodeMS">
    <w:name w:val="Header or footer + Arial Unicode MS"/>
    <w:aliases w:val="19,5 pt,Bold,Spacing 1 pt,Scaling 50%"/>
    <w:rsid w:val="00110CEE"/>
    <w:rPr>
      <w:rFonts w:ascii="Arial Unicode MS" w:eastAsia="Arial Unicode MS" w:cs="Arial Unicode MS"/>
      <w:b/>
      <w:bCs/>
      <w:spacing w:val="20"/>
      <w:w w:val="50"/>
      <w:sz w:val="39"/>
      <w:szCs w:val="39"/>
    </w:rPr>
  </w:style>
  <w:style w:type="paragraph" w:customStyle="1" w:styleId="13">
    <w:name w:val="Знак Знак Знак Знак Знак1 Знак Знак Знак Знак"/>
    <w:basedOn w:val="a"/>
    <w:rsid w:val="00110CEE"/>
    <w:pPr>
      <w:widowControl w:val="0"/>
      <w:adjustRightInd w:val="0"/>
      <w:spacing w:after="160" w:line="240" w:lineRule="exact"/>
      <w:jc w:val="right"/>
    </w:pPr>
    <w:rPr>
      <w:sz w:val="20"/>
      <w:szCs w:val="20"/>
      <w:lang w:val="en-GB" w:eastAsia="en-US"/>
    </w:rPr>
  </w:style>
  <w:style w:type="character" w:customStyle="1" w:styleId="Bodytext2">
    <w:name w:val="Body text2"/>
    <w:basedOn w:val="Bodytext"/>
    <w:rsid w:val="00110CEE"/>
  </w:style>
  <w:style w:type="paragraph" w:customStyle="1" w:styleId="unformattexttopleveltext">
    <w:name w:val="unformattext topleveltext"/>
    <w:basedOn w:val="a"/>
    <w:rsid w:val="00110CEE"/>
    <w:pPr>
      <w:spacing w:before="100" w:beforeAutospacing="1" w:after="100" w:afterAutospacing="1"/>
    </w:pPr>
  </w:style>
  <w:style w:type="paragraph" w:customStyle="1" w:styleId="formattexttopleveltext">
    <w:name w:val="formattext topleveltext"/>
    <w:basedOn w:val="a"/>
    <w:rsid w:val="00110CEE"/>
    <w:pPr>
      <w:spacing w:before="100" w:beforeAutospacing="1" w:after="100" w:afterAutospacing="1"/>
    </w:pPr>
  </w:style>
  <w:style w:type="paragraph" w:styleId="3">
    <w:name w:val="Body Text 3"/>
    <w:basedOn w:val="a"/>
    <w:link w:val="30"/>
    <w:rsid w:val="00110CEE"/>
    <w:pPr>
      <w:spacing w:after="120"/>
    </w:pPr>
    <w:rPr>
      <w:sz w:val="16"/>
      <w:szCs w:val="16"/>
    </w:rPr>
  </w:style>
  <w:style w:type="character" w:customStyle="1" w:styleId="30">
    <w:name w:val="Основной текст 3 Знак"/>
    <w:basedOn w:val="a0"/>
    <w:link w:val="3"/>
    <w:rsid w:val="00110CEE"/>
    <w:rPr>
      <w:rFonts w:ascii="Times New Roman" w:eastAsia="Times New Roman" w:hAnsi="Times New Roman" w:cs="Times New Roman"/>
      <w:sz w:val="16"/>
      <w:szCs w:val="16"/>
      <w:lang w:eastAsia="ru-RU"/>
    </w:rPr>
  </w:style>
  <w:style w:type="character" w:styleId="aa">
    <w:name w:val="footnote reference"/>
    <w:semiHidden/>
    <w:rsid w:val="00110CEE"/>
    <w:rPr>
      <w:vertAlign w:val="superscript"/>
    </w:rPr>
  </w:style>
  <w:style w:type="character" w:styleId="ab">
    <w:name w:val="FollowedHyperlink"/>
    <w:rsid w:val="00110CEE"/>
    <w:rPr>
      <w:color w:val="800080"/>
      <w:u w:val="single"/>
    </w:rPr>
  </w:style>
  <w:style w:type="character" w:customStyle="1" w:styleId="apple-converted-space">
    <w:name w:val="apple-converted-space"/>
    <w:basedOn w:val="a0"/>
    <w:rsid w:val="00110CEE"/>
  </w:style>
  <w:style w:type="paragraph" w:styleId="ac">
    <w:name w:val="Body Text"/>
    <w:basedOn w:val="a"/>
    <w:link w:val="ad"/>
    <w:rsid w:val="00110CEE"/>
    <w:pPr>
      <w:spacing w:after="120"/>
    </w:pPr>
  </w:style>
  <w:style w:type="character" w:customStyle="1" w:styleId="ad">
    <w:name w:val="Основной текст Знак"/>
    <w:basedOn w:val="a0"/>
    <w:link w:val="ac"/>
    <w:rsid w:val="00110CEE"/>
    <w:rPr>
      <w:rFonts w:ascii="Times New Roman" w:eastAsia="Times New Roman" w:hAnsi="Times New Roman" w:cs="Times New Roman"/>
      <w:sz w:val="24"/>
      <w:szCs w:val="24"/>
      <w:lang w:eastAsia="ru-RU"/>
    </w:rPr>
  </w:style>
  <w:style w:type="paragraph" w:customStyle="1" w:styleId="ConsPlusNonformat">
    <w:name w:val="ConsPlusNonformat"/>
    <w:uiPriority w:val="99"/>
    <w:rsid w:val="00110CEE"/>
    <w:pPr>
      <w:autoSpaceDE w:val="0"/>
      <w:autoSpaceDN w:val="0"/>
      <w:adjustRightInd w:val="0"/>
      <w:spacing w:after="0" w:line="240" w:lineRule="auto"/>
    </w:pPr>
    <w:rPr>
      <w:rFonts w:ascii="Courier New" w:eastAsia="Times New Roman" w:hAnsi="Courier New" w:cs="Courier New"/>
      <w:sz w:val="20"/>
      <w:szCs w:val="20"/>
    </w:rPr>
  </w:style>
  <w:style w:type="paragraph" w:styleId="ae">
    <w:name w:val="Balloon Text"/>
    <w:basedOn w:val="a"/>
    <w:link w:val="af"/>
    <w:uiPriority w:val="99"/>
    <w:semiHidden/>
    <w:unhideWhenUsed/>
    <w:rsid w:val="0058655B"/>
    <w:rPr>
      <w:rFonts w:ascii="Tahoma" w:hAnsi="Tahoma" w:cs="Tahoma"/>
      <w:sz w:val="16"/>
      <w:szCs w:val="16"/>
    </w:rPr>
  </w:style>
  <w:style w:type="character" w:customStyle="1" w:styleId="af">
    <w:name w:val="Текст выноски Знак"/>
    <w:basedOn w:val="a0"/>
    <w:link w:val="ae"/>
    <w:uiPriority w:val="99"/>
    <w:semiHidden/>
    <w:rsid w:val="0058655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584144234">
      <w:bodyDiv w:val="1"/>
      <w:marLeft w:val="0"/>
      <w:marRight w:val="0"/>
      <w:marTop w:val="0"/>
      <w:marBottom w:val="0"/>
      <w:divBdr>
        <w:top w:val="none" w:sz="0" w:space="0" w:color="auto"/>
        <w:left w:val="none" w:sz="0" w:space="0" w:color="auto"/>
        <w:bottom w:val="none" w:sz="0" w:space="0" w:color="auto"/>
        <w:right w:val="none" w:sz="0" w:space="0" w:color="auto"/>
      </w:divBdr>
    </w:div>
    <w:div w:id="707803408">
      <w:bodyDiv w:val="1"/>
      <w:marLeft w:val="0"/>
      <w:marRight w:val="0"/>
      <w:marTop w:val="0"/>
      <w:marBottom w:val="0"/>
      <w:divBdr>
        <w:top w:val="none" w:sz="0" w:space="0" w:color="auto"/>
        <w:left w:val="none" w:sz="0" w:space="0" w:color="auto"/>
        <w:bottom w:val="none" w:sz="0" w:space="0" w:color="auto"/>
        <w:right w:val="none" w:sz="0" w:space="0" w:color="auto"/>
      </w:divBdr>
    </w:div>
    <w:div w:id="1558467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7929266.549"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mfc47.ru" TargetMode="External"/><Relationship Id="rId4" Type="http://schemas.openxmlformats.org/officeDocument/2006/relationships/webSettings" Target="webSettings.xml"/><Relationship Id="rId9" Type="http://schemas.openxmlformats.org/officeDocument/2006/relationships/hyperlink" Target="http://gu.lenob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32</Pages>
  <Words>10936</Words>
  <Characters>62338</Characters>
  <Application>Microsoft Office Word</Application>
  <DocSecurity>0</DocSecurity>
  <Lines>519</Lines>
  <Paragraphs>146</Paragraphs>
  <ScaleCrop>false</ScaleCrop>
  <Company/>
  <LinksUpToDate>false</LinksUpToDate>
  <CharactersWithSpaces>73128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1</cp:lastModifiedBy>
  <cp:revision>35</cp:revision>
  <dcterms:created xsi:type="dcterms:W3CDTF">2017-08-24T11:53:00Z</dcterms:created>
  <dcterms:modified xsi:type="dcterms:W3CDTF">2017-09-27T11:28:00Z</dcterms:modified>
</cp:coreProperties>
</file>