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5B" w:rsidRDefault="0058655B" w:rsidP="0058655B">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58655B" w:rsidRDefault="0058655B" w:rsidP="0058655B">
      <w:pPr>
        <w:shd w:val="clear" w:color="auto" w:fill="FFFFFF"/>
        <w:ind w:left="62"/>
        <w:jc w:val="center"/>
        <w:rPr>
          <w:color w:val="000000"/>
          <w:w w:val="135"/>
        </w:rPr>
      </w:pPr>
      <w:r>
        <w:rPr>
          <w:color w:val="000000"/>
          <w:w w:val="135"/>
        </w:rPr>
        <w:t>Муниципальное образование</w:t>
      </w:r>
    </w:p>
    <w:p w:rsidR="0058655B" w:rsidRDefault="0058655B" w:rsidP="0058655B">
      <w:pPr>
        <w:shd w:val="clear" w:color="auto" w:fill="FFFFFF"/>
        <w:tabs>
          <w:tab w:val="left" w:pos="5370"/>
        </w:tabs>
        <w:ind w:left="62"/>
        <w:rPr>
          <w:b/>
          <w:color w:val="000000"/>
          <w:w w:val="135"/>
        </w:rPr>
      </w:pPr>
      <w:r>
        <w:rPr>
          <w:b/>
          <w:color w:val="000000"/>
          <w:w w:val="135"/>
        </w:rPr>
        <w:tab/>
      </w:r>
    </w:p>
    <w:p w:rsidR="0058655B" w:rsidRDefault="0058655B" w:rsidP="0058655B">
      <w:pPr>
        <w:shd w:val="clear" w:color="auto" w:fill="FFFFFF"/>
        <w:ind w:left="62"/>
        <w:jc w:val="center"/>
        <w:rPr>
          <w:b/>
          <w:color w:val="000000"/>
          <w:w w:val="135"/>
        </w:rPr>
      </w:pPr>
      <w:r>
        <w:rPr>
          <w:b/>
          <w:color w:val="000000"/>
          <w:w w:val="135"/>
        </w:rPr>
        <w:t>«ЛЕСКОЛОВСКОЕ СЕЛЬСКОЕ ПОСЕЛЕНИЕ»</w:t>
      </w:r>
    </w:p>
    <w:p w:rsidR="0058655B" w:rsidRDefault="0058655B" w:rsidP="0058655B">
      <w:pPr>
        <w:shd w:val="clear" w:color="auto" w:fill="FFFFFF"/>
        <w:ind w:left="62"/>
        <w:jc w:val="center"/>
        <w:rPr>
          <w:b/>
          <w:color w:val="000000"/>
          <w:w w:val="135"/>
        </w:rPr>
      </w:pPr>
    </w:p>
    <w:p w:rsidR="0058655B" w:rsidRDefault="0058655B" w:rsidP="0058655B">
      <w:pPr>
        <w:shd w:val="clear" w:color="auto" w:fill="FFFFFF"/>
        <w:ind w:left="62"/>
        <w:jc w:val="center"/>
        <w:rPr>
          <w:color w:val="000000"/>
          <w:w w:val="135"/>
        </w:rPr>
      </w:pPr>
      <w:r>
        <w:rPr>
          <w:color w:val="000000"/>
          <w:w w:val="135"/>
        </w:rPr>
        <w:t>Всеволожского муниципального района Ленинградской области</w:t>
      </w:r>
    </w:p>
    <w:p w:rsidR="0058655B" w:rsidRDefault="0058655B" w:rsidP="0058655B">
      <w:pPr>
        <w:shd w:val="clear" w:color="auto" w:fill="FFFFFF"/>
        <w:ind w:left="62"/>
        <w:jc w:val="center"/>
        <w:rPr>
          <w:color w:val="000000"/>
          <w:w w:val="135"/>
        </w:rPr>
      </w:pPr>
    </w:p>
    <w:p w:rsidR="0058655B" w:rsidRDefault="0058655B" w:rsidP="0058655B">
      <w:pPr>
        <w:shd w:val="clear" w:color="auto" w:fill="FFFFFF"/>
        <w:ind w:left="62"/>
        <w:jc w:val="center"/>
        <w:rPr>
          <w:color w:val="000000"/>
          <w:w w:val="135"/>
        </w:rPr>
      </w:pPr>
      <w:r>
        <w:rPr>
          <w:color w:val="000000"/>
          <w:w w:val="135"/>
        </w:rPr>
        <w:t>АДМИНИСТРАЦИЯ</w:t>
      </w:r>
    </w:p>
    <w:p w:rsidR="0058655B" w:rsidRDefault="0058655B" w:rsidP="0058655B">
      <w:pPr>
        <w:shd w:val="clear" w:color="auto" w:fill="FFFFFF"/>
        <w:ind w:left="62"/>
        <w:jc w:val="center"/>
        <w:rPr>
          <w:color w:val="000000"/>
          <w:w w:val="135"/>
        </w:rPr>
      </w:pPr>
    </w:p>
    <w:p w:rsidR="0058655B" w:rsidRDefault="0058655B" w:rsidP="0058655B">
      <w:pPr>
        <w:shd w:val="clear" w:color="auto" w:fill="FFFFFF"/>
        <w:ind w:left="62"/>
        <w:jc w:val="center"/>
        <w:rPr>
          <w:b/>
          <w:color w:val="000000"/>
          <w:w w:val="135"/>
        </w:rPr>
      </w:pPr>
      <w:proofErr w:type="gramStart"/>
      <w:r>
        <w:rPr>
          <w:b/>
          <w:color w:val="000000"/>
          <w:w w:val="135"/>
        </w:rPr>
        <w:t>П</w:t>
      </w:r>
      <w:proofErr w:type="gramEnd"/>
      <w:r>
        <w:rPr>
          <w:b/>
          <w:color w:val="000000"/>
          <w:w w:val="135"/>
        </w:rPr>
        <w:t xml:space="preserve"> О С Т А Н О В Л Е Н И Е</w:t>
      </w:r>
    </w:p>
    <w:p w:rsidR="0058655B" w:rsidRDefault="0058655B" w:rsidP="0058655B">
      <w:pPr>
        <w:shd w:val="clear" w:color="auto" w:fill="FFFFFF"/>
        <w:ind w:left="62"/>
        <w:jc w:val="center"/>
        <w:rPr>
          <w:b/>
          <w:color w:val="000000"/>
          <w:w w:val="135"/>
        </w:rPr>
      </w:pPr>
    </w:p>
    <w:p w:rsidR="0058655B" w:rsidRDefault="0058655B" w:rsidP="0058655B">
      <w:pPr>
        <w:shd w:val="clear" w:color="auto" w:fill="FFFFFF"/>
        <w:ind w:left="62"/>
        <w:jc w:val="center"/>
        <w:rPr>
          <w:b/>
          <w:color w:val="000000"/>
          <w:w w:val="135"/>
        </w:rPr>
      </w:pPr>
      <w:r>
        <w:rPr>
          <w:b/>
          <w:color w:val="000000"/>
          <w:w w:val="135"/>
        </w:rPr>
        <w:t>ПРОЕКТ</w:t>
      </w:r>
    </w:p>
    <w:p w:rsidR="0058655B" w:rsidRDefault="0058655B" w:rsidP="0058655B">
      <w:pPr>
        <w:shd w:val="clear" w:color="auto" w:fill="FFFFFF"/>
        <w:ind w:left="62"/>
        <w:rPr>
          <w:color w:val="000000"/>
          <w:w w:val="135"/>
        </w:rPr>
      </w:pPr>
      <w:r>
        <w:rPr>
          <w:color w:val="000000"/>
          <w:w w:val="135"/>
        </w:rPr>
        <w:t xml:space="preserve">25.08.2017 </w:t>
      </w:r>
    </w:p>
    <w:p w:rsidR="0058655B" w:rsidRDefault="0058655B" w:rsidP="0058655B">
      <w:pPr>
        <w:shd w:val="clear" w:color="auto" w:fill="FFFFFF"/>
        <w:ind w:left="62"/>
        <w:rPr>
          <w:color w:val="000000"/>
          <w:w w:val="135"/>
        </w:rPr>
      </w:pPr>
      <w:proofErr w:type="spellStart"/>
      <w:r>
        <w:rPr>
          <w:color w:val="000000"/>
          <w:w w:val="135"/>
        </w:rPr>
        <w:t>дер.В.Осельки</w:t>
      </w:r>
      <w:proofErr w:type="spellEnd"/>
      <w:r>
        <w:rPr>
          <w:color w:val="000000"/>
          <w:w w:val="135"/>
        </w:rPr>
        <w:tab/>
      </w:r>
      <w:r>
        <w:rPr>
          <w:color w:val="000000"/>
          <w:w w:val="135"/>
        </w:rPr>
        <w:tab/>
      </w:r>
      <w:r>
        <w:rPr>
          <w:color w:val="000000"/>
          <w:w w:val="135"/>
        </w:rPr>
        <w:tab/>
      </w:r>
      <w:r>
        <w:rPr>
          <w:color w:val="000000"/>
          <w:w w:val="135"/>
        </w:rPr>
        <w:tab/>
      </w:r>
      <w:r>
        <w:rPr>
          <w:color w:val="000000"/>
          <w:w w:val="135"/>
        </w:rPr>
        <w:tab/>
      </w:r>
      <w:r>
        <w:rPr>
          <w:color w:val="000000"/>
          <w:w w:val="135"/>
        </w:rPr>
        <w:tab/>
        <w:t xml:space="preserve">                              № </w:t>
      </w:r>
    </w:p>
    <w:p w:rsidR="0058655B" w:rsidRDefault="0058655B" w:rsidP="0058655B">
      <w:pPr>
        <w:shd w:val="clear" w:color="auto" w:fill="FFFFFF"/>
        <w:tabs>
          <w:tab w:val="left" w:pos="4253"/>
        </w:tabs>
        <w:ind w:right="5102"/>
        <w:rPr>
          <w:color w:val="000000"/>
          <w:sz w:val="28"/>
          <w:szCs w:val="28"/>
        </w:rPr>
      </w:pPr>
      <w:r>
        <w:rPr>
          <w:color w:val="000000"/>
          <w:sz w:val="28"/>
          <w:szCs w:val="28"/>
        </w:rPr>
        <w:t xml:space="preserve">Об </w:t>
      </w:r>
      <w:r>
        <w:rPr>
          <w:sz w:val="28"/>
          <w:szCs w:val="28"/>
        </w:rPr>
        <w:t xml:space="preserve">утверждении </w:t>
      </w:r>
      <w:r>
        <w:rPr>
          <w:bCs/>
          <w:sz w:val="28"/>
          <w:szCs w:val="28"/>
        </w:rPr>
        <w:t>административного регламента</w:t>
      </w:r>
      <w:r>
        <w:rPr>
          <w:color w:val="000000"/>
          <w:sz w:val="28"/>
          <w:szCs w:val="28"/>
        </w:rPr>
        <w:t xml:space="preserve"> </w:t>
      </w:r>
    </w:p>
    <w:p w:rsidR="0058655B" w:rsidRDefault="0058655B" w:rsidP="0058655B">
      <w:pPr>
        <w:jc w:val="both"/>
        <w:rPr>
          <w:sz w:val="28"/>
          <w:szCs w:val="28"/>
        </w:rPr>
      </w:pPr>
      <w:r>
        <w:rPr>
          <w:sz w:val="28"/>
          <w:szCs w:val="28"/>
        </w:rPr>
        <w:t xml:space="preserve">       </w:t>
      </w:r>
      <w:proofErr w:type="gramStart"/>
      <w:r>
        <w:rPr>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Pr>
          <w:sz w:val="28"/>
          <w:szCs w:val="28"/>
        </w:rPr>
        <w:t xml:space="preserve"> области, ФЗ от 06.10.2003 №131 –ФЗ «Об общих принципах организации местного самоуправления в РФ», администрация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w:t>
      </w:r>
    </w:p>
    <w:p w:rsidR="0058655B" w:rsidRDefault="0058655B" w:rsidP="0058655B">
      <w:pPr>
        <w:jc w:val="both"/>
        <w:rPr>
          <w:b/>
        </w:rPr>
      </w:pPr>
      <w:r>
        <w:rPr>
          <w:b/>
        </w:rPr>
        <w:t>ПОСТАНОВЛЯЕТ:</w:t>
      </w:r>
    </w:p>
    <w:p w:rsidR="0058655B" w:rsidRDefault="0058655B" w:rsidP="0058655B">
      <w:pPr>
        <w:spacing w:line="200" w:lineRule="atLeast"/>
        <w:jc w:val="both"/>
        <w:rPr>
          <w:bCs/>
          <w:sz w:val="28"/>
          <w:szCs w:val="28"/>
        </w:rPr>
      </w:pPr>
      <w:r>
        <w:rPr>
          <w:b/>
        </w:rPr>
        <w:t xml:space="preserve">           </w:t>
      </w:r>
      <w:r>
        <w:rPr>
          <w:sz w:val="28"/>
          <w:szCs w:val="28"/>
        </w:rPr>
        <w:t xml:space="preserve">1. Утвердить </w:t>
      </w:r>
      <w:r>
        <w:rPr>
          <w:bCs/>
          <w:sz w:val="28"/>
          <w:szCs w:val="28"/>
        </w:rPr>
        <w:t>административный регламент исполнения администрацией муниципального образования «</w:t>
      </w:r>
      <w:proofErr w:type="spellStart"/>
      <w:r>
        <w:rPr>
          <w:bCs/>
          <w:sz w:val="28"/>
          <w:szCs w:val="28"/>
        </w:rPr>
        <w:t>Лесколовское</w:t>
      </w:r>
      <w:proofErr w:type="spellEnd"/>
      <w:r>
        <w:rPr>
          <w:bCs/>
          <w:sz w:val="28"/>
          <w:szCs w:val="28"/>
        </w:rPr>
        <w:t xml:space="preserve"> сельское поселение» Всеволожского муниципального района Ленинградской области муницип</w:t>
      </w:r>
      <w:r w:rsidR="005F4117">
        <w:rPr>
          <w:bCs/>
          <w:sz w:val="28"/>
          <w:szCs w:val="28"/>
        </w:rPr>
        <w:t>альной услуги «Выдача разрешений на снос или пересадку зеленых насаждений</w:t>
      </w:r>
      <w:r>
        <w:rPr>
          <w:bCs/>
          <w:sz w:val="28"/>
          <w:szCs w:val="28"/>
        </w:rPr>
        <w:t>» (приложение № 1).</w:t>
      </w:r>
    </w:p>
    <w:p w:rsidR="0058655B" w:rsidRDefault="0058655B" w:rsidP="0058655B">
      <w:pPr>
        <w:spacing w:line="200" w:lineRule="atLeast"/>
        <w:ind w:firstLine="708"/>
        <w:jc w:val="both"/>
        <w:rPr>
          <w:sz w:val="28"/>
          <w:szCs w:val="28"/>
        </w:rPr>
      </w:pPr>
      <w:r>
        <w:rPr>
          <w:bCs/>
          <w:sz w:val="28"/>
          <w:szCs w:val="28"/>
        </w:rPr>
        <w:t xml:space="preserve">2.  </w:t>
      </w:r>
      <w:r>
        <w:rPr>
          <w:sz w:val="28"/>
          <w:szCs w:val="28"/>
        </w:rPr>
        <w:t>Опубликовать постановление в газете «</w:t>
      </w:r>
      <w:proofErr w:type="spellStart"/>
      <w:r>
        <w:rPr>
          <w:sz w:val="28"/>
          <w:szCs w:val="28"/>
        </w:rPr>
        <w:t>Лесколовские</w:t>
      </w:r>
      <w:proofErr w:type="spellEnd"/>
      <w:r>
        <w:rPr>
          <w:sz w:val="28"/>
          <w:szCs w:val="28"/>
        </w:rPr>
        <w:t xml:space="preserve"> вести» и разместить на официальном сайте МО «</w:t>
      </w:r>
      <w:proofErr w:type="spellStart"/>
      <w:r>
        <w:rPr>
          <w:sz w:val="28"/>
          <w:szCs w:val="28"/>
        </w:rPr>
        <w:t>Лесколовское</w:t>
      </w:r>
      <w:proofErr w:type="spellEnd"/>
      <w:r>
        <w:rPr>
          <w:sz w:val="28"/>
          <w:szCs w:val="28"/>
        </w:rPr>
        <w:t xml:space="preserve"> сельское поселение».</w:t>
      </w:r>
    </w:p>
    <w:p w:rsidR="0058655B" w:rsidRDefault="0058655B" w:rsidP="0058655B">
      <w:pPr>
        <w:tabs>
          <w:tab w:val="num" w:pos="567"/>
        </w:tabs>
        <w:spacing w:line="192" w:lineRule="auto"/>
        <w:ind w:firstLine="426"/>
        <w:jc w:val="both"/>
        <w:rPr>
          <w:sz w:val="28"/>
          <w:szCs w:val="28"/>
        </w:rPr>
      </w:pPr>
      <w:r>
        <w:rPr>
          <w:sz w:val="28"/>
          <w:szCs w:val="28"/>
        </w:rPr>
        <w:t xml:space="preserve">    3. Настоящее постановление вступает в силу с момента его обнародования.</w:t>
      </w:r>
    </w:p>
    <w:p w:rsidR="0058655B" w:rsidRDefault="005F4117" w:rsidP="0058655B">
      <w:pPr>
        <w:tabs>
          <w:tab w:val="num" w:pos="567"/>
        </w:tabs>
        <w:spacing w:line="192" w:lineRule="auto"/>
        <w:ind w:firstLine="426"/>
        <w:jc w:val="both"/>
        <w:rPr>
          <w:sz w:val="28"/>
          <w:szCs w:val="28"/>
        </w:rPr>
      </w:pPr>
      <w:r>
        <w:rPr>
          <w:sz w:val="28"/>
          <w:szCs w:val="28"/>
        </w:rPr>
        <w:t xml:space="preserve">    4. </w:t>
      </w:r>
      <w:proofErr w:type="gramStart"/>
      <w:r w:rsidR="0058655B">
        <w:rPr>
          <w:sz w:val="28"/>
          <w:szCs w:val="28"/>
        </w:rPr>
        <w:t>Контроль за</w:t>
      </w:r>
      <w:proofErr w:type="gramEnd"/>
      <w:r w:rsidR="0058655B">
        <w:rPr>
          <w:sz w:val="28"/>
          <w:szCs w:val="28"/>
        </w:rPr>
        <w:t xml:space="preserve"> исполнением настоящего постановления оставляю за собой.</w:t>
      </w:r>
    </w:p>
    <w:p w:rsidR="0058655B" w:rsidRDefault="0058655B" w:rsidP="0058655B">
      <w:pPr>
        <w:ind w:firstLine="225"/>
        <w:jc w:val="both"/>
        <w:rPr>
          <w:color w:val="000000"/>
          <w:sz w:val="28"/>
          <w:szCs w:val="28"/>
        </w:rPr>
      </w:pPr>
    </w:p>
    <w:p w:rsidR="0058655B" w:rsidRDefault="0058655B" w:rsidP="0058655B">
      <w:pPr>
        <w:pStyle w:val="ConsPlusTitle"/>
        <w:widowControl/>
        <w:ind w:firstLine="708"/>
        <w:jc w:val="both"/>
        <w:outlineLvl w:val="0"/>
        <w:rPr>
          <w:b w:val="0"/>
          <w:sz w:val="28"/>
          <w:szCs w:val="28"/>
        </w:rPr>
      </w:pPr>
    </w:p>
    <w:p w:rsidR="0058655B" w:rsidRDefault="0058655B" w:rsidP="0058655B">
      <w:pPr>
        <w:tabs>
          <w:tab w:val="num" w:pos="567"/>
        </w:tabs>
        <w:spacing w:line="192" w:lineRule="auto"/>
        <w:jc w:val="both"/>
        <w:rPr>
          <w:sz w:val="28"/>
          <w:szCs w:val="28"/>
        </w:rPr>
      </w:pPr>
      <w:r>
        <w:rPr>
          <w:sz w:val="28"/>
          <w:szCs w:val="28"/>
        </w:rPr>
        <w:t xml:space="preserve">Глава администрации                                                              А.Г. </w:t>
      </w:r>
      <w:proofErr w:type="spellStart"/>
      <w:r>
        <w:rPr>
          <w:sz w:val="28"/>
          <w:szCs w:val="28"/>
        </w:rPr>
        <w:t>Ананян</w:t>
      </w:r>
      <w:proofErr w:type="spellEnd"/>
      <w:r>
        <w:rPr>
          <w:sz w:val="28"/>
          <w:szCs w:val="28"/>
        </w:rPr>
        <w:t xml:space="preserve">     </w:t>
      </w:r>
    </w:p>
    <w:p w:rsidR="0058655B" w:rsidRDefault="0058655B" w:rsidP="0058655B">
      <w:pPr>
        <w:tabs>
          <w:tab w:val="num" w:pos="567"/>
        </w:tabs>
        <w:spacing w:line="192" w:lineRule="auto"/>
        <w:jc w:val="both"/>
        <w:rPr>
          <w:sz w:val="28"/>
          <w:szCs w:val="28"/>
        </w:rPr>
      </w:pPr>
    </w:p>
    <w:p w:rsidR="00110CEE" w:rsidRDefault="00110CEE" w:rsidP="00B87301">
      <w:pPr>
        <w:rPr>
          <w:rFonts w:eastAsia="Calibri"/>
          <w:bCs/>
          <w:sz w:val="28"/>
          <w:szCs w:val="28"/>
        </w:rPr>
      </w:pPr>
    </w:p>
    <w:p w:rsidR="005F4117" w:rsidRDefault="00320AE9" w:rsidP="00320AE9">
      <w:pPr>
        <w:pStyle w:val="ConsPlusTitle"/>
        <w:widowControl/>
        <w:jc w:val="right"/>
        <w:rPr>
          <w:b w:val="0"/>
        </w:rPr>
      </w:pPr>
      <w:r>
        <w:rPr>
          <w:b w:val="0"/>
        </w:rPr>
        <w:t xml:space="preserve">                                                                                                 </w:t>
      </w:r>
    </w:p>
    <w:p w:rsidR="005F4117" w:rsidRDefault="005F4117" w:rsidP="00320AE9">
      <w:pPr>
        <w:pStyle w:val="ConsPlusTitle"/>
        <w:widowControl/>
        <w:jc w:val="right"/>
        <w:rPr>
          <w:b w:val="0"/>
        </w:rPr>
      </w:pPr>
    </w:p>
    <w:p w:rsidR="005F4117" w:rsidRDefault="005F4117" w:rsidP="00320AE9">
      <w:pPr>
        <w:pStyle w:val="ConsPlusTitle"/>
        <w:widowControl/>
        <w:jc w:val="right"/>
        <w:rPr>
          <w:b w:val="0"/>
        </w:rPr>
      </w:pPr>
    </w:p>
    <w:p w:rsidR="005F4117" w:rsidRDefault="005F4117" w:rsidP="00320AE9">
      <w:pPr>
        <w:pStyle w:val="ConsPlusTitle"/>
        <w:widowControl/>
        <w:jc w:val="right"/>
        <w:rPr>
          <w:b w:val="0"/>
        </w:rPr>
      </w:pPr>
    </w:p>
    <w:p w:rsidR="00A333A8" w:rsidRDefault="005F4117" w:rsidP="00320AE9">
      <w:pPr>
        <w:pStyle w:val="ConsPlusTitle"/>
        <w:widowControl/>
        <w:jc w:val="right"/>
        <w:rPr>
          <w:b w:val="0"/>
        </w:rPr>
      </w:pPr>
      <w:r>
        <w:rPr>
          <w:b w:val="0"/>
        </w:rPr>
        <w:lastRenderedPageBreak/>
        <w:t xml:space="preserve">                  </w:t>
      </w:r>
      <w:r w:rsidR="00320AE9">
        <w:rPr>
          <w:b w:val="0"/>
        </w:rPr>
        <w:t xml:space="preserve">  </w:t>
      </w:r>
      <w:r w:rsidR="00A333A8">
        <w:rPr>
          <w:b w:val="0"/>
        </w:rPr>
        <w:t xml:space="preserve"> </w:t>
      </w:r>
    </w:p>
    <w:p w:rsidR="00320AE9" w:rsidRDefault="00A333A8" w:rsidP="00A333A8">
      <w:pPr>
        <w:pStyle w:val="ConsPlusTitle"/>
        <w:widowControl/>
        <w:jc w:val="right"/>
        <w:rPr>
          <w:b w:val="0"/>
        </w:rPr>
      </w:pPr>
      <w:r>
        <w:rPr>
          <w:b w:val="0"/>
        </w:rPr>
        <w:t xml:space="preserve">  </w:t>
      </w:r>
      <w:r w:rsidR="00320AE9">
        <w:rPr>
          <w:b w:val="0"/>
        </w:rPr>
        <w:t>Приложение №1  к постановлению                                                администрации МО  «</w:t>
      </w:r>
      <w:proofErr w:type="spellStart"/>
      <w:r w:rsidR="00320AE9">
        <w:rPr>
          <w:b w:val="0"/>
        </w:rPr>
        <w:t>Лесколовского</w:t>
      </w:r>
      <w:proofErr w:type="spellEnd"/>
      <w:r w:rsidR="00320AE9">
        <w:rPr>
          <w:b w:val="0"/>
        </w:rPr>
        <w:t xml:space="preserve"> сельского поселении»</w:t>
      </w:r>
    </w:p>
    <w:p w:rsidR="00320AE9" w:rsidRDefault="00320AE9" w:rsidP="00A333A8">
      <w:pPr>
        <w:pStyle w:val="ConsPlusTitle"/>
        <w:widowControl/>
        <w:jc w:val="right"/>
        <w:rPr>
          <w:b w:val="0"/>
        </w:rPr>
      </w:pPr>
      <w:r>
        <w:rPr>
          <w:b w:val="0"/>
        </w:rPr>
        <w:t xml:space="preserve"> </w:t>
      </w:r>
      <w:r w:rsidR="00A333A8">
        <w:rPr>
          <w:b w:val="0"/>
        </w:rPr>
        <w:t>от 25</w:t>
      </w:r>
      <w:r w:rsidR="00484D6C">
        <w:rPr>
          <w:b w:val="0"/>
        </w:rPr>
        <w:t>.08</w:t>
      </w:r>
      <w:r>
        <w:rPr>
          <w:b w:val="0"/>
        </w:rPr>
        <w:t xml:space="preserve">.2017 года </w:t>
      </w:r>
      <w:r w:rsidR="00A333A8">
        <w:rPr>
          <w:b w:val="0"/>
        </w:rPr>
        <w:t>№</w:t>
      </w:r>
    </w:p>
    <w:p w:rsidR="00320AE9" w:rsidRDefault="00320AE9" w:rsidP="00A333A8">
      <w:pPr>
        <w:jc w:val="right"/>
        <w:rPr>
          <w:rFonts w:eastAsia="Calibri"/>
          <w:bCs/>
          <w:sz w:val="28"/>
          <w:szCs w:val="28"/>
        </w:rPr>
      </w:pPr>
    </w:p>
    <w:p w:rsidR="00320AE9" w:rsidRPr="00D32E15" w:rsidRDefault="00320AE9" w:rsidP="00A333A8">
      <w:pPr>
        <w:jc w:val="right"/>
        <w:rPr>
          <w:rFonts w:eastAsia="Calibri"/>
          <w:bCs/>
          <w:sz w:val="28"/>
          <w:szCs w:val="28"/>
        </w:rPr>
      </w:pPr>
    </w:p>
    <w:p w:rsidR="00110CEE" w:rsidRDefault="00110CEE" w:rsidP="00110CEE">
      <w:pPr>
        <w:pStyle w:val="ConsPlusTitle"/>
        <w:widowControl/>
        <w:jc w:val="center"/>
        <w:rPr>
          <w:sz w:val="28"/>
          <w:szCs w:val="28"/>
        </w:rPr>
      </w:pPr>
    </w:p>
    <w:p w:rsidR="00110CEE" w:rsidRPr="00E02478" w:rsidRDefault="00B87301" w:rsidP="00B87301">
      <w:pPr>
        <w:pStyle w:val="ConsPlusTitle"/>
        <w:widowControl/>
        <w:jc w:val="center"/>
        <w:rPr>
          <w:sz w:val="28"/>
          <w:szCs w:val="28"/>
        </w:rPr>
      </w:pPr>
      <w:r>
        <w:rPr>
          <w:sz w:val="28"/>
          <w:szCs w:val="28"/>
        </w:rPr>
        <w:t>Административный регламент</w:t>
      </w:r>
      <w:r w:rsidR="00110CEE" w:rsidRPr="00E02478">
        <w:rPr>
          <w:sz w:val="28"/>
          <w:szCs w:val="28"/>
        </w:rPr>
        <w:t xml:space="preserve"> по предоставлению </w:t>
      </w:r>
    </w:p>
    <w:p w:rsidR="00110CEE" w:rsidRDefault="00110CEE" w:rsidP="00110CEE">
      <w:pPr>
        <w:pStyle w:val="ConsPlusTitle"/>
        <w:widowControl/>
        <w:jc w:val="center"/>
        <w:rPr>
          <w:sz w:val="28"/>
          <w:szCs w:val="28"/>
        </w:rPr>
      </w:pPr>
      <w:r w:rsidRPr="00E02478">
        <w:rPr>
          <w:sz w:val="28"/>
          <w:szCs w:val="28"/>
        </w:rPr>
        <w:t xml:space="preserve">муниципальной услуги по выдаче разрешения на снос или </w:t>
      </w:r>
    </w:p>
    <w:p w:rsidR="00110CEE" w:rsidRPr="00E02478" w:rsidRDefault="00110CEE" w:rsidP="00110CEE">
      <w:pPr>
        <w:pStyle w:val="ConsPlusTitle"/>
        <w:widowControl/>
        <w:jc w:val="center"/>
        <w:rPr>
          <w:b w:val="0"/>
          <w:sz w:val="28"/>
          <w:szCs w:val="28"/>
        </w:rPr>
      </w:pPr>
      <w:r w:rsidRPr="00E02478">
        <w:rPr>
          <w:sz w:val="28"/>
          <w:szCs w:val="28"/>
        </w:rPr>
        <w:t>пересадку зеленых насаждений</w:t>
      </w:r>
    </w:p>
    <w:p w:rsidR="00110CEE" w:rsidRPr="00E02478" w:rsidRDefault="00110CEE" w:rsidP="00110CEE">
      <w:pPr>
        <w:autoSpaceDE w:val="0"/>
        <w:autoSpaceDN w:val="0"/>
        <w:adjustRightInd w:val="0"/>
        <w:ind w:firstLine="540"/>
        <w:jc w:val="both"/>
        <w:rPr>
          <w:sz w:val="28"/>
          <w:szCs w:val="28"/>
        </w:rPr>
      </w:pPr>
    </w:p>
    <w:p w:rsidR="00110CEE" w:rsidRPr="00BE768D" w:rsidRDefault="00110CEE" w:rsidP="00110CEE">
      <w:pPr>
        <w:autoSpaceDE w:val="0"/>
        <w:autoSpaceDN w:val="0"/>
        <w:adjustRightInd w:val="0"/>
        <w:ind w:firstLine="540"/>
        <w:jc w:val="center"/>
        <w:outlineLvl w:val="1"/>
        <w:rPr>
          <w:b/>
          <w:sz w:val="28"/>
          <w:szCs w:val="28"/>
        </w:rPr>
      </w:pPr>
      <w:r w:rsidRPr="00BE768D">
        <w:rPr>
          <w:b/>
          <w:sz w:val="28"/>
          <w:szCs w:val="28"/>
        </w:rPr>
        <w:t>1. Общие положения</w:t>
      </w:r>
    </w:p>
    <w:p w:rsidR="00110CEE" w:rsidRPr="00BE768D" w:rsidRDefault="00110CEE" w:rsidP="00110CEE">
      <w:pPr>
        <w:autoSpaceDE w:val="0"/>
        <w:autoSpaceDN w:val="0"/>
        <w:adjustRightInd w:val="0"/>
        <w:ind w:firstLine="709"/>
        <w:jc w:val="both"/>
        <w:rPr>
          <w:sz w:val="28"/>
          <w:szCs w:val="28"/>
        </w:rPr>
      </w:pPr>
    </w:p>
    <w:p w:rsidR="00110CEE" w:rsidRPr="00BE768D" w:rsidRDefault="00110CEE" w:rsidP="00110CEE">
      <w:pPr>
        <w:autoSpaceDE w:val="0"/>
        <w:autoSpaceDN w:val="0"/>
        <w:adjustRightInd w:val="0"/>
        <w:ind w:firstLine="709"/>
        <w:outlineLvl w:val="1"/>
        <w:rPr>
          <w:bCs/>
          <w:sz w:val="28"/>
          <w:szCs w:val="28"/>
        </w:rPr>
      </w:pPr>
      <w:r w:rsidRPr="00BE768D">
        <w:rPr>
          <w:bCs/>
          <w:sz w:val="28"/>
          <w:szCs w:val="28"/>
        </w:rPr>
        <w:t xml:space="preserve">1.1. Наименование </w:t>
      </w:r>
      <w:r>
        <w:rPr>
          <w:bCs/>
          <w:sz w:val="28"/>
          <w:szCs w:val="28"/>
        </w:rPr>
        <w:t>муниципальной</w:t>
      </w:r>
      <w:r w:rsidRPr="00BE768D">
        <w:rPr>
          <w:bCs/>
          <w:sz w:val="28"/>
          <w:szCs w:val="28"/>
        </w:rPr>
        <w:t xml:space="preserve"> услуги</w:t>
      </w:r>
      <w:r>
        <w:rPr>
          <w:bCs/>
          <w:sz w:val="28"/>
          <w:szCs w:val="28"/>
        </w:rPr>
        <w:t>.</w:t>
      </w:r>
    </w:p>
    <w:p w:rsidR="00110CEE" w:rsidRDefault="00110CEE" w:rsidP="00110CEE">
      <w:pPr>
        <w:autoSpaceDE w:val="0"/>
        <w:autoSpaceDN w:val="0"/>
        <w:adjustRightInd w:val="0"/>
        <w:ind w:firstLine="709"/>
        <w:jc w:val="both"/>
        <w:rPr>
          <w:sz w:val="28"/>
          <w:szCs w:val="28"/>
        </w:rPr>
      </w:pPr>
      <w:r>
        <w:rPr>
          <w:rFonts w:cs="Courier New"/>
          <w:sz w:val="28"/>
          <w:szCs w:val="28"/>
        </w:rPr>
        <w:t>Выдача разрешений на снос или пересадку зеленых насаждений</w:t>
      </w:r>
      <w:r w:rsidRPr="00F72F94">
        <w:rPr>
          <w:rFonts w:cs="Courier New"/>
          <w:sz w:val="28"/>
          <w:szCs w:val="28"/>
        </w:rPr>
        <w:t xml:space="preserve"> </w:t>
      </w:r>
      <w:r w:rsidRPr="00EE50AB">
        <w:rPr>
          <w:sz w:val="28"/>
          <w:szCs w:val="28"/>
        </w:rPr>
        <w:t xml:space="preserve">(далее </w:t>
      </w:r>
      <w:r>
        <w:rPr>
          <w:sz w:val="28"/>
          <w:szCs w:val="28"/>
        </w:rPr>
        <w:t>–</w:t>
      </w:r>
      <w:r w:rsidRPr="00EE50AB">
        <w:rPr>
          <w:sz w:val="28"/>
          <w:szCs w:val="28"/>
        </w:rPr>
        <w:t xml:space="preserve"> </w:t>
      </w:r>
      <w:r>
        <w:rPr>
          <w:sz w:val="28"/>
          <w:szCs w:val="28"/>
        </w:rPr>
        <w:t>муниципальная</w:t>
      </w:r>
      <w:r w:rsidRPr="00EE50AB">
        <w:rPr>
          <w:sz w:val="28"/>
          <w:szCs w:val="28"/>
        </w:rPr>
        <w:t xml:space="preserve"> услуга)</w:t>
      </w:r>
      <w:r>
        <w:rPr>
          <w:sz w:val="28"/>
          <w:szCs w:val="28"/>
        </w:rPr>
        <w:t>.</w:t>
      </w:r>
    </w:p>
    <w:p w:rsidR="00110CEE" w:rsidRDefault="00110CEE" w:rsidP="00110CEE">
      <w:pPr>
        <w:autoSpaceDE w:val="0"/>
        <w:autoSpaceDN w:val="0"/>
        <w:adjustRightInd w:val="0"/>
        <w:ind w:firstLine="709"/>
        <w:outlineLvl w:val="1"/>
        <w:rPr>
          <w:sz w:val="28"/>
          <w:szCs w:val="28"/>
        </w:rPr>
      </w:pPr>
      <w:r w:rsidRPr="00EC4255">
        <w:rPr>
          <w:sz w:val="28"/>
          <w:szCs w:val="28"/>
        </w:rPr>
        <w:t>1.2. Наименование органа местного самоуправления Ленинградской области,</w:t>
      </w:r>
      <w:r>
        <w:rPr>
          <w:sz w:val="28"/>
          <w:szCs w:val="28"/>
        </w:rPr>
        <w:t xml:space="preserve"> </w:t>
      </w:r>
      <w:r w:rsidRPr="00EC4255">
        <w:rPr>
          <w:sz w:val="28"/>
          <w:szCs w:val="28"/>
        </w:rPr>
        <w:t>непосредственно предоставляющего муниципальную услугу.</w:t>
      </w:r>
    </w:p>
    <w:p w:rsidR="00C13D44" w:rsidRPr="00EC4255" w:rsidRDefault="00C13D44" w:rsidP="00110CEE">
      <w:pPr>
        <w:autoSpaceDE w:val="0"/>
        <w:autoSpaceDN w:val="0"/>
        <w:adjustRightInd w:val="0"/>
        <w:ind w:firstLine="709"/>
        <w:outlineLvl w:val="1"/>
        <w:rPr>
          <w:sz w:val="28"/>
          <w:szCs w:val="28"/>
        </w:rPr>
      </w:pPr>
      <w:r>
        <w:rPr>
          <w:sz w:val="28"/>
          <w:szCs w:val="28"/>
        </w:rPr>
        <w:t>Предоставление муниципальной услуги осуществляется администрацией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(далее </w:t>
      </w:r>
      <w:proofErr w:type="gramStart"/>
      <w:r>
        <w:rPr>
          <w:sz w:val="28"/>
          <w:szCs w:val="28"/>
        </w:rPr>
        <w:t>–о</w:t>
      </w:r>
      <w:proofErr w:type="gramEnd"/>
      <w:r>
        <w:rPr>
          <w:sz w:val="28"/>
          <w:szCs w:val="28"/>
        </w:rPr>
        <w:t>рган местного самоуправления).</w:t>
      </w:r>
    </w:p>
    <w:p w:rsidR="00110CEE" w:rsidRDefault="00110CEE" w:rsidP="00110CEE">
      <w:pPr>
        <w:autoSpaceDE w:val="0"/>
        <w:autoSpaceDN w:val="0"/>
        <w:adjustRightInd w:val="0"/>
        <w:ind w:firstLine="709"/>
        <w:jc w:val="both"/>
        <w:rPr>
          <w:sz w:val="28"/>
          <w:szCs w:val="28"/>
        </w:rPr>
      </w:pPr>
      <w:r>
        <w:rPr>
          <w:sz w:val="28"/>
          <w:szCs w:val="28"/>
        </w:rPr>
        <w:t>Услуга по выдаче Разрешения на снос или пересадку зеленых насаждений предоставляется органом местного самоуправления Ленинградской области.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1.3. Информация о месте нахождения и</w:t>
      </w:r>
      <w:r w:rsidR="00A17110">
        <w:rPr>
          <w:sz w:val="28"/>
          <w:szCs w:val="28"/>
        </w:rPr>
        <w:t xml:space="preserve"> графике работы Администрации, о</w:t>
      </w:r>
      <w:r w:rsidRPr="00F16BF1">
        <w:rPr>
          <w:sz w:val="28"/>
          <w:szCs w:val="28"/>
        </w:rPr>
        <w:t>тдела</w:t>
      </w:r>
      <w:r w:rsidR="0099581B">
        <w:rPr>
          <w:sz w:val="28"/>
          <w:szCs w:val="28"/>
        </w:rPr>
        <w:t xml:space="preserve"> (приложение 1)</w:t>
      </w:r>
      <w:r w:rsidRPr="00F16BF1">
        <w:rPr>
          <w:sz w:val="28"/>
          <w:szCs w:val="28"/>
        </w:rPr>
        <w:t>.</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Почтовый адрес (для направления запрос</w:t>
      </w:r>
      <w:r w:rsidR="002B6FC1">
        <w:rPr>
          <w:sz w:val="28"/>
          <w:szCs w:val="28"/>
        </w:rPr>
        <w:t>ов, обращений, документов): 188665, Ленинградская область, Всеволожский район, д</w:t>
      </w:r>
      <w:proofErr w:type="gramStart"/>
      <w:r w:rsidR="002B6FC1">
        <w:rPr>
          <w:sz w:val="28"/>
          <w:szCs w:val="28"/>
        </w:rPr>
        <w:t>.В</w:t>
      </w:r>
      <w:proofErr w:type="gramEnd"/>
      <w:r w:rsidR="002B6FC1">
        <w:rPr>
          <w:sz w:val="28"/>
          <w:szCs w:val="28"/>
        </w:rPr>
        <w:t xml:space="preserve">ерхние </w:t>
      </w:r>
      <w:proofErr w:type="spellStart"/>
      <w:r w:rsidR="002B6FC1">
        <w:rPr>
          <w:sz w:val="28"/>
          <w:szCs w:val="28"/>
        </w:rPr>
        <w:t>Осельки</w:t>
      </w:r>
      <w:proofErr w:type="spellEnd"/>
      <w:r w:rsidR="002B6FC1">
        <w:rPr>
          <w:sz w:val="28"/>
          <w:szCs w:val="28"/>
        </w:rPr>
        <w:t>, улица Ленинградская, дом 32.</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График работы ОМСУ (приемная): </w:t>
      </w:r>
      <w:r w:rsidR="002B6FC1">
        <w:rPr>
          <w:sz w:val="28"/>
          <w:szCs w:val="28"/>
        </w:rPr>
        <w:t xml:space="preserve">понедельник, вторник, среда, четверг с 9.00 до 18.00; пятница с 9.00 до 16.45, перерыв с 13.00 </w:t>
      </w:r>
      <w:proofErr w:type="gramStart"/>
      <w:r w:rsidR="002B6FC1">
        <w:rPr>
          <w:sz w:val="28"/>
          <w:szCs w:val="28"/>
        </w:rPr>
        <w:t>до</w:t>
      </w:r>
      <w:proofErr w:type="gramEnd"/>
      <w:r w:rsidR="002B6FC1">
        <w:rPr>
          <w:sz w:val="28"/>
          <w:szCs w:val="28"/>
        </w:rPr>
        <w:t xml:space="preserve"> 13.45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Телефон/факс/</w:t>
      </w:r>
      <w:proofErr w:type="spellStart"/>
      <w:r w:rsidRPr="00F16BF1">
        <w:rPr>
          <w:sz w:val="28"/>
          <w:szCs w:val="28"/>
        </w:rPr>
        <w:t>автоинформатор</w:t>
      </w:r>
      <w:proofErr w:type="spellEnd"/>
      <w:r w:rsidRPr="00F16BF1">
        <w:rPr>
          <w:sz w:val="28"/>
          <w:szCs w:val="28"/>
        </w:rPr>
        <w:t xml:space="preserve"> (при наличии):</w:t>
      </w:r>
      <w:r w:rsidR="00B21308">
        <w:rPr>
          <w:sz w:val="28"/>
          <w:szCs w:val="28"/>
        </w:rPr>
        <w:t>8(813-70)52-739</w:t>
      </w:r>
    </w:p>
    <w:p w:rsidR="00110CEE" w:rsidRPr="003157D5" w:rsidRDefault="00110CEE" w:rsidP="003157D5">
      <w:pPr>
        <w:tabs>
          <w:tab w:val="left" w:pos="567"/>
        </w:tabs>
        <w:autoSpaceDE w:val="0"/>
        <w:autoSpaceDN w:val="0"/>
        <w:adjustRightInd w:val="0"/>
        <w:ind w:firstLine="709"/>
        <w:jc w:val="both"/>
        <w:rPr>
          <w:sz w:val="28"/>
          <w:szCs w:val="28"/>
        </w:rPr>
      </w:pPr>
      <w:r w:rsidRPr="00F16BF1">
        <w:rPr>
          <w:sz w:val="28"/>
          <w:szCs w:val="28"/>
        </w:rPr>
        <w:t xml:space="preserve">Электронная почта: </w:t>
      </w:r>
      <w:r w:rsidR="00B21308">
        <w:rPr>
          <w:sz w:val="28"/>
          <w:szCs w:val="28"/>
          <w:lang w:val="en-US"/>
        </w:rPr>
        <w:t>www</w:t>
      </w:r>
      <w:r w:rsidR="00B21308" w:rsidRPr="00B21308">
        <w:rPr>
          <w:sz w:val="28"/>
          <w:szCs w:val="28"/>
        </w:rPr>
        <w:t>.</w:t>
      </w:r>
      <w:proofErr w:type="spellStart"/>
      <w:r w:rsidR="00B21308">
        <w:rPr>
          <w:sz w:val="28"/>
          <w:szCs w:val="28"/>
          <w:lang w:val="en-US"/>
        </w:rPr>
        <w:t>leskadmin</w:t>
      </w:r>
      <w:proofErr w:type="spellEnd"/>
      <w:r w:rsidR="00B21308" w:rsidRPr="00B21308">
        <w:rPr>
          <w:sz w:val="28"/>
          <w:szCs w:val="28"/>
        </w:rPr>
        <w:t>@</w:t>
      </w:r>
      <w:r w:rsidR="00B21308">
        <w:rPr>
          <w:sz w:val="28"/>
          <w:szCs w:val="28"/>
          <w:lang w:val="en-US"/>
        </w:rPr>
        <w:t>mail</w:t>
      </w:r>
      <w:r w:rsidR="00B21308" w:rsidRPr="00B21308">
        <w:rPr>
          <w:sz w:val="28"/>
          <w:szCs w:val="28"/>
        </w:rPr>
        <w:t>.</w:t>
      </w:r>
    </w:p>
    <w:p w:rsidR="00110CEE" w:rsidRPr="00F16BF1" w:rsidRDefault="00110CEE" w:rsidP="00110CEE">
      <w:pPr>
        <w:widowControl w:val="0"/>
        <w:tabs>
          <w:tab w:val="left" w:pos="142"/>
          <w:tab w:val="left" w:pos="284"/>
        </w:tabs>
        <w:autoSpaceDE w:val="0"/>
        <w:autoSpaceDN w:val="0"/>
        <w:adjustRightInd w:val="0"/>
        <w:ind w:firstLine="709"/>
        <w:jc w:val="both"/>
        <w:rPr>
          <w:sz w:val="28"/>
          <w:szCs w:val="28"/>
          <w:u w:val="single"/>
        </w:rPr>
      </w:pPr>
      <w:r w:rsidRPr="00F16BF1">
        <w:rPr>
          <w:sz w:val="28"/>
          <w:szCs w:val="28"/>
        </w:rPr>
        <w:t>1.4. Информация о местах нахождения и графике работы</w:t>
      </w:r>
      <w:r w:rsidR="00EA4DEE">
        <w:rPr>
          <w:sz w:val="28"/>
          <w:szCs w:val="28"/>
        </w:rPr>
        <w:t xml:space="preserve"> МФЦ приведена в приложении № 4</w:t>
      </w:r>
      <w:r w:rsidRPr="00F16BF1">
        <w:rPr>
          <w:sz w:val="28"/>
          <w:szCs w:val="28"/>
        </w:rPr>
        <w:t xml:space="preserve"> к настоящему административному регламенту.</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1.5. Справочные телефоны и адреса электронной почты (</w:t>
      </w:r>
      <w:proofErr w:type="spellStart"/>
      <w:r w:rsidRPr="00F16BF1">
        <w:rPr>
          <w:sz w:val="28"/>
          <w:szCs w:val="28"/>
        </w:rPr>
        <w:t>E-mail</w:t>
      </w:r>
      <w:proofErr w:type="spellEnd"/>
      <w:r w:rsidRPr="00F16BF1">
        <w:rPr>
          <w:sz w:val="28"/>
          <w:szCs w:val="28"/>
        </w:rPr>
        <w:t xml:space="preserve">) МФЦ и его филиалов указаны в </w:t>
      </w:r>
      <w:hyperlink w:anchor="sub_1900" w:history="1">
        <w:r w:rsidRPr="00A333A8">
          <w:rPr>
            <w:rStyle w:val="a9"/>
            <w:color w:val="000000" w:themeColor="text1"/>
            <w:sz w:val="28"/>
            <w:szCs w:val="28"/>
            <w:u w:val="none"/>
          </w:rPr>
          <w:t>приложении</w:t>
        </w:r>
      </w:hyperlink>
      <w:r w:rsidR="00EA4DEE">
        <w:rPr>
          <w:sz w:val="28"/>
          <w:szCs w:val="28"/>
        </w:rPr>
        <w:t xml:space="preserve"> № 4</w:t>
      </w:r>
      <w:r w:rsidRPr="00F16BF1">
        <w:rPr>
          <w:sz w:val="28"/>
          <w:szCs w:val="28"/>
        </w:rPr>
        <w:t xml:space="preserve"> к настоящему Административному регламенту.</w:t>
      </w:r>
    </w:p>
    <w:p w:rsidR="00110CEE" w:rsidRPr="004F4F25" w:rsidRDefault="00110CEE" w:rsidP="00110CEE">
      <w:pPr>
        <w:tabs>
          <w:tab w:val="left" w:pos="567"/>
        </w:tabs>
        <w:autoSpaceDE w:val="0"/>
        <w:autoSpaceDN w:val="0"/>
        <w:adjustRightInd w:val="0"/>
        <w:ind w:firstLine="709"/>
        <w:jc w:val="both"/>
        <w:rPr>
          <w:color w:val="000000" w:themeColor="text1"/>
          <w:sz w:val="28"/>
          <w:szCs w:val="28"/>
        </w:rPr>
      </w:pPr>
      <w:bookmarkStart w:id="0" w:name="sub_105"/>
      <w:r w:rsidRPr="00F16BF1">
        <w:rPr>
          <w:sz w:val="28"/>
          <w:szCs w:val="28"/>
        </w:rPr>
        <w:lastRenderedPageBreak/>
        <w:t xml:space="preserve">1.6. Адрес портала государственных и муниципальных услуг (функций) Ленинградской области в сети Интернет: </w:t>
      </w:r>
      <w:hyperlink r:id="rId8" w:history="1">
        <w:r w:rsidRPr="004F4F25">
          <w:rPr>
            <w:rStyle w:val="a9"/>
            <w:color w:val="000000" w:themeColor="text1"/>
            <w:sz w:val="28"/>
            <w:szCs w:val="28"/>
          </w:rPr>
          <w:t>www.gu.lenobl.ru</w:t>
        </w:r>
      </w:hyperlink>
      <w:r w:rsidRPr="004F4F25">
        <w:rPr>
          <w:color w:val="000000" w:themeColor="text1"/>
          <w:sz w:val="28"/>
          <w:szCs w:val="28"/>
        </w:rPr>
        <w:t>.</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0"/>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Адрес официального сайта администрации</w:t>
      </w:r>
      <w:r w:rsidR="006B1763">
        <w:rPr>
          <w:sz w:val="28"/>
          <w:szCs w:val="28"/>
        </w:rPr>
        <w:t xml:space="preserve"> муниципального образования «</w:t>
      </w:r>
      <w:proofErr w:type="spellStart"/>
      <w:r w:rsidR="006B1763">
        <w:rPr>
          <w:sz w:val="28"/>
          <w:szCs w:val="28"/>
        </w:rPr>
        <w:t>Лесколовское</w:t>
      </w:r>
      <w:proofErr w:type="spellEnd"/>
      <w:r w:rsidR="006B1763">
        <w:rPr>
          <w:sz w:val="28"/>
          <w:szCs w:val="28"/>
        </w:rPr>
        <w:t xml:space="preserve"> сельское поселение»</w:t>
      </w:r>
      <w:r w:rsidRPr="00F16BF1">
        <w:rPr>
          <w:sz w:val="28"/>
          <w:szCs w:val="28"/>
        </w:rPr>
        <w:t xml:space="preserve"> в сети Интернет: </w:t>
      </w:r>
      <w:proofErr w:type="spellStart"/>
      <w:r w:rsidR="006B1763">
        <w:rPr>
          <w:sz w:val="28"/>
          <w:szCs w:val="28"/>
        </w:rPr>
        <w:t>лесколовское.рф</w:t>
      </w:r>
      <w:proofErr w:type="spellEnd"/>
      <w:r w:rsidRPr="00F16BF1">
        <w:rPr>
          <w:sz w:val="28"/>
          <w:szCs w:val="28"/>
        </w:rPr>
        <w:t>.</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Информация по вопросам предоставления муниципальной услуги, в том числе о ходе ее предоставления может быть получена: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а) устно – по адресу, указанному </w:t>
      </w:r>
      <w:hyperlink w:anchor="sub_103" w:history="1">
        <w:r w:rsidRPr="00F16BF1">
          <w:rPr>
            <w:rStyle w:val="a9"/>
            <w:sz w:val="28"/>
            <w:szCs w:val="28"/>
          </w:rPr>
          <w:t>в пункте 1.3</w:t>
        </w:r>
      </w:hyperlink>
      <w:r w:rsidRPr="00F16BF1">
        <w:rPr>
          <w:sz w:val="28"/>
          <w:szCs w:val="28"/>
        </w:rPr>
        <w:t xml:space="preserve"> настоящего Административног</w:t>
      </w:r>
      <w:r w:rsidR="0099581B">
        <w:rPr>
          <w:sz w:val="28"/>
          <w:szCs w:val="28"/>
        </w:rPr>
        <w:t xml:space="preserve">о регламента в приемные дни </w:t>
      </w:r>
      <w:r w:rsidRPr="00F16BF1">
        <w:rPr>
          <w:sz w:val="28"/>
          <w:szCs w:val="28"/>
        </w:rPr>
        <w:t xml:space="preserve"> или по предварительной записи (запись осуществляется по справочному телефону, указанному в </w:t>
      </w:r>
      <w:hyperlink w:anchor="sub_104" w:history="1">
        <w:r w:rsidRPr="00F16BF1">
          <w:rPr>
            <w:rStyle w:val="a9"/>
            <w:sz w:val="28"/>
            <w:szCs w:val="28"/>
          </w:rPr>
          <w:t>пункте 1.</w:t>
        </w:r>
      </w:hyperlink>
      <w:r w:rsidRPr="00F16BF1">
        <w:rPr>
          <w:sz w:val="28"/>
          <w:szCs w:val="28"/>
        </w:rPr>
        <w:t>3. настоящего Административного регламента);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Приём заявителей в Отделе осуществляется:</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руководителем Отдела;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специалистами Отдела.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Время консультирования при личном обращении не должно превышать 15 минут.</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б) письменно - почтовым отправлением по адресу, указанному в </w:t>
      </w:r>
      <w:hyperlink w:anchor="sub_103" w:history="1">
        <w:r w:rsidRPr="00F16BF1">
          <w:rPr>
            <w:rStyle w:val="a9"/>
            <w:sz w:val="28"/>
            <w:szCs w:val="28"/>
          </w:rPr>
          <w:t>пункте 1.3</w:t>
        </w:r>
      </w:hyperlink>
      <w:r w:rsidRPr="00F16BF1">
        <w:rPr>
          <w:sz w:val="28"/>
          <w:szCs w:val="28"/>
        </w:rPr>
        <w:t xml:space="preserve"> настоящего Административного регламента;</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Консультация по телефону не должна превышать 15 минут и включает следующее:</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информация о порядке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перечень материалов, необходимых для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время приема и выдачи документов;</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срок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110CEE" w:rsidRPr="00F16BF1" w:rsidRDefault="00110CEE" w:rsidP="00110CEE">
      <w:pPr>
        <w:tabs>
          <w:tab w:val="left" w:pos="567"/>
        </w:tabs>
        <w:autoSpaceDE w:val="0"/>
        <w:autoSpaceDN w:val="0"/>
        <w:adjustRightInd w:val="0"/>
        <w:ind w:firstLine="709"/>
        <w:jc w:val="both"/>
        <w:rPr>
          <w:sz w:val="28"/>
          <w:szCs w:val="28"/>
        </w:rPr>
      </w:pPr>
      <w:r w:rsidRPr="00E3032F">
        <w:rPr>
          <w:sz w:val="28"/>
          <w:szCs w:val="28"/>
        </w:rPr>
        <w:t xml:space="preserve">г) электронной почтой - по адресу электронной почты, указанному в </w:t>
      </w:r>
      <w:hyperlink w:anchor="sub_104" w:history="1">
        <w:r w:rsidRPr="00E3032F">
          <w:rPr>
            <w:rStyle w:val="a9"/>
            <w:sz w:val="28"/>
            <w:szCs w:val="28"/>
          </w:rPr>
          <w:t>1.3</w:t>
        </w:r>
      </w:hyperlink>
      <w:r w:rsidRPr="00E3032F">
        <w:rPr>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w:t>
      </w:r>
      <w:r w:rsidRPr="00E3032F">
        <w:rPr>
          <w:sz w:val="28"/>
          <w:szCs w:val="28"/>
        </w:rPr>
        <w:lastRenderedPageBreak/>
        <w:t>с приложением необходимых документов, заверенных усиленной квалифицированной электронной подписью;</w:t>
      </w:r>
    </w:p>
    <w:p w:rsidR="00110CEE" w:rsidRPr="00F16BF1" w:rsidRDefault="00110CEE" w:rsidP="00110CEE">
      <w:pPr>
        <w:tabs>
          <w:tab w:val="left" w:pos="567"/>
        </w:tabs>
        <w:autoSpaceDE w:val="0"/>
        <w:autoSpaceDN w:val="0"/>
        <w:adjustRightInd w:val="0"/>
        <w:ind w:firstLine="709"/>
        <w:jc w:val="both"/>
        <w:rPr>
          <w:sz w:val="28"/>
          <w:szCs w:val="28"/>
        </w:rPr>
      </w:pPr>
      <w:proofErr w:type="spellStart"/>
      <w:r w:rsidRPr="00F16BF1">
        <w:rPr>
          <w:sz w:val="28"/>
          <w:szCs w:val="28"/>
        </w:rPr>
        <w:t>д</w:t>
      </w:r>
      <w:proofErr w:type="spellEnd"/>
      <w:r w:rsidRPr="00F16BF1">
        <w:rPr>
          <w:sz w:val="28"/>
          <w:szCs w:val="28"/>
        </w:rPr>
        <w:t xml:space="preserve">) через Портал государственных и муниципальных услуг (функций) Ленинградской области: </w:t>
      </w:r>
      <w:hyperlink r:id="rId9" w:history="1">
        <w:r w:rsidRPr="00F16BF1">
          <w:rPr>
            <w:rStyle w:val="a9"/>
            <w:sz w:val="28"/>
            <w:szCs w:val="28"/>
          </w:rPr>
          <w:t>http://gu.lenobl.ru/</w:t>
        </w:r>
      </w:hyperlink>
      <w:r w:rsidRPr="00F16BF1">
        <w:rPr>
          <w:sz w:val="28"/>
          <w:szCs w:val="28"/>
        </w:rPr>
        <w:t>. Информация о ходе и результатах предоставления муниципальной услуги размещается в «личном кабинете» заявителя.</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w:t>
      </w:r>
      <w:r w:rsidR="000C354D">
        <w:rPr>
          <w:sz w:val="28"/>
          <w:szCs w:val="28"/>
        </w:rPr>
        <w:t xml:space="preserve">ранице Администрации </w:t>
      </w:r>
      <w:r w:rsidR="000C354D">
        <w:rPr>
          <w:sz w:val="28"/>
          <w:szCs w:val="28"/>
          <w:lang w:val="en-US"/>
        </w:rPr>
        <w:t>http</w:t>
      </w:r>
      <w:r w:rsidR="000C354D">
        <w:rPr>
          <w:sz w:val="28"/>
          <w:szCs w:val="28"/>
        </w:rPr>
        <w:t>://</w:t>
      </w:r>
      <w:proofErr w:type="spellStart"/>
      <w:r w:rsidR="000C354D">
        <w:rPr>
          <w:sz w:val="28"/>
          <w:szCs w:val="28"/>
        </w:rPr>
        <w:t>лесколовское</w:t>
      </w:r>
      <w:proofErr w:type="gramStart"/>
      <w:r w:rsidR="000C354D">
        <w:rPr>
          <w:sz w:val="28"/>
          <w:szCs w:val="28"/>
        </w:rPr>
        <w:t>.р</w:t>
      </w:r>
      <w:proofErr w:type="gramEnd"/>
      <w:r w:rsidR="000C354D">
        <w:rPr>
          <w:sz w:val="28"/>
          <w:szCs w:val="28"/>
        </w:rPr>
        <w:t>ф</w:t>
      </w:r>
      <w:proofErr w:type="spellEnd"/>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1.8.1. Информация о предоставлении муниципальной услуги включает следующие сведения:</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особенности предоставления муниципальной услуги в электронной форме;</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перечень документов, необходимых для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описание конечного результата предоставления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основания для отказа в организации и проведении муниципальной услуги;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извлечения из нормативных правовых актов, регулирующих отношения в сфере организации и проведения общественных обсуждений;</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текст административного регламента с приложениями.</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 формы бланков и образцы для заполнения;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1.8.2. Указанная в пункте 1.8.1. информация размещается: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на информационных стендах, в помещениях Администрации (с обеспечением  свободного доступа граждан);</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на портале государственных и муниципальных услуг: http://www.gosuslugi.ru/</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 на портале государственных и муниципальных услуг Ленинградской области: </w:t>
      </w:r>
      <w:r w:rsidRPr="00F16BF1">
        <w:rPr>
          <w:iCs/>
          <w:sz w:val="28"/>
          <w:szCs w:val="28"/>
        </w:rPr>
        <w:t>http://gu.lenobl.ru/.</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 на официальной </w:t>
      </w:r>
      <w:proofErr w:type="spellStart"/>
      <w:r w:rsidRPr="00F16BF1">
        <w:rPr>
          <w:sz w:val="28"/>
          <w:szCs w:val="28"/>
        </w:rPr>
        <w:t>интернет-странице</w:t>
      </w:r>
      <w:proofErr w:type="spellEnd"/>
      <w:r w:rsidR="00B2736C">
        <w:rPr>
          <w:sz w:val="28"/>
          <w:szCs w:val="28"/>
        </w:rPr>
        <w:t xml:space="preserve"> Администрации:</w:t>
      </w:r>
      <w:r w:rsidR="00B2736C" w:rsidRPr="00B2736C">
        <w:rPr>
          <w:sz w:val="28"/>
          <w:szCs w:val="28"/>
        </w:rPr>
        <w:t xml:space="preserve"> </w:t>
      </w:r>
      <w:r w:rsidR="00B2736C">
        <w:rPr>
          <w:sz w:val="28"/>
          <w:szCs w:val="28"/>
          <w:lang w:val="en-US"/>
        </w:rPr>
        <w:t>http</w:t>
      </w:r>
      <w:r w:rsidR="00B2736C">
        <w:rPr>
          <w:sz w:val="28"/>
          <w:szCs w:val="28"/>
        </w:rPr>
        <w:t>://</w:t>
      </w:r>
      <w:proofErr w:type="spellStart"/>
      <w:r w:rsidR="00B2736C">
        <w:rPr>
          <w:sz w:val="28"/>
          <w:szCs w:val="28"/>
        </w:rPr>
        <w:t>лесколовское</w:t>
      </w:r>
      <w:proofErr w:type="gramStart"/>
      <w:r w:rsidR="00B2736C">
        <w:rPr>
          <w:sz w:val="28"/>
          <w:szCs w:val="28"/>
        </w:rPr>
        <w:t>.р</w:t>
      </w:r>
      <w:proofErr w:type="gramEnd"/>
      <w:r w:rsidR="00B2736C">
        <w:rPr>
          <w:sz w:val="28"/>
          <w:szCs w:val="28"/>
        </w:rPr>
        <w:t>ф</w:t>
      </w:r>
      <w:proofErr w:type="spellEnd"/>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110CEE" w:rsidRPr="00F16BF1" w:rsidRDefault="00110CEE" w:rsidP="00110CEE">
      <w:pPr>
        <w:tabs>
          <w:tab w:val="left" w:pos="567"/>
        </w:tabs>
        <w:autoSpaceDE w:val="0"/>
        <w:autoSpaceDN w:val="0"/>
        <w:adjustRightInd w:val="0"/>
        <w:ind w:firstLine="709"/>
        <w:jc w:val="both"/>
        <w:rPr>
          <w:sz w:val="28"/>
          <w:szCs w:val="28"/>
        </w:rPr>
      </w:pPr>
      <w:r w:rsidRPr="00F16BF1">
        <w:rPr>
          <w:sz w:val="28"/>
          <w:szCs w:val="28"/>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110CEE" w:rsidRPr="00F16BF1" w:rsidRDefault="00110CEE" w:rsidP="00110CEE">
      <w:pPr>
        <w:autoSpaceDE w:val="0"/>
        <w:autoSpaceDN w:val="0"/>
        <w:adjustRightInd w:val="0"/>
        <w:ind w:firstLine="540"/>
        <w:rPr>
          <w:sz w:val="28"/>
          <w:szCs w:val="28"/>
        </w:rPr>
      </w:pPr>
      <w:r w:rsidRPr="00F16BF1">
        <w:rPr>
          <w:sz w:val="28"/>
          <w:szCs w:val="28"/>
        </w:rPr>
        <w:t xml:space="preserve">1.9. Описание физических и юридических лиц (заявителей) и их представителей, имеющих право в соответствии с законодательством Российской </w:t>
      </w:r>
      <w:r w:rsidRPr="00F16BF1">
        <w:rPr>
          <w:sz w:val="28"/>
          <w:szCs w:val="28"/>
        </w:rPr>
        <w:lastRenderedPageBreak/>
        <w:t>Федерации и законодательством Ленинградской области взаимодействовать с органом местного самоуправления Ленинградской области.</w:t>
      </w:r>
    </w:p>
    <w:p w:rsidR="00110CEE" w:rsidRPr="00F16BF1" w:rsidRDefault="00110CEE" w:rsidP="00110CEE">
      <w:pPr>
        <w:autoSpaceDE w:val="0"/>
        <w:autoSpaceDN w:val="0"/>
        <w:adjustRightInd w:val="0"/>
        <w:ind w:firstLine="540"/>
        <w:jc w:val="both"/>
        <w:rPr>
          <w:sz w:val="28"/>
          <w:szCs w:val="28"/>
        </w:rPr>
      </w:pPr>
      <w:r w:rsidRPr="00F16BF1">
        <w:rPr>
          <w:sz w:val="28"/>
          <w:szCs w:val="28"/>
        </w:rPr>
        <w:t>1.9.1</w:t>
      </w:r>
      <w:r w:rsidRPr="00F16BF1">
        <w:rPr>
          <w:color w:val="FF6600"/>
          <w:sz w:val="28"/>
          <w:szCs w:val="28"/>
        </w:rPr>
        <w:t xml:space="preserve">. </w:t>
      </w:r>
      <w:r w:rsidRPr="00F16BF1">
        <w:rPr>
          <w:sz w:val="28"/>
          <w:szCs w:val="28"/>
          <w:lang w:eastAsia="en-US"/>
        </w:rPr>
        <w:t xml:space="preserve">В качестве заявителей при предоставлении муниципальной услуги выступают </w:t>
      </w:r>
      <w:r w:rsidRPr="00F16BF1">
        <w:rPr>
          <w:sz w:val="28"/>
          <w:szCs w:val="28"/>
        </w:rPr>
        <w:t xml:space="preserve">физические лица, </w:t>
      </w:r>
      <w:r w:rsidRPr="00F16BF1">
        <w:rPr>
          <w:sz w:val="28"/>
          <w:szCs w:val="28"/>
          <w:shd w:val="clear" w:color="auto" w:fill="FFFFFF"/>
        </w:rPr>
        <w:t>индивидуальные предприниматели,</w:t>
      </w:r>
      <w:r w:rsidRPr="00F16BF1">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110CEE" w:rsidRPr="00F16BF1" w:rsidRDefault="00110CEE" w:rsidP="00110CEE">
      <w:pPr>
        <w:ind w:firstLine="540"/>
        <w:jc w:val="both"/>
        <w:rPr>
          <w:sz w:val="28"/>
          <w:szCs w:val="28"/>
        </w:rPr>
      </w:pPr>
      <w:r w:rsidRPr="00F16BF1">
        <w:rPr>
          <w:sz w:val="28"/>
          <w:szCs w:val="28"/>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110CEE" w:rsidRPr="00F16BF1" w:rsidRDefault="00110CEE" w:rsidP="00110CEE">
      <w:pPr>
        <w:widowControl w:val="0"/>
        <w:autoSpaceDE w:val="0"/>
        <w:autoSpaceDN w:val="0"/>
        <w:adjustRightInd w:val="0"/>
        <w:ind w:firstLine="540"/>
        <w:jc w:val="both"/>
        <w:rPr>
          <w:sz w:val="28"/>
          <w:szCs w:val="28"/>
        </w:rPr>
      </w:pPr>
    </w:p>
    <w:p w:rsidR="00110CEE" w:rsidRPr="00F16BF1" w:rsidRDefault="00110CEE" w:rsidP="00110CEE">
      <w:pPr>
        <w:autoSpaceDE w:val="0"/>
        <w:autoSpaceDN w:val="0"/>
        <w:adjustRightInd w:val="0"/>
        <w:spacing w:before="120"/>
        <w:ind w:firstLine="539"/>
        <w:jc w:val="center"/>
        <w:outlineLvl w:val="1"/>
        <w:rPr>
          <w:b/>
          <w:bCs/>
          <w:sz w:val="28"/>
          <w:szCs w:val="28"/>
        </w:rPr>
      </w:pPr>
      <w:r w:rsidRPr="00F16BF1">
        <w:rPr>
          <w:b/>
          <w:bCs/>
          <w:sz w:val="28"/>
          <w:szCs w:val="28"/>
        </w:rPr>
        <w:t>2. Стандарт предоставления муниципальной услуги</w:t>
      </w:r>
    </w:p>
    <w:p w:rsidR="00110CEE" w:rsidRPr="00F16BF1" w:rsidRDefault="00110CEE" w:rsidP="00110CEE">
      <w:pPr>
        <w:autoSpaceDE w:val="0"/>
        <w:autoSpaceDN w:val="0"/>
        <w:adjustRightInd w:val="0"/>
        <w:ind w:firstLine="539"/>
        <w:outlineLvl w:val="1"/>
        <w:rPr>
          <w:bCs/>
          <w:sz w:val="28"/>
          <w:szCs w:val="28"/>
        </w:rPr>
      </w:pPr>
      <w:r w:rsidRPr="00F16BF1">
        <w:rPr>
          <w:bCs/>
          <w:sz w:val="28"/>
          <w:szCs w:val="28"/>
        </w:rPr>
        <w:t>2.1.Наименование муниципальной услуги</w:t>
      </w:r>
    </w:p>
    <w:p w:rsidR="00110CEE" w:rsidRPr="00F16BF1" w:rsidRDefault="00110CEE" w:rsidP="00110CEE">
      <w:pPr>
        <w:autoSpaceDE w:val="0"/>
        <w:autoSpaceDN w:val="0"/>
        <w:adjustRightInd w:val="0"/>
        <w:ind w:firstLine="539"/>
        <w:outlineLvl w:val="1"/>
        <w:rPr>
          <w:sz w:val="28"/>
          <w:szCs w:val="28"/>
        </w:rPr>
      </w:pPr>
      <w:r w:rsidRPr="00F16BF1">
        <w:rPr>
          <w:rFonts w:cs="Courier New"/>
          <w:sz w:val="28"/>
          <w:szCs w:val="28"/>
        </w:rPr>
        <w:t>Выдача разрешений на снос или пересадку зеленых насаждений</w:t>
      </w:r>
      <w:r w:rsidRPr="00F16BF1">
        <w:rPr>
          <w:sz w:val="28"/>
          <w:szCs w:val="28"/>
        </w:rPr>
        <w:t>.</w:t>
      </w:r>
    </w:p>
    <w:p w:rsidR="00110CEE" w:rsidRPr="00F16BF1" w:rsidRDefault="00110CEE" w:rsidP="00110CEE">
      <w:pPr>
        <w:autoSpaceDE w:val="0"/>
        <w:autoSpaceDN w:val="0"/>
        <w:adjustRightInd w:val="0"/>
        <w:ind w:firstLine="540"/>
        <w:outlineLvl w:val="1"/>
        <w:rPr>
          <w:bCs/>
          <w:sz w:val="28"/>
          <w:szCs w:val="28"/>
        </w:rPr>
      </w:pPr>
    </w:p>
    <w:p w:rsidR="00110CEE" w:rsidRPr="00F16BF1" w:rsidRDefault="00110CEE" w:rsidP="00110CEE">
      <w:pPr>
        <w:autoSpaceDE w:val="0"/>
        <w:autoSpaceDN w:val="0"/>
        <w:adjustRightInd w:val="0"/>
        <w:ind w:firstLine="540"/>
        <w:jc w:val="both"/>
        <w:outlineLvl w:val="1"/>
        <w:rPr>
          <w:bCs/>
          <w:sz w:val="28"/>
          <w:szCs w:val="28"/>
        </w:rPr>
      </w:pPr>
      <w:r w:rsidRPr="00F16BF1">
        <w:rPr>
          <w:bCs/>
          <w:sz w:val="28"/>
          <w:szCs w:val="28"/>
        </w:rPr>
        <w:t>2.2. Наименование органа местного самоуправления Ленинградской области, предоставляющего муниципальную услугу.</w:t>
      </w:r>
    </w:p>
    <w:p w:rsidR="00110CEE" w:rsidRPr="00F16BF1" w:rsidRDefault="00110CEE" w:rsidP="00110CEE">
      <w:pPr>
        <w:autoSpaceDE w:val="0"/>
        <w:autoSpaceDN w:val="0"/>
        <w:adjustRightInd w:val="0"/>
        <w:ind w:firstLine="540"/>
        <w:rPr>
          <w:color w:val="000000"/>
          <w:sz w:val="28"/>
          <w:szCs w:val="28"/>
        </w:rPr>
      </w:pPr>
      <w:r w:rsidRPr="00F16BF1">
        <w:rPr>
          <w:color w:val="000000"/>
          <w:sz w:val="28"/>
          <w:szCs w:val="28"/>
        </w:rPr>
        <w:t>Муниципальную услугу предоста</w:t>
      </w:r>
      <w:r w:rsidR="00E64F99">
        <w:rPr>
          <w:color w:val="000000"/>
          <w:sz w:val="28"/>
          <w:szCs w:val="28"/>
        </w:rPr>
        <w:t>вляет администрация МО «</w:t>
      </w:r>
      <w:proofErr w:type="spellStart"/>
      <w:r w:rsidR="00E64F99">
        <w:rPr>
          <w:color w:val="000000"/>
          <w:sz w:val="28"/>
          <w:szCs w:val="28"/>
        </w:rPr>
        <w:t>Лесколовское</w:t>
      </w:r>
      <w:proofErr w:type="spellEnd"/>
      <w:r w:rsidR="00E64F99">
        <w:rPr>
          <w:color w:val="000000"/>
          <w:sz w:val="28"/>
          <w:szCs w:val="28"/>
        </w:rPr>
        <w:t xml:space="preserve"> сельское поселение» Всеволожского муниципального района Ленинградской области</w:t>
      </w:r>
      <w:r w:rsidRPr="00F16BF1">
        <w:rPr>
          <w:color w:val="000000"/>
          <w:sz w:val="28"/>
          <w:szCs w:val="28"/>
        </w:rPr>
        <w:t>.</w:t>
      </w:r>
    </w:p>
    <w:p w:rsidR="00110CEE" w:rsidRPr="00F16BF1" w:rsidRDefault="00110CEE" w:rsidP="00110CEE">
      <w:pPr>
        <w:autoSpaceDE w:val="0"/>
        <w:autoSpaceDN w:val="0"/>
        <w:adjustRightInd w:val="0"/>
        <w:ind w:firstLine="540"/>
        <w:jc w:val="center"/>
        <w:rPr>
          <w:sz w:val="28"/>
          <w:szCs w:val="28"/>
        </w:rPr>
      </w:pPr>
    </w:p>
    <w:p w:rsidR="00110CEE" w:rsidRPr="00F16BF1" w:rsidRDefault="00110CEE" w:rsidP="00110CEE">
      <w:pPr>
        <w:autoSpaceDE w:val="0"/>
        <w:autoSpaceDN w:val="0"/>
        <w:adjustRightInd w:val="0"/>
        <w:ind w:firstLine="540"/>
        <w:jc w:val="both"/>
        <w:rPr>
          <w:sz w:val="28"/>
          <w:szCs w:val="28"/>
        </w:rPr>
      </w:pPr>
      <w:r w:rsidRPr="00F16BF1">
        <w:rPr>
          <w:sz w:val="28"/>
          <w:szCs w:val="28"/>
        </w:rPr>
        <w:t>2.3. Результат предоставления муниципальной услуги.</w:t>
      </w:r>
    </w:p>
    <w:p w:rsidR="00110CEE" w:rsidRPr="00F16BF1" w:rsidRDefault="00110CEE" w:rsidP="00110CEE">
      <w:pPr>
        <w:ind w:firstLine="709"/>
        <w:jc w:val="both"/>
      </w:pPr>
      <w:r w:rsidRPr="00F16BF1">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F16BF1">
        <w:rPr>
          <w:sz w:val="28"/>
          <w:szCs w:val="28"/>
        </w:rPr>
        <w:t xml:space="preserve">. </w:t>
      </w:r>
    </w:p>
    <w:p w:rsidR="00110CEE" w:rsidRPr="00F16BF1" w:rsidRDefault="00110CEE" w:rsidP="00110CEE">
      <w:pPr>
        <w:autoSpaceDE w:val="0"/>
        <w:autoSpaceDN w:val="0"/>
        <w:adjustRightInd w:val="0"/>
        <w:ind w:firstLine="540"/>
        <w:jc w:val="both"/>
        <w:outlineLvl w:val="1"/>
        <w:rPr>
          <w:bCs/>
          <w:sz w:val="28"/>
          <w:szCs w:val="28"/>
        </w:rPr>
      </w:pPr>
    </w:p>
    <w:p w:rsidR="00110CEE" w:rsidRPr="00F16BF1" w:rsidRDefault="00110CEE" w:rsidP="00110CEE">
      <w:pPr>
        <w:autoSpaceDE w:val="0"/>
        <w:autoSpaceDN w:val="0"/>
        <w:adjustRightInd w:val="0"/>
        <w:ind w:firstLine="540"/>
        <w:jc w:val="both"/>
        <w:outlineLvl w:val="1"/>
        <w:rPr>
          <w:sz w:val="28"/>
          <w:szCs w:val="28"/>
        </w:rPr>
      </w:pPr>
      <w:r w:rsidRPr="00F16BF1">
        <w:rPr>
          <w:bCs/>
          <w:sz w:val="28"/>
          <w:szCs w:val="28"/>
        </w:rPr>
        <w:t xml:space="preserve">2.4. </w:t>
      </w:r>
      <w:r w:rsidRPr="00F16BF1">
        <w:rPr>
          <w:sz w:val="28"/>
          <w:szCs w:val="28"/>
        </w:rPr>
        <w:t>Срок предоставления муниципальной услуги.</w:t>
      </w:r>
    </w:p>
    <w:p w:rsidR="00110CEE" w:rsidRPr="00F16BF1" w:rsidRDefault="00110CEE" w:rsidP="00110CEE">
      <w:pPr>
        <w:autoSpaceDE w:val="0"/>
        <w:autoSpaceDN w:val="0"/>
        <w:adjustRightInd w:val="0"/>
        <w:ind w:firstLine="540"/>
        <w:jc w:val="both"/>
        <w:outlineLvl w:val="1"/>
        <w:rPr>
          <w:sz w:val="28"/>
          <w:szCs w:val="28"/>
        </w:rPr>
      </w:pPr>
      <w:r w:rsidRPr="00F16BF1">
        <w:rPr>
          <w:sz w:val="28"/>
          <w:szCs w:val="28"/>
        </w:rPr>
        <w:t xml:space="preserve">Срок рассмотрения документов для решения вопроса о </w:t>
      </w:r>
      <w:r w:rsidRPr="00F16BF1">
        <w:rPr>
          <w:rFonts w:cs="Courier New"/>
          <w:sz w:val="28"/>
          <w:szCs w:val="28"/>
        </w:rPr>
        <w:t>выдаче разрешений на снос или пересадку зеленых насаждений</w:t>
      </w:r>
      <w:r w:rsidRPr="00F16BF1">
        <w:rPr>
          <w:sz w:val="28"/>
          <w:szCs w:val="28"/>
        </w:rPr>
        <w:t xml:space="preserve"> составляет 30 календарных дней </w:t>
      </w:r>
      <w:proofErr w:type="gramStart"/>
      <w:r w:rsidRPr="00F16BF1">
        <w:rPr>
          <w:sz w:val="28"/>
          <w:szCs w:val="28"/>
        </w:rPr>
        <w:t>с даты регистрации</w:t>
      </w:r>
      <w:proofErr w:type="gramEnd"/>
      <w:r w:rsidRPr="00F16BF1">
        <w:rPr>
          <w:sz w:val="28"/>
          <w:szCs w:val="28"/>
        </w:rPr>
        <w:t xml:space="preserve"> письменного обращения заявителя.</w:t>
      </w:r>
    </w:p>
    <w:p w:rsidR="00110CEE" w:rsidRPr="00F16BF1" w:rsidRDefault="00110CEE" w:rsidP="00110CEE">
      <w:pPr>
        <w:autoSpaceDE w:val="0"/>
        <w:autoSpaceDN w:val="0"/>
        <w:adjustRightInd w:val="0"/>
        <w:ind w:firstLine="540"/>
        <w:jc w:val="center"/>
        <w:rPr>
          <w:sz w:val="28"/>
          <w:szCs w:val="28"/>
        </w:rPr>
      </w:pPr>
    </w:p>
    <w:p w:rsidR="00110CEE" w:rsidRPr="00F16BF1" w:rsidRDefault="00110CEE" w:rsidP="00110CEE">
      <w:pPr>
        <w:autoSpaceDE w:val="0"/>
        <w:autoSpaceDN w:val="0"/>
        <w:adjustRightInd w:val="0"/>
        <w:ind w:firstLine="540"/>
        <w:rPr>
          <w:sz w:val="28"/>
          <w:szCs w:val="28"/>
        </w:rPr>
      </w:pPr>
      <w:r w:rsidRPr="00F16BF1">
        <w:rPr>
          <w:sz w:val="28"/>
          <w:szCs w:val="28"/>
        </w:rPr>
        <w:t>2.5. Правовые основания для предоставления муниципальной услуги:</w:t>
      </w:r>
    </w:p>
    <w:p w:rsidR="00110CEE" w:rsidRPr="00F16BF1" w:rsidRDefault="00110CEE" w:rsidP="00110CEE">
      <w:pPr>
        <w:pStyle w:val="a7"/>
        <w:tabs>
          <w:tab w:val="left" w:pos="-2160"/>
        </w:tabs>
        <w:spacing w:line="240" w:lineRule="auto"/>
        <w:ind w:left="0" w:firstLine="539"/>
        <w:contextualSpacing w:val="0"/>
        <w:rPr>
          <w:sz w:val="28"/>
          <w:szCs w:val="28"/>
        </w:rPr>
      </w:pPr>
      <w:r w:rsidRPr="00F16BF1">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F16BF1">
          <w:rPr>
            <w:sz w:val="28"/>
            <w:szCs w:val="28"/>
          </w:rPr>
          <w:t>1994 г</w:t>
        </w:r>
      </w:smartTag>
      <w:r w:rsidR="002976A0">
        <w:rPr>
          <w:sz w:val="28"/>
          <w:szCs w:val="28"/>
        </w:rPr>
        <w:t>. № 51-ФЗ</w:t>
      </w:r>
      <w:r w:rsidRPr="00F16BF1">
        <w:rPr>
          <w:sz w:val="28"/>
          <w:szCs w:val="28"/>
        </w:rPr>
        <w:t>;</w:t>
      </w:r>
    </w:p>
    <w:p w:rsidR="00110CEE" w:rsidRPr="00F16BF1" w:rsidRDefault="00110CEE" w:rsidP="00110CEE">
      <w:pPr>
        <w:autoSpaceDE w:val="0"/>
        <w:autoSpaceDN w:val="0"/>
        <w:adjustRightInd w:val="0"/>
        <w:ind w:firstLine="540"/>
        <w:jc w:val="both"/>
        <w:rPr>
          <w:sz w:val="28"/>
          <w:szCs w:val="28"/>
        </w:rPr>
      </w:pPr>
      <w:r w:rsidRPr="00F16BF1">
        <w:rPr>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sidRPr="00F16BF1">
          <w:rPr>
            <w:sz w:val="28"/>
            <w:szCs w:val="28"/>
          </w:rPr>
          <w:t>2001 г</w:t>
        </w:r>
      </w:smartTag>
      <w:r w:rsidRPr="00F16BF1">
        <w:rPr>
          <w:sz w:val="28"/>
          <w:szCs w:val="28"/>
        </w:rPr>
        <w:t xml:space="preserve">. № </w:t>
      </w:r>
      <w:r w:rsidR="002976A0">
        <w:rPr>
          <w:sz w:val="28"/>
          <w:szCs w:val="28"/>
        </w:rPr>
        <w:t>136-ФЗ</w:t>
      </w:r>
      <w:r w:rsidRPr="00F16BF1">
        <w:rPr>
          <w:sz w:val="28"/>
          <w:szCs w:val="28"/>
        </w:rPr>
        <w:t>;</w:t>
      </w:r>
    </w:p>
    <w:p w:rsidR="00110CEE" w:rsidRPr="00F16BF1" w:rsidRDefault="00110CEE" w:rsidP="00110CEE">
      <w:pPr>
        <w:autoSpaceDE w:val="0"/>
        <w:autoSpaceDN w:val="0"/>
        <w:adjustRightInd w:val="0"/>
        <w:ind w:firstLine="709"/>
        <w:jc w:val="both"/>
        <w:rPr>
          <w:color w:val="000000"/>
          <w:sz w:val="28"/>
          <w:szCs w:val="28"/>
          <w:shd w:val="clear" w:color="auto" w:fill="FFFFFF"/>
        </w:rPr>
      </w:pPr>
      <w:r w:rsidRPr="00F16BF1">
        <w:rPr>
          <w:color w:val="000000"/>
          <w:sz w:val="28"/>
          <w:szCs w:val="28"/>
          <w:shd w:val="clear" w:color="auto" w:fill="FFFFFF"/>
        </w:rPr>
        <w:t>Федеральный закон от 10.01.2002 №7-ФЗ «Об охране окружающей среды»;</w:t>
      </w:r>
    </w:p>
    <w:p w:rsidR="00110CEE" w:rsidRPr="00F16BF1" w:rsidRDefault="00110CEE" w:rsidP="00110CEE">
      <w:pPr>
        <w:autoSpaceDE w:val="0"/>
        <w:autoSpaceDN w:val="0"/>
        <w:adjustRightInd w:val="0"/>
        <w:ind w:firstLine="709"/>
        <w:jc w:val="both"/>
        <w:rPr>
          <w:bCs/>
          <w:color w:val="000000"/>
          <w:sz w:val="28"/>
          <w:szCs w:val="28"/>
        </w:rPr>
      </w:pPr>
      <w:r w:rsidRPr="00F16BF1">
        <w:rPr>
          <w:color w:val="000000"/>
          <w:sz w:val="28"/>
          <w:szCs w:val="28"/>
          <w:shd w:val="clear" w:color="auto" w:fill="FFFFFF"/>
        </w:rPr>
        <w:t>Федеральным законом от 30.03.1999 № 52-ФЗ «О санитарно-эпидемиологическом благополучии населения»;</w:t>
      </w:r>
    </w:p>
    <w:p w:rsidR="00110CEE" w:rsidRPr="00F16BF1" w:rsidRDefault="00110CEE" w:rsidP="00110CEE">
      <w:pPr>
        <w:autoSpaceDE w:val="0"/>
        <w:autoSpaceDN w:val="0"/>
        <w:adjustRightInd w:val="0"/>
        <w:ind w:firstLine="540"/>
        <w:jc w:val="both"/>
        <w:rPr>
          <w:sz w:val="28"/>
          <w:szCs w:val="28"/>
        </w:rPr>
      </w:pPr>
      <w:r w:rsidRPr="00F16BF1">
        <w:rPr>
          <w:bCs/>
          <w:sz w:val="28"/>
          <w:szCs w:val="28"/>
        </w:rPr>
        <w:t>Федеральный закон от 27.07.2010 года № 210-ФЗ «Об организации предоставления государственных и муниципальных услуг»</w:t>
      </w:r>
      <w:proofErr w:type="gramStart"/>
      <w:r w:rsidR="002976A0">
        <w:rPr>
          <w:sz w:val="28"/>
          <w:szCs w:val="28"/>
        </w:rPr>
        <w:t xml:space="preserve"> </w:t>
      </w:r>
      <w:r w:rsidRPr="00F16BF1">
        <w:rPr>
          <w:sz w:val="28"/>
          <w:szCs w:val="28"/>
        </w:rPr>
        <w:t>;</w:t>
      </w:r>
      <w:proofErr w:type="gramEnd"/>
    </w:p>
    <w:p w:rsidR="00110CEE" w:rsidRPr="00F16BF1" w:rsidRDefault="00110CEE" w:rsidP="00110CEE">
      <w:pPr>
        <w:pStyle w:val="ConsPlusNormal"/>
        <w:ind w:firstLine="540"/>
        <w:jc w:val="both"/>
        <w:rPr>
          <w:rFonts w:ascii="Times New Roman" w:hAnsi="Times New Roman" w:cs="Times New Roman"/>
          <w:sz w:val="28"/>
          <w:szCs w:val="28"/>
        </w:rPr>
      </w:pPr>
      <w:r w:rsidRPr="00F16BF1">
        <w:rPr>
          <w:rFonts w:ascii="Times New Roman" w:hAnsi="Times New Roman"/>
          <w:sz w:val="28"/>
          <w:szCs w:val="28"/>
        </w:rPr>
        <w:t xml:space="preserve">Федеральный закон от 06.10.2003 N 131-ФЗ «Об общих принципах организации местного </w:t>
      </w:r>
      <w:r w:rsidRPr="00F16BF1">
        <w:rPr>
          <w:rFonts w:ascii="Times New Roman" w:hAnsi="Times New Roman" w:cs="Times New Roman"/>
          <w:sz w:val="28"/>
          <w:szCs w:val="28"/>
        </w:rPr>
        <w:t>самоуправления в Российской Федерац</w:t>
      </w:r>
      <w:r w:rsidR="002976A0">
        <w:rPr>
          <w:rFonts w:ascii="Times New Roman" w:hAnsi="Times New Roman" w:cs="Times New Roman"/>
          <w:sz w:val="28"/>
          <w:szCs w:val="28"/>
        </w:rPr>
        <w:t>ии»</w:t>
      </w:r>
      <w:r w:rsidRPr="00F16BF1">
        <w:rPr>
          <w:rFonts w:ascii="Times New Roman" w:hAnsi="Times New Roman" w:cs="Times New Roman"/>
          <w:sz w:val="28"/>
          <w:szCs w:val="28"/>
        </w:rPr>
        <w:t>;</w:t>
      </w:r>
    </w:p>
    <w:p w:rsidR="00110CEE" w:rsidRPr="00F16BF1" w:rsidRDefault="00110CEE" w:rsidP="00110CEE">
      <w:pPr>
        <w:pStyle w:val="ConsPlusNormal"/>
        <w:ind w:firstLine="0"/>
        <w:jc w:val="both"/>
        <w:rPr>
          <w:rFonts w:ascii="Times New Roman" w:hAnsi="Times New Roman" w:cs="Times New Roman"/>
          <w:sz w:val="28"/>
          <w:szCs w:val="28"/>
        </w:rPr>
      </w:pPr>
      <w:r w:rsidRPr="00F16BF1">
        <w:rPr>
          <w:rFonts w:ascii="Times New Roman" w:hAnsi="Times New Roman" w:cs="Times New Roman"/>
          <w:sz w:val="28"/>
          <w:szCs w:val="28"/>
        </w:rPr>
        <w:lastRenderedPageBreak/>
        <w:t xml:space="preserve">       Федеральный закон от 27.07.2006 № </w:t>
      </w:r>
      <w:r w:rsidR="002976A0">
        <w:rPr>
          <w:rFonts w:ascii="Times New Roman" w:hAnsi="Times New Roman" w:cs="Times New Roman"/>
          <w:sz w:val="28"/>
          <w:szCs w:val="28"/>
        </w:rPr>
        <w:t>152-ФЗ «О персональных данных»</w:t>
      </w:r>
      <w:r w:rsidRPr="00F16BF1">
        <w:rPr>
          <w:rFonts w:ascii="Times New Roman" w:hAnsi="Times New Roman" w:cs="Times New Roman"/>
          <w:sz w:val="28"/>
          <w:szCs w:val="28"/>
        </w:rPr>
        <w:t>;</w:t>
      </w:r>
    </w:p>
    <w:p w:rsidR="00110CEE" w:rsidRPr="00F16BF1" w:rsidRDefault="00110CEE" w:rsidP="00110CEE">
      <w:pPr>
        <w:tabs>
          <w:tab w:val="left" w:pos="1134"/>
        </w:tabs>
        <w:ind w:firstLine="709"/>
        <w:jc w:val="both"/>
        <w:rPr>
          <w:sz w:val="28"/>
          <w:szCs w:val="28"/>
        </w:rPr>
      </w:pPr>
      <w:r w:rsidRPr="00F16BF1">
        <w:rPr>
          <w:sz w:val="28"/>
          <w:szCs w:val="28"/>
        </w:rPr>
        <w:t>Федеральный закон от 6 апреля 2011 г. № 63-ФЗ "Об электронной</w:t>
      </w:r>
      <w:r w:rsidR="002976A0">
        <w:rPr>
          <w:sz w:val="28"/>
          <w:szCs w:val="28"/>
        </w:rPr>
        <w:t xml:space="preserve"> подписи"</w:t>
      </w:r>
      <w:proofErr w:type="gramStart"/>
      <w:r w:rsidR="002976A0">
        <w:rPr>
          <w:sz w:val="28"/>
          <w:szCs w:val="28"/>
        </w:rPr>
        <w:t xml:space="preserve"> </w:t>
      </w:r>
      <w:r w:rsidRPr="00F16BF1">
        <w:rPr>
          <w:sz w:val="28"/>
          <w:szCs w:val="28"/>
        </w:rPr>
        <w:t>;</w:t>
      </w:r>
      <w:proofErr w:type="gramEnd"/>
    </w:p>
    <w:p w:rsidR="00110CEE" w:rsidRPr="00F16BF1" w:rsidRDefault="00110CEE" w:rsidP="00110CEE">
      <w:pPr>
        <w:tabs>
          <w:tab w:val="left" w:pos="1134"/>
        </w:tabs>
        <w:ind w:firstLine="709"/>
        <w:jc w:val="both"/>
        <w:rPr>
          <w:sz w:val="28"/>
          <w:szCs w:val="28"/>
        </w:rPr>
      </w:pPr>
      <w:r w:rsidRPr="00F16BF1">
        <w:rPr>
          <w:sz w:val="28"/>
          <w:szCs w:val="28"/>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F16BF1">
        <w:rPr>
          <w:sz w:val="28"/>
          <w:szCs w:val="28"/>
        </w:rPr>
        <w:t>ии и ау</w:t>
      </w:r>
      <w:proofErr w:type="gramEnd"/>
      <w:r w:rsidRPr="00F16BF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0CEE" w:rsidRPr="00F16BF1" w:rsidRDefault="00110CEE" w:rsidP="00110CEE">
      <w:pPr>
        <w:autoSpaceDE w:val="0"/>
        <w:autoSpaceDN w:val="0"/>
        <w:adjustRightInd w:val="0"/>
        <w:ind w:firstLine="540"/>
        <w:jc w:val="both"/>
        <w:rPr>
          <w:rFonts w:cs="Arial"/>
          <w:sz w:val="28"/>
          <w:szCs w:val="20"/>
        </w:rPr>
      </w:pPr>
      <w:r w:rsidRPr="00F16BF1">
        <w:rPr>
          <w:sz w:val="28"/>
          <w:szCs w:val="20"/>
        </w:rPr>
        <w:t>Постановление Губернатора Ленинградской области от 06.08.1998 № 227-пг «О порядке определения и размерах</w:t>
      </w:r>
      <w:r w:rsidRPr="00F16BF1">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110CEE" w:rsidRPr="00F16BF1" w:rsidRDefault="00110CEE" w:rsidP="00110CEE">
      <w:pPr>
        <w:autoSpaceDE w:val="0"/>
        <w:autoSpaceDN w:val="0"/>
        <w:adjustRightInd w:val="0"/>
        <w:ind w:firstLine="540"/>
        <w:jc w:val="both"/>
        <w:rPr>
          <w:rFonts w:cs="Arial"/>
          <w:sz w:val="28"/>
          <w:szCs w:val="20"/>
        </w:rPr>
      </w:pPr>
      <w:r w:rsidRPr="00F16BF1">
        <w:rPr>
          <w:rFonts w:cs="Arial"/>
          <w:sz w:val="28"/>
          <w:szCs w:val="20"/>
        </w:rPr>
        <w:t>Правовые акты органов местного самоуправления.</w:t>
      </w:r>
    </w:p>
    <w:p w:rsidR="00110CEE" w:rsidRPr="00F16BF1" w:rsidRDefault="00110CEE" w:rsidP="00110CEE">
      <w:pPr>
        <w:autoSpaceDE w:val="0"/>
        <w:autoSpaceDN w:val="0"/>
        <w:adjustRightInd w:val="0"/>
        <w:ind w:firstLine="540"/>
        <w:jc w:val="center"/>
        <w:rPr>
          <w:sz w:val="28"/>
          <w:szCs w:val="28"/>
        </w:rPr>
      </w:pPr>
    </w:p>
    <w:p w:rsidR="00110CEE" w:rsidRPr="00F16BF1" w:rsidRDefault="00110CEE" w:rsidP="00110CEE">
      <w:pPr>
        <w:autoSpaceDE w:val="0"/>
        <w:autoSpaceDN w:val="0"/>
        <w:adjustRightInd w:val="0"/>
        <w:ind w:firstLine="540"/>
        <w:jc w:val="both"/>
        <w:rPr>
          <w:bCs/>
          <w:sz w:val="28"/>
          <w:szCs w:val="28"/>
        </w:rPr>
      </w:pPr>
      <w:r w:rsidRPr="00F16BF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F16BF1">
        <w:rPr>
          <w:bCs/>
          <w:sz w:val="28"/>
          <w:szCs w:val="28"/>
        </w:rPr>
        <w:t>:</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1. Заявление о выдаче Разрешения, в котором указываются:</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а) сведения о Заявителе:</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proofErr w:type="gramStart"/>
      <w:r w:rsidRPr="00F16BF1">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110CEE" w:rsidRPr="00F16BF1" w:rsidRDefault="00110CEE" w:rsidP="00110CEE">
      <w:pPr>
        <w:ind w:firstLine="709"/>
        <w:jc w:val="both"/>
        <w:rPr>
          <w:bCs/>
          <w:sz w:val="28"/>
          <w:szCs w:val="28"/>
        </w:rPr>
      </w:pPr>
      <w:r w:rsidRPr="00F16BF1">
        <w:rPr>
          <w:bCs/>
          <w:sz w:val="28"/>
          <w:szCs w:val="28"/>
        </w:rPr>
        <w:t>б) основание для сноса или пересадки зеленых насаждений;</w:t>
      </w:r>
    </w:p>
    <w:p w:rsidR="00110CEE" w:rsidRPr="00F16BF1" w:rsidRDefault="00110CEE" w:rsidP="00110CEE">
      <w:pPr>
        <w:pStyle w:val="ConsPlusTitle"/>
        <w:widowControl/>
        <w:tabs>
          <w:tab w:val="left" w:pos="0"/>
        </w:tabs>
        <w:spacing w:line="100" w:lineRule="atLeast"/>
        <w:ind w:firstLine="710"/>
        <w:jc w:val="both"/>
        <w:rPr>
          <w:b w:val="0"/>
          <w:bCs w:val="0"/>
          <w:sz w:val="28"/>
          <w:szCs w:val="28"/>
        </w:rPr>
      </w:pPr>
      <w:r w:rsidRPr="00F16BF1">
        <w:rPr>
          <w:b w:val="0"/>
          <w:bCs w:val="0"/>
          <w:sz w:val="28"/>
          <w:szCs w:val="28"/>
        </w:rPr>
        <w:t>в) сведения о местоположении, количестве и видах зеленых насаждений;</w:t>
      </w:r>
    </w:p>
    <w:p w:rsidR="00110CEE" w:rsidRPr="00F16BF1" w:rsidRDefault="00110CEE" w:rsidP="00110CEE">
      <w:pPr>
        <w:pStyle w:val="ConsPlusTitle"/>
        <w:widowControl/>
        <w:tabs>
          <w:tab w:val="left" w:pos="0"/>
        </w:tabs>
        <w:spacing w:line="100" w:lineRule="atLeast"/>
        <w:ind w:firstLine="710"/>
        <w:jc w:val="both"/>
        <w:rPr>
          <w:b w:val="0"/>
          <w:sz w:val="28"/>
          <w:szCs w:val="28"/>
        </w:rPr>
      </w:pPr>
      <w:r w:rsidRPr="00F16BF1">
        <w:rPr>
          <w:b w:val="0"/>
          <w:sz w:val="28"/>
          <w:szCs w:val="28"/>
        </w:rPr>
        <w:t>г) предполагаемые сроки выполнения работ по сносу или пересадке зеленых насаждений;</w:t>
      </w:r>
    </w:p>
    <w:p w:rsidR="00110CEE" w:rsidRPr="00F16BF1" w:rsidRDefault="00110CEE" w:rsidP="00110CEE">
      <w:pPr>
        <w:pStyle w:val="ConsPlusTitle"/>
        <w:widowControl/>
        <w:tabs>
          <w:tab w:val="left" w:pos="0"/>
        </w:tabs>
        <w:spacing w:line="100" w:lineRule="atLeast"/>
        <w:ind w:firstLine="710"/>
        <w:jc w:val="both"/>
        <w:rPr>
          <w:b w:val="0"/>
          <w:sz w:val="28"/>
          <w:szCs w:val="28"/>
        </w:rPr>
      </w:pPr>
      <w:proofErr w:type="spellStart"/>
      <w:r w:rsidRPr="00F16BF1">
        <w:rPr>
          <w:b w:val="0"/>
          <w:sz w:val="28"/>
          <w:szCs w:val="28"/>
        </w:rPr>
        <w:t>д</w:t>
      </w:r>
      <w:proofErr w:type="spellEnd"/>
      <w:r w:rsidRPr="00F16BF1">
        <w:rPr>
          <w:b w:val="0"/>
          <w:sz w:val="28"/>
          <w:szCs w:val="28"/>
        </w:rPr>
        <w:t xml:space="preserve">) в случае пересадки указание на предполагаемое место пересадки зеленых насаждений. </w:t>
      </w:r>
    </w:p>
    <w:p w:rsidR="00110CEE" w:rsidRPr="00F16BF1" w:rsidRDefault="00110CEE" w:rsidP="00110CEE">
      <w:pPr>
        <w:pStyle w:val="ConsPlusTitle"/>
        <w:widowControl/>
        <w:tabs>
          <w:tab w:val="left" w:pos="0"/>
        </w:tabs>
        <w:spacing w:line="100" w:lineRule="atLeast"/>
        <w:ind w:firstLine="710"/>
        <w:jc w:val="both"/>
        <w:rPr>
          <w:b w:val="0"/>
          <w:sz w:val="28"/>
          <w:szCs w:val="28"/>
        </w:rPr>
      </w:pPr>
      <w:r w:rsidRPr="00F16BF1">
        <w:rPr>
          <w:b w:val="0"/>
          <w:sz w:val="28"/>
          <w:szCs w:val="28"/>
        </w:rPr>
        <w:t>2. К заявлению прикладываются документы:</w:t>
      </w:r>
    </w:p>
    <w:p w:rsidR="00110CEE" w:rsidRPr="00F16BF1" w:rsidRDefault="00110CEE" w:rsidP="00110CEE">
      <w:pPr>
        <w:pStyle w:val="ConsPlusTitle"/>
        <w:widowControl/>
        <w:tabs>
          <w:tab w:val="left" w:pos="0"/>
        </w:tabs>
        <w:ind w:firstLine="709"/>
        <w:jc w:val="both"/>
        <w:rPr>
          <w:rFonts w:ascii="Arial" w:hAnsi="Arial" w:cs="Arial"/>
          <w:b w:val="0"/>
          <w:sz w:val="28"/>
          <w:szCs w:val="28"/>
        </w:rPr>
      </w:pPr>
      <w:r w:rsidRPr="00F16BF1">
        <w:rPr>
          <w:b w:val="0"/>
          <w:sz w:val="28"/>
          <w:szCs w:val="28"/>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110CEE" w:rsidRPr="00F16BF1" w:rsidRDefault="00110CEE" w:rsidP="00110CEE">
      <w:pPr>
        <w:jc w:val="both"/>
        <w:rPr>
          <w:rFonts w:ascii="Arial" w:hAnsi="Arial" w:cs="Arial"/>
          <w:color w:val="000000"/>
          <w:sz w:val="28"/>
          <w:szCs w:val="28"/>
        </w:rPr>
      </w:pPr>
      <w:r w:rsidRPr="00F16BF1">
        <w:rPr>
          <w:color w:val="000000"/>
          <w:sz w:val="28"/>
          <w:szCs w:val="28"/>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110CEE" w:rsidRPr="00F16BF1" w:rsidRDefault="00110CEE" w:rsidP="00110CEE">
      <w:pPr>
        <w:jc w:val="both"/>
        <w:rPr>
          <w:color w:val="000000"/>
          <w:sz w:val="28"/>
          <w:szCs w:val="28"/>
        </w:rPr>
      </w:pPr>
      <w:r w:rsidRPr="00F16BF1">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110CEE" w:rsidRPr="00F16BF1" w:rsidRDefault="00110CEE" w:rsidP="00110CEE">
      <w:pPr>
        <w:ind w:firstLine="709"/>
        <w:jc w:val="both"/>
        <w:rPr>
          <w:rFonts w:ascii="Arial" w:hAnsi="Arial" w:cs="Arial"/>
          <w:color w:val="000000"/>
          <w:sz w:val="28"/>
          <w:szCs w:val="28"/>
        </w:rPr>
      </w:pPr>
      <w:r w:rsidRPr="00F16BF1">
        <w:rPr>
          <w:color w:val="000000"/>
          <w:sz w:val="28"/>
          <w:szCs w:val="28"/>
        </w:rPr>
        <w:lastRenderedPageBreak/>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110CEE" w:rsidRPr="00F16BF1" w:rsidRDefault="00110CEE" w:rsidP="00110CEE">
      <w:pPr>
        <w:ind w:firstLine="709"/>
        <w:jc w:val="both"/>
        <w:rPr>
          <w:rFonts w:ascii="Arial" w:hAnsi="Arial" w:cs="Arial"/>
          <w:color w:val="000000"/>
          <w:sz w:val="28"/>
          <w:szCs w:val="28"/>
        </w:rPr>
      </w:pPr>
      <w:r w:rsidRPr="00F16BF1">
        <w:rPr>
          <w:color w:val="000000"/>
          <w:sz w:val="28"/>
          <w:szCs w:val="28"/>
        </w:rPr>
        <w:t>- копия документа, подтверждающего производство земляных работ, проведение инженерных изысканий;  </w:t>
      </w:r>
    </w:p>
    <w:p w:rsidR="00110CEE" w:rsidRPr="00F16BF1" w:rsidRDefault="00110CEE" w:rsidP="00110CEE">
      <w:pPr>
        <w:jc w:val="both"/>
        <w:rPr>
          <w:color w:val="000000"/>
          <w:sz w:val="28"/>
          <w:szCs w:val="28"/>
        </w:rPr>
      </w:pPr>
      <w:r w:rsidRPr="00F16BF1">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110CEE" w:rsidRPr="00F16BF1" w:rsidRDefault="00110CEE" w:rsidP="00110CEE">
      <w:pPr>
        <w:ind w:firstLine="709"/>
        <w:jc w:val="both"/>
        <w:rPr>
          <w:rFonts w:ascii="Arial" w:hAnsi="Arial" w:cs="Arial"/>
          <w:color w:val="000000"/>
          <w:sz w:val="28"/>
          <w:szCs w:val="28"/>
        </w:rPr>
      </w:pPr>
      <w:r w:rsidRPr="00F16BF1">
        <w:rPr>
          <w:color w:val="000000"/>
          <w:sz w:val="28"/>
          <w:szCs w:val="28"/>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110CEE" w:rsidRPr="00F16BF1" w:rsidRDefault="00110CEE" w:rsidP="00110CEE">
      <w:pPr>
        <w:ind w:firstLine="709"/>
        <w:jc w:val="both"/>
        <w:rPr>
          <w:color w:val="000000"/>
          <w:sz w:val="28"/>
          <w:szCs w:val="28"/>
        </w:rPr>
      </w:pPr>
      <w:r w:rsidRPr="00F16BF1">
        <w:rPr>
          <w:color w:val="000000"/>
          <w:sz w:val="28"/>
          <w:szCs w:val="28"/>
        </w:rPr>
        <w:t>- заключение уполномоченных органов, подтверждающее основание сноса или пересадки зеленых насаждений.</w:t>
      </w:r>
    </w:p>
    <w:p w:rsidR="00110CEE" w:rsidRPr="00F16BF1" w:rsidRDefault="00110CEE" w:rsidP="00110CEE">
      <w:pPr>
        <w:jc w:val="both"/>
        <w:rPr>
          <w:color w:val="000000"/>
          <w:sz w:val="28"/>
          <w:szCs w:val="28"/>
        </w:rPr>
      </w:pPr>
      <w:r w:rsidRPr="00F16BF1">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110CEE" w:rsidRPr="00F16BF1" w:rsidRDefault="00110CEE" w:rsidP="00110CEE">
      <w:pPr>
        <w:ind w:firstLine="709"/>
        <w:jc w:val="both"/>
        <w:rPr>
          <w:color w:val="000000"/>
          <w:sz w:val="28"/>
          <w:szCs w:val="28"/>
        </w:rPr>
      </w:pPr>
      <w:r w:rsidRPr="00F16BF1">
        <w:rPr>
          <w:color w:val="000000"/>
          <w:sz w:val="28"/>
          <w:szCs w:val="28"/>
        </w:rPr>
        <w:t>г) При затемнении от деревьев жилых помещений:</w:t>
      </w:r>
    </w:p>
    <w:p w:rsidR="00110CEE" w:rsidRPr="00F16BF1" w:rsidRDefault="00110CEE" w:rsidP="00110CEE">
      <w:pPr>
        <w:ind w:firstLine="709"/>
        <w:jc w:val="both"/>
        <w:rPr>
          <w:color w:val="000000"/>
          <w:sz w:val="28"/>
          <w:szCs w:val="28"/>
        </w:rPr>
      </w:pPr>
      <w:r w:rsidRPr="00F16BF1">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110CEE" w:rsidRPr="00F16BF1" w:rsidRDefault="00110CEE" w:rsidP="00110CEE">
      <w:pPr>
        <w:ind w:firstLine="709"/>
        <w:jc w:val="both"/>
        <w:rPr>
          <w:b/>
          <w:bCs/>
          <w:sz w:val="28"/>
          <w:szCs w:val="28"/>
        </w:rPr>
      </w:pPr>
      <w:r w:rsidRPr="00F16BF1">
        <w:rPr>
          <w:sz w:val="28"/>
          <w:szCs w:val="28"/>
        </w:rPr>
        <w:t>3. Документы, которые заявитель вправе представить по собственной инициативе:</w:t>
      </w:r>
    </w:p>
    <w:p w:rsidR="00110CEE" w:rsidRPr="00F16BF1" w:rsidRDefault="00110CEE" w:rsidP="00110CEE">
      <w:pPr>
        <w:ind w:firstLine="709"/>
        <w:jc w:val="both"/>
        <w:rPr>
          <w:sz w:val="28"/>
          <w:szCs w:val="28"/>
        </w:rPr>
      </w:pPr>
      <w:r w:rsidRPr="00F16BF1">
        <w:rPr>
          <w:sz w:val="28"/>
          <w:szCs w:val="28"/>
        </w:rPr>
        <w:t>-выписка из Единого государственного реестра юридических лиц;</w:t>
      </w:r>
    </w:p>
    <w:p w:rsidR="00110CEE" w:rsidRPr="00F16BF1" w:rsidRDefault="00110CEE" w:rsidP="00110CEE">
      <w:pPr>
        <w:pStyle w:val="ConsPlusTitle"/>
        <w:widowControl/>
        <w:tabs>
          <w:tab w:val="left" w:pos="0"/>
        </w:tabs>
        <w:ind w:firstLine="709"/>
        <w:jc w:val="both"/>
        <w:rPr>
          <w:b w:val="0"/>
          <w:sz w:val="28"/>
          <w:szCs w:val="28"/>
        </w:rPr>
      </w:pPr>
      <w:r w:rsidRPr="00F16BF1">
        <w:rPr>
          <w:b w:val="0"/>
          <w:sz w:val="28"/>
          <w:szCs w:val="28"/>
        </w:rPr>
        <w:t>-выписка из Единого государственного реестра индивидуальных предпринимателей;</w:t>
      </w:r>
    </w:p>
    <w:p w:rsidR="00110CEE" w:rsidRPr="00F16BF1" w:rsidRDefault="00110CEE" w:rsidP="00110CEE">
      <w:pPr>
        <w:pStyle w:val="ConsPlusTitle"/>
        <w:widowControl/>
        <w:tabs>
          <w:tab w:val="left" w:pos="0"/>
        </w:tabs>
        <w:ind w:firstLine="709"/>
        <w:jc w:val="both"/>
        <w:rPr>
          <w:b w:val="0"/>
          <w:sz w:val="28"/>
          <w:szCs w:val="28"/>
        </w:rPr>
      </w:pPr>
      <w:r w:rsidRPr="00F16BF1">
        <w:rPr>
          <w:b w:val="0"/>
          <w:sz w:val="28"/>
          <w:szCs w:val="28"/>
        </w:rPr>
        <w:t>-правоустанавливающие документы на земельный участок;</w:t>
      </w:r>
    </w:p>
    <w:p w:rsidR="00110CEE" w:rsidRPr="00F16BF1" w:rsidRDefault="00110CEE" w:rsidP="00110CEE">
      <w:pPr>
        <w:ind w:left="360"/>
        <w:jc w:val="both"/>
        <w:rPr>
          <w:sz w:val="28"/>
          <w:szCs w:val="28"/>
        </w:rPr>
      </w:pPr>
      <w:r w:rsidRPr="00F16BF1">
        <w:rPr>
          <w:sz w:val="28"/>
          <w:szCs w:val="28"/>
        </w:rPr>
        <w:t xml:space="preserve">      -кадастровый паспорт земельного участка;</w:t>
      </w:r>
    </w:p>
    <w:p w:rsidR="00110CEE" w:rsidRPr="00F16BF1" w:rsidRDefault="00110CEE" w:rsidP="00110CEE">
      <w:pPr>
        <w:ind w:left="360"/>
        <w:jc w:val="both"/>
        <w:rPr>
          <w:sz w:val="28"/>
          <w:szCs w:val="28"/>
        </w:rPr>
      </w:pPr>
      <w:r w:rsidRPr="00F16BF1">
        <w:rPr>
          <w:sz w:val="28"/>
          <w:szCs w:val="28"/>
        </w:rPr>
        <w:t xml:space="preserve">      -разрешение на строительство (если снос осуществляется с целью расчистки территории под строительство объекта) </w:t>
      </w:r>
    </w:p>
    <w:p w:rsidR="00110CEE" w:rsidRPr="00F16BF1" w:rsidRDefault="00110CEE" w:rsidP="00110CEE">
      <w:pPr>
        <w:widowControl w:val="0"/>
        <w:autoSpaceDE w:val="0"/>
        <w:autoSpaceDN w:val="0"/>
        <w:adjustRightInd w:val="0"/>
        <w:ind w:firstLine="540"/>
        <w:jc w:val="both"/>
        <w:rPr>
          <w:sz w:val="28"/>
          <w:szCs w:val="28"/>
        </w:rPr>
      </w:pPr>
      <w:proofErr w:type="gramStart"/>
      <w:r w:rsidRPr="00F16BF1">
        <w:rPr>
          <w:sz w:val="28"/>
          <w:szCs w:val="28"/>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110CEE" w:rsidRPr="00F16BF1" w:rsidRDefault="00110CEE" w:rsidP="00110CEE">
      <w:pPr>
        <w:ind w:firstLine="709"/>
        <w:jc w:val="both"/>
        <w:rPr>
          <w:b/>
          <w:sz w:val="28"/>
          <w:szCs w:val="28"/>
        </w:rPr>
      </w:pPr>
      <w:r w:rsidRPr="00F16BF1">
        <w:rPr>
          <w:sz w:val="28"/>
          <w:szCs w:val="28"/>
        </w:rPr>
        <w:t>4. Дополнительно заявитель вправе представить любые документы, в обоснование сноса или пересадки зеленых насаждений по своему усмотрению</w:t>
      </w:r>
      <w:r w:rsidRPr="00F16BF1">
        <w:rPr>
          <w:b/>
          <w:sz w:val="28"/>
          <w:szCs w:val="28"/>
        </w:rPr>
        <w:t>.</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110CEE" w:rsidRPr="00F16BF1" w:rsidRDefault="00110CEE" w:rsidP="00110CEE">
      <w:pPr>
        <w:pStyle w:val="ConsPlusTitle"/>
        <w:widowControl/>
        <w:tabs>
          <w:tab w:val="left" w:pos="0"/>
        </w:tabs>
        <w:spacing w:line="100" w:lineRule="atLeast"/>
        <w:ind w:firstLine="710"/>
        <w:jc w:val="both"/>
        <w:rPr>
          <w:b w:val="0"/>
          <w:sz w:val="28"/>
          <w:szCs w:val="28"/>
        </w:rPr>
      </w:pPr>
    </w:p>
    <w:p w:rsidR="00110CEE" w:rsidRPr="00F16BF1" w:rsidRDefault="00110CEE" w:rsidP="00110CEE">
      <w:pPr>
        <w:autoSpaceDE w:val="0"/>
        <w:autoSpaceDN w:val="0"/>
        <w:adjustRightInd w:val="0"/>
        <w:ind w:firstLine="709"/>
        <w:jc w:val="both"/>
        <w:rPr>
          <w:bCs/>
          <w:sz w:val="28"/>
          <w:szCs w:val="28"/>
        </w:rPr>
      </w:pPr>
      <w:r w:rsidRPr="00F16BF1">
        <w:rPr>
          <w:sz w:val="28"/>
          <w:szCs w:val="28"/>
        </w:rPr>
        <w:t>2.7.</w:t>
      </w:r>
      <w:r w:rsidRPr="00F16BF1">
        <w:rPr>
          <w:b/>
          <w:sz w:val="28"/>
          <w:szCs w:val="28"/>
        </w:rPr>
        <w:t xml:space="preserve"> </w:t>
      </w:r>
      <w:r w:rsidRPr="00F16BF1">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w:t>
      </w:r>
      <w:r w:rsidRPr="00F16BF1">
        <w:rPr>
          <w:bCs/>
          <w:sz w:val="28"/>
          <w:szCs w:val="28"/>
        </w:rPr>
        <w:lastRenderedPageBreak/>
        <w:t xml:space="preserve">приостановления в случае, если возможность приостановления предоставления </w:t>
      </w:r>
      <w:r w:rsidRPr="00F16BF1">
        <w:rPr>
          <w:bCs/>
          <w:color w:val="000000"/>
          <w:sz w:val="28"/>
          <w:szCs w:val="28"/>
        </w:rPr>
        <w:t>муниципальной</w:t>
      </w:r>
      <w:r w:rsidRPr="00F16BF1">
        <w:rPr>
          <w:bCs/>
          <w:sz w:val="28"/>
          <w:szCs w:val="28"/>
        </w:rPr>
        <w:t xml:space="preserve"> услуги предусмотрена действующим законодательством.</w:t>
      </w:r>
    </w:p>
    <w:p w:rsidR="00110CEE" w:rsidRPr="00F16BF1" w:rsidRDefault="00110CEE" w:rsidP="00110CEE">
      <w:pPr>
        <w:pStyle w:val="ConsPlusNormal"/>
        <w:ind w:firstLine="709"/>
        <w:jc w:val="both"/>
        <w:rPr>
          <w:rFonts w:ascii="Times New Roman" w:hAnsi="Times New Roman"/>
          <w:sz w:val="28"/>
          <w:szCs w:val="28"/>
        </w:rPr>
      </w:pPr>
      <w:r w:rsidRPr="00F16BF1">
        <w:rPr>
          <w:rFonts w:ascii="Times New Roman" w:hAnsi="Times New Roman"/>
          <w:sz w:val="28"/>
          <w:szCs w:val="28"/>
        </w:rPr>
        <w:t>Основания для приостановления предоставления муниципальной услуги отсутствуют.</w:t>
      </w:r>
    </w:p>
    <w:p w:rsidR="00110CEE" w:rsidRPr="00F16BF1" w:rsidRDefault="00110CEE" w:rsidP="00110CEE">
      <w:pPr>
        <w:autoSpaceDE w:val="0"/>
        <w:autoSpaceDN w:val="0"/>
        <w:adjustRightInd w:val="0"/>
        <w:ind w:firstLine="709"/>
        <w:jc w:val="center"/>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2.8. Исчерпывающий перечень оснований для отказа в приеме документов, необходимых для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110CEE" w:rsidRPr="00F16BF1" w:rsidRDefault="00110CEE" w:rsidP="00110CEE">
      <w:pPr>
        <w:autoSpaceDE w:val="0"/>
        <w:autoSpaceDN w:val="0"/>
        <w:adjustRightInd w:val="0"/>
        <w:ind w:firstLine="540"/>
        <w:jc w:val="both"/>
        <w:outlineLvl w:val="1"/>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2.9. Исчерпывающий перечень оснований для отказа в предоставлении муниципальной услуги.</w:t>
      </w:r>
    </w:p>
    <w:p w:rsidR="00110CEE" w:rsidRPr="00F16BF1" w:rsidRDefault="00110CEE" w:rsidP="00110CEE">
      <w:pPr>
        <w:autoSpaceDE w:val="0"/>
        <w:autoSpaceDN w:val="0"/>
        <w:adjustRightInd w:val="0"/>
        <w:ind w:firstLine="709"/>
        <w:jc w:val="both"/>
        <w:outlineLvl w:val="1"/>
        <w:rPr>
          <w:sz w:val="28"/>
          <w:szCs w:val="28"/>
        </w:rPr>
      </w:pPr>
      <w:r w:rsidRPr="00F16BF1">
        <w:rPr>
          <w:sz w:val="28"/>
          <w:szCs w:val="28"/>
        </w:rPr>
        <w:t xml:space="preserve">Основанием для отказа в предоставлении муниципальной услуги являются </w:t>
      </w:r>
      <w:r w:rsidRPr="00F16BF1">
        <w:rPr>
          <w:bCs/>
          <w:sz w:val="28"/>
          <w:szCs w:val="28"/>
        </w:rPr>
        <w:t>несоответствие заявления требованиям, установленным подпунктом 1 пункта 2.6 раздела 2  Методических рекомендаций, а также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110CEE" w:rsidRPr="00F16BF1" w:rsidRDefault="00110CEE" w:rsidP="00110CEE">
      <w:pPr>
        <w:autoSpaceDE w:val="0"/>
        <w:autoSpaceDN w:val="0"/>
        <w:adjustRightInd w:val="0"/>
        <w:ind w:firstLine="709"/>
        <w:jc w:val="center"/>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110CEE" w:rsidRPr="00F16BF1" w:rsidRDefault="00110CEE" w:rsidP="00110CEE">
      <w:pPr>
        <w:autoSpaceDE w:val="0"/>
        <w:autoSpaceDN w:val="0"/>
        <w:adjustRightInd w:val="0"/>
        <w:ind w:firstLine="709"/>
        <w:jc w:val="both"/>
        <w:rPr>
          <w:sz w:val="28"/>
          <w:szCs w:val="28"/>
        </w:rPr>
      </w:pPr>
      <w:r w:rsidRPr="00F16BF1">
        <w:rPr>
          <w:sz w:val="28"/>
          <w:szCs w:val="28"/>
        </w:rPr>
        <w:t>За предоставление муниципальной услуги по выдаче разрешения на снос зеленых насаждений плата не взимается.</w:t>
      </w:r>
    </w:p>
    <w:p w:rsidR="00110CEE" w:rsidRPr="00F16BF1" w:rsidRDefault="00110CEE" w:rsidP="00110CEE">
      <w:pPr>
        <w:autoSpaceDE w:val="0"/>
        <w:autoSpaceDN w:val="0"/>
        <w:adjustRightInd w:val="0"/>
        <w:ind w:firstLine="709"/>
        <w:jc w:val="center"/>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10CEE" w:rsidRPr="00F16BF1" w:rsidRDefault="00110CEE" w:rsidP="00110CEE">
      <w:pPr>
        <w:autoSpaceDE w:val="0"/>
        <w:autoSpaceDN w:val="0"/>
        <w:adjustRightInd w:val="0"/>
        <w:ind w:firstLine="709"/>
        <w:jc w:val="both"/>
        <w:outlineLvl w:val="1"/>
        <w:rPr>
          <w:color w:val="000000"/>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2.12. Срок регистрации запроса заявителя о предоставлении муниципальной услуги.</w:t>
      </w:r>
    </w:p>
    <w:p w:rsidR="00110CEE" w:rsidRPr="00F16BF1" w:rsidRDefault="00110CEE" w:rsidP="00110CEE">
      <w:pPr>
        <w:autoSpaceDE w:val="0"/>
        <w:autoSpaceDN w:val="0"/>
        <w:adjustRightInd w:val="0"/>
        <w:ind w:firstLine="709"/>
        <w:jc w:val="both"/>
        <w:outlineLvl w:val="1"/>
        <w:rPr>
          <w:sz w:val="28"/>
          <w:szCs w:val="28"/>
        </w:rPr>
      </w:pPr>
      <w:r w:rsidRPr="00F16BF1">
        <w:rPr>
          <w:sz w:val="28"/>
          <w:szCs w:val="28"/>
        </w:rPr>
        <w:t>Срок регистрации запроса заявителя о предоставлении муниципальной услуги составляет 15 минут.</w:t>
      </w:r>
    </w:p>
    <w:p w:rsidR="00110CEE" w:rsidRPr="00F16BF1" w:rsidRDefault="00110CEE" w:rsidP="00110CEE">
      <w:pPr>
        <w:autoSpaceDE w:val="0"/>
        <w:autoSpaceDN w:val="0"/>
        <w:adjustRightInd w:val="0"/>
        <w:ind w:firstLine="709"/>
        <w:jc w:val="both"/>
        <w:outlineLvl w:val="1"/>
        <w:rPr>
          <w:sz w:val="28"/>
          <w:szCs w:val="28"/>
        </w:rPr>
      </w:pPr>
    </w:p>
    <w:p w:rsidR="00110CEE" w:rsidRPr="00F16BF1" w:rsidRDefault="00110CEE" w:rsidP="00110CEE">
      <w:pPr>
        <w:autoSpaceDE w:val="0"/>
        <w:autoSpaceDN w:val="0"/>
        <w:adjustRightInd w:val="0"/>
        <w:ind w:firstLine="709"/>
        <w:jc w:val="both"/>
        <w:rPr>
          <w:sz w:val="28"/>
          <w:szCs w:val="28"/>
        </w:rPr>
      </w:pPr>
      <w:r w:rsidRPr="00F16BF1">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lastRenderedPageBreak/>
        <w:t>2.13.1.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2.13.5. Вход в здание (помещение) оборудуется, информационными табличками (вывесками), содержащими информацию о режиме его работы.</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 xml:space="preserve">2.13.9. Наличие визуальной, текстовой и </w:t>
      </w:r>
      <w:proofErr w:type="spellStart"/>
      <w:r w:rsidRPr="00F16BF1">
        <w:rPr>
          <w:sz w:val="28"/>
          <w:szCs w:val="28"/>
        </w:rPr>
        <w:t>мультимедийной</w:t>
      </w:r>
      <w:proofErr w:type="spellEnd"/>
      <w:r w:rsidRPr="00F16BF1">
        <w:rPr>
          <w:sz w:val="28"/>
          <w:szCs w:val="28"/>
        </w:rPr>
        <w:t xml:space="preserve"> информации о порядке предоставления государственных услуг, знаков, выполненных рельефно-точечным шрифтом Брайля.</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2.13.10. Оборудование мест повышенного удобства с дополнительным местом для собаки – поводыря и устрой</w:t>
      </w:r>
      <w:proofErr w:type="gramStart"/>
      <w:r w:rsidRPr="00F16BF1">
        <w:rPr>
          <w:sz w:val="28"/>
          <w:szCs w:val="28"/>
        </w:rPr>
        <w:t>ств дл</w:t>
      </w:r>
      <w:proofErr w:type="gramEnd"/>
      <w:r w:rsidRPr="00F16BF1">
        <w:rPr>
          <w:sz w:val="28"/>
          <w:szCs w:val="28"/>
        </w:rPr>
        <w:t>я передвижения инвалида (костылей, ходунков).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r w:rsidRPr="00F16BF1">
        <w:t xml:space="preserve"> </w:t>
      </w:r>
    </w:p>
    <w:p w:rsidR="00110CEE" w:rsidRPr="00F16BF1" w:rsidRDefault="00110CEE" w:rsidP="00110CEE">
      <w:pPr>
        <w:tabs>
          <w:tab w:val="left" w:pos="1134"/>
        </w:tabs>
        <w:autoSpaceDE w:val="0"/>
        <w:autoSpaceDN w:val="0"/>
        <w:adjustRightInd w:val="0"/>
        <w:ind w:firstLine="709"/>
        <w:rPr>
          <w:sz w:val="28"/>
          <w:szCs w:val="28"/>
        </w:rPr>
      </w:pPr>
      <w:r w:rsidRPr="00F16BF1">
        <w:rPr>
          <w:sz w:val="28"/>
          <w:szCs w:val="28"/>
        </w:rPr>
        <w:t>2.14. Показатели доступности и качества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2.14.1. Показатели доступности муниципальной услуги (общие, применимые в отношении всех заявителей):</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lastRenderedPageBreak/>
        <w:t>1) равные права и возможности при получении муниципальной услуги для заявителей;</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 транспортная доступность к месту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 xml:space="preserve">3) режим работы Администрации, обеспечивающий возможность подачи </w:t>
      </w:r>
      <w:proofErr w:type="spellStart"/>
      <w:r w:rsidRPr="00F16BF1">
        <w:rPr>
          <w:sz w:val="28"/>
          <w:szCs w:val="28"/>
        </w:rPr>
        <w:t>ззаявителем</w:t>
      </w:r>
      <w:proofErr w:type="spellEnd"/>
      <w:r w:rsidRPr="00F16BF1">
        <w:rPr>
          <w:sz w:val="28"/>
          <w:szCs w:val="28"/>
        </w:rPr>
        <w:t xml:space="preserve"> запроса о предоставлении муниципальной услуги в течение рабочего времени;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2.14.2. Показатели доступности муниципальной услуги (специальные, применимые в отношении инвалидов):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 обеспечение беспрепятственного доступа инвалидов к помещениям, в которых предоставляется муниципальная  услуга;</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2.14.3. Показатели качества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1) соблюдение срока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2) соблюдение требований стандарта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3) удовлетворенность заявителей предоставлением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 xml:space="preserve">4) соблюдение времени ожидания в очереди при подаче запроса и получении результата; </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6) полнота, актуальность, достоверность информации о порядке предоставления муниципальной услуги и ее ходе, в том числе в электронной форме;</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7)  наглядность форм предоставления информации;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t>9) отсутствие судебных решений о нарушении порядка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rPr>
          <w:sz w:val="28"/>
          <w:szCs w:val="28"/>
        </w:rPr>
      </w:pPr>
      <w:r w:rsidRPr="00F16BF1">
        <w:rPr>
          <w:sz w:val="28"/>
          <w:szCs w:val="28"/>
        </w:rPr>
        <w:lastRenderedPageBreak/>
        <w:t>2.15. Иные требования, в том числе учитывающие особенности предоставления муниципальных услуг в  электронной форме и в МФЦ.</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2.15.1. МФЦ осуществляет:</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прием документов, необходимых для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 представление интересов Администрации при взаимодействии с заявителем; </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 информирование заявителя по вопросам предоставления муниципальной услуги; </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обработку персональных данных, связанных с предоставлением муниципальной</w:t>
      </w:r>
      <w:r w:rsidRPr="00F16BF1">
        <w:rPr>
          <w:i/>
          <w:sz w:val="28"/>
          <w:szCs w:val="28"/>
        </w:rPr>
        <w:t xml:space="preserve"> </w:t>
      </w:r>
      <w:r w:rsidRPr="00F16BF1">
        <w:rPr>
          <w:sz w:val="28"/>
          <w:szCs w:val="28"/>
        </w:rPr>
        <w:t>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2.15.2. В случае подачи документов в Администрацию через МФЦ уполномоченное должностное лицо, выполняет следующие действия:</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определяет предмет обращения;</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проводит проверку полномочий лица, представившего документы;</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проводит проверку правильности заполнения запроса; </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проверяет представленные документы на соответствие требованиям, указанным в пункте 2.6 настоящего регламента;</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заверяет электронное дело электронной подписью (далее - ЭП);</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направляет электронное дело в Администрацию в день обращения заявителя в МФЦ;</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lastRenderedPageBreak/>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2.15.4. По факту приема документов заявителю выдается расписка.</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в электронном виде в течение 1 (одного) рабочего дня со дня принятия решения о предоставлении (отказе) в предоставлении 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на бумажном носителе - в срок не более 3 (трех) рабочих дней со дня принятия решения о предоставлении (отказе) в предоставлении 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2.15.6. Документы должны быть направлены в МФЦ не позднее, чем за 2 (два) рабочих дня до окончания срока предоставления муниципальной услуги.</w:t>
      </w:r>
    </w:p>
    <w:p w:rsidR="00110CEE" w:rsidRPr="00F16BF1" w:rsidRDefault="00110CEE" w:rsidP="00110CEE">
      <w:pPr>
        <w:tabs>
          <w:tab w:val="left" w:pos="1134"/>
        </w:tabs>
        <w:autoSpaceDE w:val="0"/>
        <w:autoSpaceDN w:val="0"/>
        <w:adjustRightInd w:val="0"/>
        <w:ind w:firstLine="709"/>
        <w:jc w:val="both"/>
        <w:outlineLvl w:val="1"/>
        <w:rPr>
          <w:sz w:val="28"/>
          <w:szCs w:val="28"/>
        </w:rPr>
      </w:pPr>
      <w:r w:rsidRPr="00F16BF1">
        <w:rPr>
          <w:sz w:val="28"/>
          <w:szCs w:val="28"/>
        </w:rPr>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110CEE" w:rsidRPr="00E3032F" w:rsidRDefault="00110CEE" w:rsidP="00110CEE">
      <w:pPr>
        <w:tabs>
          <w:tab w:val="left" w:pos="1134"/>
        </w:tabs>
        <w:autoSpaceDE w:val="0"/>
        <w:autoSpaceDN w:val="0"/>
        <w:adjustRightInd w:val="0"/>
        <w:ind w:firstLine="709"/>
        <w:jc w:val="both"/>
        <w:outlineLvl w:val="1"/>
        <w:rPr>
          <w:sz w:val="28"/>
          <w:szCs w:val="28"/>
        </w:rPr>
      </w:pPr>
      <w:r w:rsidRPr="00E3032F">
        <w:rPr>
          <w:sz w:val="28"/>
          <w:szCs w:val="28"/>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Предоставление муниципальной услуги в электронном виде осуществляется при технической реализации услуги на ПГУ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032F">
        <w:rPr>
          <w:sz w:val="28"/>
          <w:szCs w:val="28"/>
        </w:rPr>
        <w:t>ии и ау</w:t>
      </w:r>
      <w:proofErr w:type="gramEnd"/>
      <w:r w:rsidRPr="00E3032F">
        <w:rPr>
          <w:sz w:val="28"/>
          <w:szCs w:val="28"/>
        </w:rPr>
        <w:t xml:space="preserve">тентификации (далее – ЕСИА).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при личной явке в Администрацию;</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lastRenderedPageBreak/>
        <w:t>без личной явки в Администрацию.</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rFonts w:eastAsia="Calibri"/>
          <w:sz w:val="28"/>
          <w:szCs w:val="28"/>
          <w:lang w:eastAsia="en-US"/>
        </w:rPr>
        <w:t xml:space="preserve">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E3032F">
        <w:rPr>
          <w:rFonts w:eastAsia="Calibri"/>
          <w:sz w:val="28"/>
          <w:szCs w:val="28"/>
          <w:lang w:eastAsia="en-US"/>
        </w:rPr>
        <w:t>заверения заявления</w:t>
      </w:r>
      <w:proofErr w:type="gramEnd"/>
      <w:r w:rsidRPr="00E3032F">
        <w:rPr>
          <w:rFonts w:eastAsia="Calibri"/>
          <w:sz w:val="28"/>
          <w:szCs w:val="28"/>
          <w:lang w:eastAsia="en-US"/>
        </w:rPr>
        <w:t xml:space="preserve"> и документов, поданных в электронном виде на ПГУ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2.16.5. Для подачи заявления через ПГУ ЛО заявитель должен выполнить следующие действия:</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пройти идентификацию и аутентификацию в ЕСИА;</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в личном кабинете на ПГУ ЛО заполнить в электронном виде заявление на оказание услуги;</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приложить к заявлению отсканированные образы документов, необходимых для получения услуги;</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в случае</w:t>
      </w:r>
      <w:proofErr w:type="gramStart"/>
      <w:r w:rsidRPr="00E3032F">
        <w:rPr>
          <w:sz w:val="28"/>
          <w:szCs w:val="28"/>
        </w:rPr>
        <w:t>,</w:t>
      </w:r>
      <w:proofErr w:type="gramEnd"/>
      <w:r w:rsidRPr="00E3032F">
        <w:rPr>
          <w:sz w:val="28"/>
          <w:szCs w:val="28"/>
        </w:rPr>
        <w:t xml:space="preserve"> если заявитель выбрал способ оказания услуги без личной явки на прием в Администрацию:</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приложить к заявлению электронные документы, заверенные усиленной квалифицированной электронной подписью;</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 приложить к заявлению электронный документ, </w:t>
      </w:r>
      <w:proofErr w:type="gramStart"/>
      <w:r w:rsidRPr="00E3032F">
        <w:rPr>
          <w:sz w:val="28"/>
          <w:szCs w:val="28"/>
        </w:rPr>
        <w:t>заверенные</w:t>
      </w:r>
      <w:proofErr w:type="gramEnd"/>
      <w:r w:rsidRPr="00E3032F">
        <w:rPr>
          <w:sz w:val="28"/>
          <w:szCs w:val="28"/>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в случае если заявитель выбрал способ оказания услуги с личной явкой на прием в Администрацию - </w:t>
      </w:r>
      <w:proofErr w:type="gramStart"/>
      <w:r w:rsidRPr="00E3032F">
        <w:rPr>
          <w:sz w:val="28"/>
          <w:szCs w:val="28"/>
        </w:rPr>
        <w:t>заверение пакета</w:t>
      </w:r>
      <w:proofErr w:type="gramEnd"/>
      <w:r w:rsidRPr="00E3032F">
        <w:rPr>
          <w:sz w:val="28"/>
          <w:szCs w:val="28"/>
        </w:rPr>
        <w:t xml:space="preserve"> электронных документов квалифицированной ЭП не требуется;</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направить пакет электронных документов в Администрацию посредством функционала ПГУ ЛО.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032F">
        <w:rPr>
          <w:sz w:val="28"/>
          <w:szCs w:val="28"/>
        </w:rPr>
        <w:t>Межвед</w:t>
      </w:r>
      <w:proofErr w:type="spellEnd"/>
      <w:r w:rsidRPr="00E3032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после рассмотрения документов и принятия решения о предоставлении муниципальной услуги: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заполняет предусмотренные 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 формы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уведомляет заявителя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lastRenderedPageBreak/>
        <w:t xml:space="preserve">- после проведения осмотра зеленых насаждений комиссией, приглашает заявителя </w:t>
      </w:r>
      <w:r w:rsidRPr="00E3032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E3032F">
        <w:rPr>
          <w:rFonts w:eastAsia="Calibri"/>
          <w:sz w:val="28"/>
          <w:szCs w:val="28"/>
          <w:lang w:eastAsia="en-US"/>
        </w:rPr>
        <w:t>;</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 после подготовки и </w:t>
      </w:r>
      <w:r w:rsidRPr="00E3032F">
        <w:rPr>
          <w:sz w:val="28"/>
          <w:szCs w:val="28"/>
        </w:rPr>
        <w:t>подписания уполномоченным лицом разрешения</w:t>
      </w:r>
      <w:r w:rsidRPr="00E3032F">
        <w:t xml:space="preserve"> </w:t>
      </w:r>
      <w:r w:rsidRPr="00E3032F">
        <w:rPr>
          <w:rFonts w:cs="Courier New"/>
          <w:sz w:val="28"/>
          <w:szCs w:val="28"/>
        </w:rPr>
        <w:t xml:space="preserve">на снос </w:t>
      </w:r>
      <w:r w:rsidRPr="00E3032F">
        <w:rPr>
          <w:sz w:val="28"/>
          <w:szCs w:val="28"/>
        </w:rPr>
        <w:t xml:space="preserve">(пересадку, обрезку) </w:t>
      </w:r>
      <w:r w:rsidRPr="00E3032F">
        <w:rPr>
          <w:rFonts w:cs="Courier New"/>
          <w:sz w:val="28"/>
          <w:szCs w:val="28"/>
        </w:rPr>
        <w:t xml:space="preserve">зеленых насаждений </w:t>
      </w:r>
      <w:r w:rsidRPr="00E3032F">
        <w:rPr>
          <w:rFonts w:eastAsia="Calibri"/>
          <w:sz w:val="28"/>
          <w:szCs w:val="28"/>
          <w:lang w:eastAsia="en-US"/>
        </w:rPr>
        <w:t>переводит дело в архив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в случае принятия решения об отказе в предоставлении муниципальной услуги: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заполняет предусмотренные 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 формы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уведомляет заявителя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 после </w:t>
      </w:r>
      <w:r w:rsidRPr="00E3032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E3032F">
        <w:rPr>
          <w:rFonts w:eastAsia="Calibri"/>
          <w:sz w:val="28"/>
          <w:szCs w:val="28"/>
          <w:lang w:eastAsia="en-US"/>
        </w:rPr>
        <w:t xml:space="preserve"> переводит дело в архив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rFonts w:eastAsia="Calibri"/>
          <w:sz w:val="28"/>
          <w:szCs w:val="28"/>
          <w:lang w:eastAsia="en-US"/>
        </w:rPr>
        <w:t>направляет документ, подготовленный в результате предоставления муниципальной услуги или отказ в предоставлении последней</w:t>
      </w:r>
      <w:r w:rsidRPr="00E3032F">
        <w:rPr>
          <w:rFonts w:eastAsia="Calibri"/>
          <w:b/>
          <w:i/>
          <w:sz w:val="28"/>
          <w:szCs w:val="28"/>
          <w:lang w:eastAsia="en-US"/>
        </w:rPr>
        <w:t xml:space="preserve"> </w:t>
      </w:r>
      <w:r w:rsidRPr="00E3032F">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формирует </w:t>
      </w:r>
      <w:proofErr w:type="gramStart"/>
      <w:r w:rsidRPr="00E3032F">
        <w:rPr>
          <w:sz w:val="28"/>
          <w:szCs w:val="28"/>
        </w:rPr>
        <w:t>пакет документов, поступивший через ПГУ ЛО и передает</w:t>
      </w:r>
      <w:proofErr w:type="gramEnd"/>
      <w:r w:rsidRPr="00E3032F">
        <w:rPr>
          <w:sz w:val="28"/>
          <w:szCs w:val="28"/>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sz w:val="28"/>
          <w:szCs w:val="28"/>
        </w:rPr>
        <w:t>формирует через АИС «</w:t>
      </w:r>
      <w:proofErr w:type="spellStart"/>
      <w:r w:rsidRPr="00E3032F">
        <w:rPr>
          <w:sz w:val="28"/>
          <w:szCs w:val="28"/>
        </w:rPr>
        <w:t>Межвед</w:t>
      </w:r>
      <w:proofErr w:type="spellEnd"/>
      <w:r w:rsidRPr="00E3032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032F">
        <w:rPr>
          <w:sz w:val="28"/>
          <w:szCs w:val="28"/>
        </w:rPr>
        <w:t xml:space="preserve"> В АИС «</w:t>
      </w:r>
      <w:proofErr w:type="spellStart"/>
      <w:r w:rsidRPr="00E3032F">
        <w:rPr>
          <w:sz w:val="28"/>
          <w:szCs w:val="28"/>
        </w:rPr>
        <w:t>Межвед</w:t>
      </w:r>
      <w:proofErr w:type="spellEnd"/>
      <w:r w:rsidRPr="00E3032F">
        <w:rPr>
          <w:sz w:val="28"/>
          <w:szCs w:val="28"/>
        </w:rPr>
        <w:t xml:space="preserve"> ЛО» дело переводит в статус «Заявитель приглашен на прием».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В случае неявки заявителя на прием в назначенное время заявление и документы хранятся в АИС «</w:t>
      </w:r>
      <w:proofErr w:type="spellStart"/>
      <w:r w:rsidRPr="00E3032F">
        <w:rPr>
          <w:sz w:val="28"/>
          <w:szCs w:val="28"/>
        </w:rPr>
        <w:t>Межвед</w:t>
      </w:r>
      <w:proofErr w:type="spellEnd"/>
      <w:r w:rsidRPr="00E3032F">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032F">
        <w:rPr>
          <w:sz w:val="28"/>
          <w:szCs w:val="28"/>
        </w:rPr>
        <w:t>Межвед</w:t>
      </w:r>
      <w:proofErr w:type="spellEnd"/>
      <w:r w:rsidRPr="00E3032F">
        <w:rPr>
          <w:sz w:val="28"/>
          <w:szCs w:val="28"/>
        </w:rPr>
        <w:t xml:space="preserve">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E3032F">
        <w:rPr>
          <w:sz w:val="28"/>
          <w:szCs w:val="28"/>
        </w:rPr>
        <w:t>Администрации</w:t>
      </w:r>
      <w:proofErr w:type="gramEnd"/>
      <w:r w:rsidRPr="00E3032F">
        <w:rPr>
          <w:sz w:val="28"/>
          <w:szCs w:val="28"/>
        </w:rPr>
        <w:t xml:space="preserve"> ведущее прием, отмечает факт явки заявителя в АИС «</w:t>
      </w:r>
      <w:proofErr w:type="spellStart"/>
      <w:r w:rsidRPr="00E3032F">
        <w:rPr>
          <w:sz w:val="28"/>
          <w:szCs w:val="28"/>
        </w:rPr>
        <w:t>Межвед</w:t>
      </w:r>
      <w:proofErr w:type="spellEnd"/>
      <w:r w:rsidRPr="00E3032F">
        <w:rPr>
          <w:sz w:val="28"/>
          <w:szCs w:val="28"/>
        </w:rPr>
        <w:t xml:space="preserve"> ЛО», дело переводит в статус "Прием заявителя окончен".</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lastRenderedPageBreak/>
        <w:t>После рассмотрения документов и принятия решения о предоставлении муниципальной услуги</w:t>
      </w:r>
      <w:r w:rsidRPr="00E3032F">
        <w:rPr>
          <w:sz w:val="28"/>
          <w:szCs w:val="28"/>
        </w:rPr>
        <w:t xml:space="preserve"> должностное лицо Администрации выполняет следующие действия:</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заполняет предусмотренные 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 формы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уведомляет заявителя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после проведения осмотра зеленых насаждений комиссией, приглашает заявителя </w:t>
      </w:r>
      <w:r w:rsidRPr="00E3032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E3032F">
        <w:rPr>
          <w:rFonts w:eastAsia="Calibri"/>
          <w:sz w:val="28"/>
          <w:szCs w:val="28"/>
          <w:lang w:eastAsia="en-US"/>
        </w:rPr>
        <w:t>;</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после подготовки и </w:t>
      </w:r>
      <w:r w:rsidRPr="00E3032F">
        <w:rPr>
          <w:sz w:val="28"/>
          <w:szCs w:val="28"/>
        </w:rPr>
        <w:t>подписания уполномоченным лицом разрешения</w:t>
      </w:r>
      <w:r w:rsidRPr="00E3032F">
        <w:t xml:space="preserve"> </w:t>
      </w:r>
      <w:r w:rsidRPr="00E3032F">
        <w:rPr>
          <w:rFonts w:cs="Courier New"/>
          <w:sz w:val="28"/>
          <w:szCs w:val="28"/>
        </w:rPr>
        <w:t xml:space="preserve">на снос </w:t>
      </w:r>
      <w:r w:rsidRPr="00E3032F">
        <w:rPr>
          <w:sz w:val="28"/>
          <w:szCs w:val="28"/>
        </w:rPr>
        <w:t xml:space="preserve">(пересадку, обрезку) </w:t>
      </w:r>
      <w:r w:rsidRPr="00E3032F">
        <w:rPr>
          <w:rFonts w:cs="Courier New"/>
          <w:sz w:val="28"/>
          <w:szCs w:val="28"/>
        </w:rPr>
        <w:t xml:space="preserve">зеленых насаждений </w:t>
      </w:r>
      <w:r w:rsidRPr="00E3032F">
        <w:rPr>
          <w:rFonts w:eastAsia="Calibri"/>
          <w:sz w:val="28"/>
          <w:szCs w:val="28"/>
          <w:lang w:eastAsia="en-US"/>
        </w:rPr>
        <w:t>переводит дело в архив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В случае принятия решения об отказе в предоставлении муниципальной услуги</w:t>
      </w:r>
      <w:r w:rsidRPr="00E3032F">
        <w:rPr>
          <w:sz w:val="28"/>
          <w:szCs w:val="28"/>
        </w:rPr>
        <w:t xml:space="preserve"> должностное лицо Администрации выполняет следующие действия:</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заполняет предусмотренные 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 формы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уведомляет заявителя о принятом решении;</w:t>
      </w:r>
    </w:p>
    <w:p w:rsidR="00110CEE" w:rsidRPr="00E3032F" w:rsidRDefault="00110CEE" w:rsidP="00110CEE">
      <w:pPr>
        <w:tabs>
          <w:tab w:val="left" w:pos="1134"/>
        </w:tabs>
        <w:autoSpaceDE w:val="0"/>
        <w:autoSpaceDN w:val="0"/>
        <w:adjustRightInd w:val="0"/>
        <w:ind w:firstLine="709"/>
        <w:jc w:val="both"/>
        <w:outlineLvl w:val="1"/>
        <w:rPr>
          <w:rFonts w:eastAsia="Calibri"/>
          <w:sz w:val="28"/>
          <w:szCs w:val="28"/>
          <w:lang w:eastAsia="en-US"/>
        </w:rPr>
      </w:pPr>
      <w:r w:rsidRPr="00E3032F">
        <w:rPr>
          <w:rFonts w:eastAsia="Calibri"/>
          <w:sz w:val="28"/>
          <w:szCs w:val="28"/>
          <w:lang w:eastAsia="en-US"/>
        </w:rPr>
        <w:t xml:space="preserve">после </w:t>
      </w:r>
      <w:r w:rsidRPr="00E3032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E3032F">
        <w:rPr>
          <w:rFonts w:eastAsia="Calibri"/>
          <w:sz w:val="28"/>
          <w:szCs w:val="28"/>
          <w:lang w:eastAsia="en-US"/>
        </w:rPr>
        <w:t xml:space="preserve"> переводит дело в архив АИС «</w:t>
      </w:r>
      <w:proofErr w:type="spellStart"/>
      <w:r w:rsidRPr="00E3032F">
        <w:rPr>
          <w:rFonts w:eastAsia="Calibri"/>
          <w:sz w:val="28"/>
          <w:szCs w:val="28"/>
          <w:lang w:eastAsia="en-US"/>
        </w:rPr>
        <w:t>Межвед</w:t>
      </w:r>
      <w:proofErr w:type="spellEnd"/>
      <w:r w:rsidRPr="00E3032F">
        <w:rPr>
          <w:rFonts w:eastAsia="Calibri"/>
          <w:sz w:val="28"/>
          <w:szCs w:val="28"/>
          <w:lang w:eastAsia="en-US"/>
        </w:rPr>
        <w:t xml:space="preserve"> ЛО».</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rFonts w:eastAsia="Calibri"/>
          <w:sz w:val="28"/>
          <w:szCs w:val="28"/>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E3032F">
        <w:rPr>
          <w:rFonts w:eastAsia="Calibri"/>
          <w:b/>
          <w:i/>
          <w:sz w:val="28"/>
          <w:szCs w:val="28"/>
          <w:lang w:eastAsia="en-US"/>
        </w:rPr>
        <w:t xml:space="preserve"> </w:t>
      </w:r>
      <w:r w:rsidRPr="00E3032F">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r w:rsidRPr="00E3032F">
        <w:rPr>
          <w:sz w:val="28"/>
          <w:szCs w:val="28"/>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10CEE" w:rsidRPr="00E3032F" w:rsidRDefault="00110CEE" w:rsidP="00110CEE">
      <w:pPr>
        <w:widowControl w:val="0"/>
        <w:tabs>
          <w:tab w:val="left" w:pos="142"/>
          <w:tab w:val="left" w:pos="284"/>
        </w:tabs>
        <w:autoSpaceDE w:val="0"/>
        <w:autoSpaceDN w:val="0"/>
        <w:adjustRightInd w:val="0"/>
        <w:ind w:firstLine="709"/>
        <w:jc w:val="both"/>
        <w:rPr>
          <w:sz w:val="28"/>
          <w:szCs w:val="28"/>
        </w:rPr>
      </w:pPr>
      <w:proofErr w:type="gramStart"/>
      <w:r w:rsidRPr="00E3032F">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110CEE" w:rsidRDefault="00110CEE" w:rsidP="00110CEE">
      <w:pPr>
        <w:tabs>
          <w:tab w:val="left" w:pos="1134"/>
        </w:tabs>
        <w:autoSpaceDE w:val="0"/>
        <w:autoSpaceDN w:val="0"/>
        <w:adjustRightInd w:val="0"/>
        <w:ind w:firstLine="709"/>
        <w:jc w:val="both"/>
        <w:outlineLvl w:val="1"/>
        <w:rPr>
          <w:sz w:val="28"/>
          <w:szCs w:val="28"/>
        </w:rPr>
      </w:pPr>
      <w:r w:rsidRPr="00E3032F">
        <w:rPr>
          <w:sz w:val="28"/>
          <w:szCs w:val="28"/>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110CEE" w:rsidRDefault="00110CEE" w:rsidP="00110CEE">
      <w:pPr>
        <w:autoSpaceDE w:val="0"/>
        <w:autoSpaceDN w:val="0"/>
        <w:adjustRightInd w:val="0"/>
        <w:jc w:val="center"/>
        <w:rPr>
          <w:b/>
          <w:sz w:val="28"/>
          <w:szCs w:val="28"/>
        </w:rPr>
      </w:pPr>
    </w:p>
    <w:p w:rsidR="00110CEE" w:rsidRPr="00F16BF1" w:rsidRDefault="00110CEE" w:rsidP="00110CEE">
      <w:pPr>
        <w:autoSpaceDE w:val="0"/>
        <w:autoSpaceDN w:val="0"/>
        <w:adjustRightInd w:val="0"/>
        <w:jc w:val="center"/>
        <w:rPr>
          <w:b/>
          <w:sz w:val="28"/>
          <w:szCs w:val="28"/>
        </w:rPr>
      </w:pPr>
      <w:r w:rsidRPr="00F16BF1">
        <w:rPr>
          <w:b/>
          <w:sz w:val="28"/>
          <w:szCs w:val="28"/>
        </w:rPr>
        <w:lastRenderedPageBreak/>
        <w:t xml:space="preserve">3. Информация об услугах, являющихся необходимыми и обязательными для предоставления муниципальной услуги </w:t>
      </w:r>
    </w:p>
    <w:p w:rsidR="00110CEE" w:rsidRPr="00F16BF1" w:rsidRDefault="00110CEE" w:rsidP="00110CEE">
      <w:pPr>
        <w:autoSpaceDE w:val="0"/>
        <w:autoSpaceDN w:val="0"/>
        <w:adjustRightInd w:val="0"/>
        <w:ind w:firstLine="540"/>
        <w:jc w:val="both"/>
        <w:outlineLvl w:val="1"/>
        <w:rPr>
          <w:sz w:val="28"/>
          <w:szCs w:val="28"/>
        </w:rPr>
      </w:pPr>
      <w:r w:rsidRPr="00F16BF1">
        <w:rPr>
          <w:bCs/>
          <w:sz w:val="28"/>
          <w:szCs w:val="28"/>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F16BF1">
        <w:rPr>
          <w:sz w:val="28"/>
          <w:szCs w:val="28"/>
        </w:rPr>
        <w:t>.</w:t>
      </w:r>
    </w:p>
    <w:p w:rsidR="00110CEE" w:rsidRPr="00F16BF1" w:rsidRDefault="00110CEE" w:rsidP="00110CEE">
      <w:pPr>
        <w:autoSpaceDE w:val="0"/>
        <w:autoSpaceDN w:val="0"/>
        <w:adjustRightInd w:val="0"/>
        <w:jc w:val="both"/>
        <w:outlineLvl w:val="1"/>
        <w:rPr>
          <w:b/>
        </w:rPr>
      </w:pPr>
    </w:p>
    <w:p w:rsidR="00110CEE" w:rsidRPr="00F16BF1" w:rsidRDefault="00110CEE" w:rsidP="00110CEE">
      <w:pPr>
        <w:autoSpaceDE w:val="0"/>
        <w:autoSpaceDN w:val="0"/>
        <w:adjustRightInd w:val="0"/>
        <w:ind w:firstLine="540"/>
        <w:jc w:val="center"/>
        <w:outlineLvl w:val="1"/>
        <w:rPr>
          <w:b/>
          <w:sz w:val="28"/>
          <w:szCs w:val="28"/>
        </w:rPr>
      </w:pPr>
      <w:r w:rsidRPr="00F16BF1">
        <w:rPr>
          <w:b/>
          <w:sz w:val="28"/>
          <w:szCs w:val="28"/>
        </w:rPr>
        <w:t>4. Состав, последовательность и сроки выполнения административных процедур, требования к порядку их выполнения.</w:t>
      </w:r>
    </w:p>
    <w:p w:rsidR="00110CEE" w:rsidRPr="00F16BF1" w:rsidRDefault="00110CEE" w:rsidP="00110CEE">
      <w:pPr>
        <w:ind w:firstLine="709"/>
        <w:jc w:val="both"/>
        <w:rPr>
          <w:sz w:val="28"/>
          <w:szCs w:val="28"/>
        </w:rPr>
      </w:pPr>
      <w:r w:rsidRPr="00F16BF1">
        <w:rPr>
          <w:sz w:val="28"/>
          <w:szCs w:val="28"/>
        </w:rPr>
        <w:t>4.1. Предоставление муниципальной услуги включает в себя следующие административные процедуры</w:t>
      </w:r>
      <w:r w:rsidRPr="00F16BF1">
        <w:rPr>
          <w:i/>
          <w:iCs/>
          <w:sz w:val="28"/>
          <w:szCs w:val="28"/>
        </w:rPr>
        <w:t xml:space="preserve">: </w:t>
      </w:r>
    </w:p>
    <w:p w:rsidR="00110CEE" w:rsidRPr="00F16BF1" w:rsidRDefault="00110CEE" w:rsidP="00110CEE">
      <w:pPr>
        <w:ind w:firstLine="709"/>
        <w:jc w:val="both"/>
        <w:rPr>
          <w:sz w:val="28"/>
          <w:szCs w:val="28"/>
        </w:rPr>
      </w:pPr>
      <w:r w:rsidRPr="00F16BF1">
        <w:rPr>
          <w:sz w:val="28"/>
          <w:szCs w:val="28"/>
        </w:rPr>
        <w:t>1) прием, регистрация заявления и прилагаемых к нему документов;</w:t>
      </w:r>
    </w:p>
    <w:p w:rsidR="00110CEE" w:rsidRPr="00F16BF1" w:rsidRDefault="00110CEE" w:rsidP="00110CEE">
      <w:pPr>
        <w:ind w:firstLine="709"/>
        <w:jc w:val="both"/>
        <w:rPr>
          <w:sz w:val="28"/>
          <w:szCs w:val="28"/>
        </w:rPr>
      </w:pPr>
      <w:r w:rsidRPr="00F16BF1">
        <w:rPr>
          <w:sz w:val="28"/>
          <w:szCs w:val="28"/>
        </w:rPr>
        <w:t>2) рассмотрение заявления и представленных документов;</w:t>
      </w:r>
    </w:p>
    <w:p w:rsidR="00110CEE" w:rsidRPr="00F16BF1" w:rsidRDefault="00110CEE" w:rsidP="00110CEE">
      <w:pPr>
        <w:ind w:firstLine="709"/>
        <w:jc w:val="both"/>
        <w:rPr>
          <w:sz w:val="28"/>
          <w:szCs w:val="28"/>
        </w:rPr>
      </w:pPr>
      <w:proofErr w:type="gramStart"/>
      <w:r w:rsidRPr="00F16BF1">
        <w:rPr>
          <w:sz w:val="28"/>
          <w:szCs w:val="28"/>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110CEE" w:rsidRPr="00930C23" w:rsidRDefault="00110CEE" w:rsidP="00110CEE">
      <w:pPr>
        <w:pStyle w:val="Bodytext1"/>
        <w:shd w:val="clear" w:color="auto" w:fill="auto"/>
        <w:ind w:right="40" w:firstLine="709"/>
        <w:rPr>
          <w:rFonts w:ascii="Times New Roman" w:hAnsi="Times New Roman" w:cs="Times New Roman"/>
          <w:sz w:val="28"/>
          <w:szCs w:val="28"/>
        </w:rPr>
      </w:pPr>
      <w:r w:rsidRPr="00930C23">
        <w:rPr>
          <w:rFonts w:ascii="Times New Roman" w:hAnsi="Times New Roman" w:cs="Times New Roman"/>
          <w:sz w:val="28"/>
          <w:szCs w:val="28"/>
        </w:rPr>
        <w:t>4.2. Прием, регистрация заявления и прилагаемых к нему документов.</w:t>
      </w:r>
    </w:p>
    <w:p w:rsidR="00110CEE" w:rsidRPr="00F16BF1" w:rsidRDefault="00110CEE" w:rsidP="00110CEE">
      <w:pPr>
        <w:autoSpaceDE w:val="0"/>
        <w:autoSpaceDN w:val="0"/>
        <w:adjustRightInd w:val="0"/>
        <w:ind w:firstLine="709"/>
        <w:jc w:val="both"/>
        <w:rPr>
          <w:sz w:val="28"/>
          <w:szCs w:val="28"/>
        </w:rPr>
      </w:pPr>
      <w:r w:rsidRPr="00F16BF1">
        <w:rPr>
          <w:sz w:val="28"/>
          <w:szCs w:val="28"/>
        </w:rPr>
        <w:t>4.2.1. Основания для начала административной процедуры.</w:t>
      </w:r>
    </w:p>
    <w:p w:rsidR="00110CEE" w:rsidRPr="00F16BF1" w:rsidRDefault="00110CEE" w:rsidP="00110CEE">
      <w:pPr>
        <w:ind w:firstLine="709"/>
        <w:jc w:val="both"/>
        <w:rPr>
          <w:sz w:val="28"/>
          <w:szCs w:val="28"/>
        </w:rPr>
      </w:pPr>
      <w:r w:rsidRPr="00F16BF1">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110CEE" w:rsidRPr="00F16BF1" w:rsidRDefault="00110CEE" w:rsidP="00110CEE">
      <w:pPr>
        <w:ind w:firstLine="709"/>
        <w:jc w:val="both"/>
        <w:rPr>
          <w:sz w:val="28"/>
          <w:szCs w:val="28"/>
        </w:rPr>
      </w:pPr>
      <w:r w:rsidRPr="00F16BF1">
        <w:rPr>
          <w:sz w:val="28"/>
          <w:szCs w:val="28"/>
        </w:rPr>
        <w:t>Заявление подается в соответствии с подпунктом 1 пункта 2.6 раздела 2 настоящих методических рекомендаций.</w:t>
      </w:r>
    </w:p>
    <w:p w:rsidR="00110CEE" w:rsidRPr="00F16BF1" w:rsidRDefault="00110CEE" w:rsidP="00110CEE">
      <w:pPr>
        <w:autoSpaceDE w:val="0"/>
        <w:autoSpaceDN w:val="0"/>
        <w:adjustRightInd w:val="0"/>
        <w:ind w:firstLine="709"/>
        <w:jc w:val="both"/>
        <w:rPr>
          <w:sz w:val="28"/>
          <w:szCs w:val="28"/>
        </w:rPr>
      </w:pPr>
      <w:r w:rsidRPr="00F16BF1">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10CEE" w:rsidRPr="00F16BF1" w:rsidRDefault="00110CEE" w:rsidP="00110CEE">
      <w:pPr>
        <w:ind w:firstLine="709"/>
        <w:jc w:val="both"/>
        <w:rPr>
          <w:sz w:val="20"/>
          <w:szCs w:val="20"/>
        </w:rPr>
      </w:pPr>
      <w:r w:rsidRPr="00F16BF1">
        <w:rPr>
          <w:sz w:val="28"/>
          <w:szCs w:val="28"/>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110CEE" w:rsidRPr="00AF6C38" w:rsidRDefault="00110CEE" w:rsidP="00110CEE">
      <w:pPr>
        <w:pStyle w:val="Bodytext1"/>
        <w:shd w:val="clear" w:color="auto" w:fill="auto"/>
        <w:tabs>
          <w:tab w:val="left" w:pos="-1260"/>
          <w:tab w:val="num" w:pos="540"/>
        </w:tabs>
        <w:ind w:right="40" w:firstLine="709"/>
        <w:rPr>
          <w:rFonts w:ascii="Times New Roman" w:hAnsi="Times New Roman" w:cs="Times New Roman"/>
          <w:sz w:val="28"/>
          <w:szCs w:val="28"/>
        </w:rPr>
      </w:pPr>
      <w:r w:rsidRPr="00AF6C38">
        <w:rPr>
          <w:rFonts w:ascii="Times New Roman" w:hAnsi="Times New Roman" w:cs="Times New Roman"/>
          <w:sz w:val="28"/>
          <w:szCs w:val="28"/>
        </w:rPr>
        <w:t>Документы могут быть предоставлены заявителем лично или направлены по почте.</w:t>
      </w:r>
    </w:p>
    <w:p w:rsidR="00110CEE" w:rsidRPr="00AF6C38" w:rsidRDefault="00110CEE" w:rsidP="00110CEE">
      <w:pPr>
        <w:pStyle w:val="Bodytext1"/>
        <w:shd w:val="clear" w:color="auto" w:fill="auto"/>
        <w:tabs>
          <w:tab w:val="left" w:pos="-1260"/>
        </w:tabs>
        <w:ind w:right="40" w:firstLine="709"/>
        <w:rPr>
          <w:rFonts w:ascii="Times New Roman" w:hAnsi="Times New Roman" w:cs="Times New Roman"/>
          <w:color w:val="000000"/>
          <w:sz w:val="28"/>
          <w:szCs w:val="28"/>
        </w:rPr>
      </w:pPr>
      <w:r w:rsidRPr="00AF6C38">
        <w:rPr>
          <w:rFonts w:ascii="Times New Roman" w:hAnsi="Times New Roman" w:cs="Times New Roman"/>
          <w:sz w:val="28"/>
          <w:szCs w:val="28"/>
        </w:rPr>
        <w:t xml:space="preserve">Так же документы могут быть представлены </w:t>
      </w:r>
      <w:r w:rsidRPr="00AF6C38">
        <w:rPr>
          <w:rFonts w:ascii="Times New Roman" w:hAnsi="Times New Roman" w:cs="Times New Roman"/>
          <w:color w:val="000000"/>
          <w:sz w:val="28"/>
          <w:szCs w:val="28"/>
        </w:rPr>
        <w:t>при обращении в МФЦ.</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F16BF1">
        <w:rPr>
          <w:sz w:val="28"/>
          <w:szCs w:val="28"/>
        </w:rPr>
        <w:t>и(</w:t>
      </w:r>
      <w:proofErr w:type="gramEnd"/>
      <w:r w:rsidRPr="00F16BF1">
        <w:rPr>
          <w:sz w:val="28"/>
          <w:szCs w:val="28"/>
        </w:rPr>
        <w:t>или) максимальный срок его выполнения</w:t>
      </w:r>
    </w:p>
    <w:p w:rsidR="00110CEE" w:rsidRPr="00F16BF1" w:rsidRDefault="00110CEE" w:rsidP="00110CEE">
      <w:pPr>
        <w:ind w:firstLine="709"/>
        <w:jc w:val="both"/>
        <w:rPr>
          <w:sz w:val="28"/>
          <w:szCs w:val="28"/>
        </w:rPr>
      </w:pPr>
      <w:r w:rsidRPr="00F16BF1">
        <w:rPr>
          <w:sz w:val="28"/>
          <w:szCs w:val="28"/>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Регистрационный штамп содержит полное наименование уполномоченного органа, дату и входящий номер. </w:t>
      </w:r>
    </w:p>
    <w:p w:rsidR="00110CEE" w:rsidRPr="00F16BF1" w:rsidRDefault="00110CEE" w:rsidP="00110CEE">
      <w:pPr>
        <w:autoSpaceDE w:val="0"/>
        <w:autoSpaceDN w:val="0"/>
        <w:adjustRightInd w:val="0"/>
        <w:ind w:firstLine="709"/>
        <w:jc w:val="both"/>
        <w:rPr>
          <w:sz w:val="28"/>
          <w:szCs w:val="28"/>
        </w:rPr>
      </w:pPr>
      <w:r w:rsidRPr="00F16BF1">
        <w:rPr>
          <w:sz w:val="28"/>
          <w:szCs w:val="28"/>
        </w:rPr>
        <w:lastRenderedPageBreak/>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110CEE" w:rsidRPr="00F16BF1" w:rsidRDefault="00110CEE" w:rsidP="00110CEE">
      <w:pPr>
        <w:autoSpaceDE w:val="0"/>
        <w:autoSpaceDN w:val="0"/>
        <w:adjustRightInd w:val="0"/>
        <w:ind w:firstLine="709"/>
        <w:jc w:val="both"/>
        <w:rPr>
          <w:sz w:val="28"/>
          <w:szCs w:val="28"/>
        </w:rPr>
      </w:pPr>
      <w:r w:rsidRPr="00F16BF1">
        <w:rPr>
          <w:sz w:val="28"/>
          <w:szCs w:val="28"/>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110CEE" w:rsidRPr="00F16BF1" w:rsidRDefault="00110CEE" w:rsidP="00110CEE">
      <w:pPr>
        <w:autoSpaceDE w:val="0"/>
        <w:autoSpaceDN w:val="0"/>
        <w:adjustRightInd w:val="0"/>
        <w:ind w:firstLine="709"/>
        <w:jc w:val="both"/>
        <w:rPr>
          <w:sz w:val="20"/>
          <w:szCs w:val="20"/>
        </w:rPr>
      </w:pPr>
      <w:r w:rsidRPr="00F16BF1">
        <w:rPr>
          <w:sz w:val="28"/>
          <w:szCs w:val="28"/>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110CEE" w:rsidRPr="00F16BF1" w:rsidRDefault="00110CEE" w:rsidP="00110CEE">
      <w:pPr>
        <w:autoSpaceDE w:val="0"/>
        <w:autoSpaceDN w:val="0"/>
        <w:adjustRightInd w:val="0"/>
        <w:ind w:firstLine="709"/>
        <w:jc w:val="both"/>
        <w:rPr>
          <w:sz w:val="28"/>
          <w:szCs w:val="28"/>
        </w:rPr>
      </w:pPr>
      <w:r w:rsidRPr="00F16BF1">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110CEE" w:rsidRPr="00F16BF1" w:rsidRDefault="00110CEE" w:rsidP="00110CEE">
      <w:pPr>
        <w:autoSpaceDE w:val="0"/>
        <w:autoSpaceDN w:val="0"/>
        <w:adjustRightInd w:val="0"/>
        <w:ind w:firstLine="709"/>
        <w:jc w:val="both"/>
        <w:rPr>
          <w:sz w:val="28"/>
          <w:szCs w:val="28"/>
        </w:rPr>
      </w:pPr>
      <w:r w:rsidRPr="00F16BF1">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110CEE" w:rsidRPr="00F16BF1" w:rsidRDefault="00110CEE" w:rsidP="00110CEE">
      <w:pPr>
        <w:autoSpaceDE w:val="0"/>
        <w:autoSpaceDN w:val="0"/>
        <w:adjustRightInd w:val="0"/>
        <w:ind w:firstLine="709"/>
        <w:jc w:val="both"/>
        <w:rPr>
          <w:sz w:val="28"/>
          <w:szCs w:val="28"/>
        </w:rPr>
      </w:pPr>
      <w:r w:rsidRPr="00F16BF1">
        <w:rPr>
          <w:sz w:val="28"/>
          <w:szCs w:val="28"/>
        </w:rPr>
        <w:t>выполнение административной процедуры не связано с принятием решений.</w:t>
      </w:r>
    </w:p>
    <w:p w:rsidR="00110CEE" w:rsidRPr="00F16BF1" w:rsidRDefault="00110CEE" w:rsidP="00110CEE">
      <w:pPr>
        <w:autoSpaceDE w:val="0"/>
        <w:autoSpaceDN w:val="0"/>
        <w:adjustRightInd w:val="0"/>
        <w:ind w:firstLine="709"/>
        <w:jc w:val="both"/>
        <w:rPr>
          <w:sz w:val="28"/>
          <w:szCs w:val="28"/>
        </w:rPr>
      </w:pPr>
      <w:r w:rsidRPr="00F16BF1">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10CEE" w:rsidRPr="00F16BF1" w:rsidRDefault="00110CEE" w:rsidP="00110CEE">
      <w:pPr>
        <w:ind w:firstLine="709"/>
        <w:jc w:val="both"/>
        <w:rPr>
          <w:sz w:val="28"/>
          <w:szCs w:val="28"/>
        </w:rPr>
      </w:pPr>
      <w:r w:rsidRPr="00F16BF1">
        <w:rPr>
          <w:sz w:val="28"/>
          <w:szCs w:val="28"/>
        </w:rPr>
        <w:t>Результатом административной процедуры является:</w:t>
      </w:r>
    </w:p>
    <w:p w:rsidR="00110CEE" w:rsidRPr="00F16BF1" w:rsidRDefault="00110CEE" w:rsidP="00110CEE">
      <w:pPr>
        <w:ind w:firstLine="709"/>
        <w:jc w:val="both"/>
        <w:rPr>
          <w:sz w:val="28"/>
          <w:szCs w:val="28"/>
        </w:rPr>
      </w:pPr>
      <w:r w:rsidRPr="00F16BF1">
        <w:rPr>
          <w:sz w:val="28"/>
          <w:szCs w:val="28"/>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110CEE" w:rsidRPr="00AF6C38" w:rsidRDefault="00110CEE" w:rsidP="00110CEE">
      <w:pPr>
        <w:pStyle w:val="Bodytext1"/>
        <w:shd w:val="clear" w:color="auto" w:fill="auto"/>
        <w:ind w:right="40" w:firstLine="709"/>
        <w:rPr>
          <w:rFonts w:ascii="Times New Roman" w:hAnsi="Times New Roman" w:cs="Times New Roman"/>
          <w:sz w:val="28"/>
          <w:szCs w:val="28"/>
        </w:rPr>
      </w:pPr>
      <w:r w:rsidRPr="00AF6C38">
        <w:rPr>
          <w:rFonts w:ascii="Times New Roman" w:hAnsi="Times New Roman" w:cs="Times New Roman"/>
          <w:sz w:val="28"/>
          <w:szCs w:val="28"/>
        </w:rPr>
        <w:t>Способ фиксации – в электронной регистрационной системе делопроизводства.</w:t>
      </w:r>
    </w:p>
    <w:p w:rsidR="00110CEE" w:rsidRPr="00F16BF1" w:rsidRDefault="00110CEE" w:rsidP="00110CEE">
      <w:pPr>
        <w:pStyle w:val="Bodytext1"/>
        <w:shd w:val="clear" w:color="auto" w:fill="auto"/>
        <w:ind w:right="40" w:firstLine="709"/>
        <w:rPr>
          <w:sz w:val="28"/>
          <w:szCs w:val="28"/>
        </w:rPr>
      </w:pPr>
      <w:r w:rsidRPr="00AF6C38">
        <w:rPr>
          <w:rFonts w:ascii="Times New Roman" w:hAnsi="Times New Roman" w:cs="Times New Roman"/>
          <w:sz w:val="28"/>
          <w:szCs w:val="28"/>
        </w:rPr>
        <w:t>4.3. Рассмотрение заявления и  представленных документов</w:t>
      </w:r>
      <w:r w:rsidRPr="00F16BF1">
        <w:rPr>
          <w:sz w:val="28"/>
          <w:szCs w:val="28"/>
        </w:rPr>
        <w:t>.</w:t>
      </w:r>
    </w:p>
    <w:p w:rsidR="00110CEE" w:rsidRPr="00F16BF1" w:rsidRDefault="00110CEE" w:rsidP="00110CEE">
      <w:pPr>
        <w:autoSpaceDE w:val="0"/>
        <w:autoSpaceDN w:val="0"/>
        <w:adjustRightInd w:val="0"/>
        <w:ind w:firstLine="709"/>
        <w:jc w:val="both"/>
        <w:rPr>
          <w:sz w:val="28"/>
          <w:szCs w:val="28"/>
        </w:rPr>
      </w:pPr>
      <w:r w:rsidRPr="00F16BF1">
        <w:rPr>
          <w:sz w:val="28"/>
          <w:szCs w:val="28"/>
        </w:rPr>
        <w:t>4.3.1. Основания для начала административной процедуры.</w:t>
      </w:r>
    </w:p>
    <w:p w:rsidR="00110CEE" w:rsidRPr="00F16BF1" w:rsidRDefault="00110CEE" w:rsidP="00110CEE">
      <w:pPr>
        <w:autoSpaceDE w:val="0"/>
        <w:autoSpaceDN w:val="0"/>
        <w:adjustRightInd w:val="0"/>
        <w:ind w:firstLine="709"/>
        <w:jc w:val="both"/>
        <w:rPr>
          <w:sz w:val="20"/>
          <w:szCs w:val="20"/>
        </w:rPr>
      </w:pPr>
      <w:r w:rsidRPr="00F16BF1">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F16BF1">
        <w:rPr>
          <w:sz w:val="28"/>
          <w:szCs w:val="28"/>
        </w:rPr>
        <w:t>и(</w:t>
      </w:r>
      <w:proofErr w:type="gramEnd"/>
      <w:r w:rsidRPr="00F16BF1">
        <w:rPr>
          <w:sz w:val="28"/>
          <w:szCs w:val="28"/>
        </w:rPr>
        <w:t>или) максимальный срок его выполнения.</w:t>
      </w:r>
    </w:p>
    <w:p w:rsidR="00110CEE" w:rsidRPr="00F16BF1" w:rsidRDefault="00110CEE" w:rsidP="00110CEE">
      <w:pPr>
        <w:autoSpaceDE w:val="0"/>
        <w:autoSpaceDN w:val="0"/>
        <w:adjustRightInd w:val="0"/>
        <w:ind w:firstLine="709"/>
        <w:jc w:val="both"/>
        <w:rPr>
          <w:sz w:val="20"/>
          <w:szCs w:val="20"/>
        </w:rPr>
      </w:pPr>
      <w:r w:rsidRPr="00F16BF1">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110CEE" w:rsidRPr="00ED5A50" w:rsidRDefault="00110CEE" w:rsidP="00110CEE">
      <w:pPr>
        <w:pStyle w:val="Bodytext1"/>
        <w:shd w:val="clear" w:color="auto" w:fill="auto"/>
        <w:ind w:right="40" w:firstLine="709"/>
        <w:rPr>
          <w:rFonts w:ascii="Times New Roman" w:hAnsi="Times New Roman" w:cs="Times New Roman"/>
          <w:sz w:val="28"/>
          <w:szCs w:val="28"/>
        </w:rPr>
      </w:pPr>
      <w:r w:rsidRPr="00ED5A50">
        <w:rPr>
          <w:rFonts w:ascii="Times New Roman" w:hAnsi="Times New Roman" w:cs="Times New Roman"/>
          <w:sz w:val="28"/>
          <w:szCs w:val="28"/>
        </w:rPr>
        <w:t>Срок проверки документов на комплектность составляет 7 рабочих дней с даты их регистрации.</w:t>
      </w:r>
    </w:p>
    <w:p w:rsidR="00110CEE" w:rsidRPr="00ED5A50" w:rsidRDefault="00110CEE" w:rsidP="00110CEE">
      <w:pPr>
        <w:pStyle w:val="Bodytext1"/>
        <w:shd w:val="clear" w:color="auto" w:fill="auto"/>
        <w:ind w:right="40" w:firstLine="709"/>
        <w:rPr>
          <w:rFonts w:ascii="Times New Roman" w:hAnsi="Times New Roman" w:cs="Times New Roman"/>
          <w:sz w:val="28"/>
          <w:szCs w:val="28"/>
        </w:rPr>
      </w:pPr>
      <w:r w:rsidRPr="00ED5A50">
        <w:rPr>
          <w:rFonts w:ascii="Times New Roman" w:hAnsi="Times New Roman" w:cs="Times New Roman"/>
          <w:sz w:val="28"/>
          <w:szCs w:val="28"/>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ED5A50">
        <w:rPr>
          <w:rFonts w:ascii="Times New Roman" w:hAnsi="Times New Roman" w:cs="Times New Roman"/>
          <w:sz w:val="28"/>
          <w:szCs w:val="28"/>
        </w:rPr>
        <w:t>межуровнего</w:t>
      </w:r>
      <w:proofErr w:type="spellEnd"/>
      <w:r w:rsidRPr="00ED5A50">
        <w:rPr>
          <w:rFonts w:ascii="Times New Roman" w:hAnsi="Times New Roman" w:cs="Times New Roman"/>
          <w:sz w:val="28"/>
          <w:szCs w:val="28"/>
        </w:rPr>
        <w:t xml:space="preserve"> взаимодействия:</w:t>
      </w:r>
    </w:p>
    <w:p w:rsidR="00110CEE" w:rsidRPr="00ED5A50" w:rsidRDefault="00110CEE" w:rsidP="00110CEE">
      <w:pPr>
        <w:pStyle w:val="Bodytext1"/>
        <w:shd w:val="clear" w:color="auto" w:fill="auto"/>
        <w:ind w:right="40" w:firstLine="709"/>
        <w:rPr>
          <w:rFonts w:ascii="Times New Roman" w:hAnsi="Times New Roman" w:cs="Times New Roman"/>
          <w:sz w:val="28"/>
          <w:szCs w:val="28"/>
        </w:rPr>
      </w:pPr>
      <w:r w:rsidRPr="00ED5A50">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Санкт-Петербургу и Ленинградской области о предоставлении </w:t>
      </w:r>
      <w:r w:rsidRPr="00ED5A50">
        <w:rPr>
          <w:rFonts w:ascii="Times New Roman" w:hAnsi="Times New Roman" w:cs="Times New Roman"/>
          <w:sz w:val="28"/>
          <w:szCs w:val="28"/>
        </w:rPr>
        <w:lastRenderedPageBreak/>
        <w:t>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110CEE" w:rsidRPr="00ED5A50" w:rsidRDefault="00110CEE" w:rsidP="00110CEE">
      <w:pPr>
        <w:pStyle w:val="Bodytext1"/>
        <w:shd w:val="clear" w:color="auto" w:fill="auto"/>
        <w:ind w:right="40" w:firstLine="709"/>
        <w:rPr>
          <w:rFonts w:ascii="Times New Roman" w:hAnsi="Times New Roman" w:cs="Times New Roman"/>
          <w:sz w:val="28"/>
          <w:szCs w:val="28"/>
        </w:rPr>
      </w:pPr>
      <w:r w:rsidRPr="00ED5A50">
        <w:rPr>
          <w:rFonts w:ascii="Times New Roman" w:hAnsi="Times New Roman" w:cs="Times New Roman"/>
          <w:sz w:val="28"/>
          <w:szCs w:val="28"/>
        </w:rPr>
        <w:t xml:space="preserve">- запрос </w:t>
      </w:r>
      <w:proofErr w:type="gramStart"/>
      <w:r w:rsidRPr="00ED5A50">
        <w:rPr>
          <w:rFonts w:ascii="Times New Roman" w:hAnsi="Times New Roman" w:cs="Times New Roman"/>
          <w:sz w:val="28"/>
          <w:szCs w:val="28"/>
        </w:rPr>
        <w:t>в Комитет по управлению муниципальным имуществом  муниципального района о предоставлении сведений о правах на объекты</w:t>
      </w:r>
      <w:proofErr w:type="gramEnd"/>
      <w:r w:rsidRPr="00ED5A50">
        <w:rPr>
          <w:rFonts w:ascii="Times New Roman" w:hAnsi="Times New Roman" w:cs="Times New Roman"/>
          <w:sz w:val="28"/>
          <w:szCs w:val="28"/>
        </w:rPr>
        <w:t xml:space="preserve"> недвижимого имущества заявителя и наличии подтверждающих документов.</w:t>
      </w:r>
    </w:p>
    <w:p w:rsidR="00110CEE" w:rsidRPr="00F16BF1" w:rsidRDefault="00110CEE" w:rsidP="00110CEE">
      <w:pPr>
        <w:widowControl w:val="0"/>
        <w:autoSpaceDE w:val="0"/>
        <w:autoSpaceDN w:val="0"/>
        <w:adjustRightInd w:val="0"/>
        <w:ind w:firstLine="709"/>
        <w:jc w:val="both"/>
        <w:rPr>
          <w:sz w:val="28"/>
          <w:szCs w:val="28"/>
        </w:rPr>
      </w:pPr>
      <w:r w:rsidRPr="00F16BF1">
        <w:rPr>
          <w:sz w:val="28"/>
          <w:szCs w:val="28"/>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110CEE" w:rsidRPr="00F16BF1" w:rsidRDefault="00110CEE" w:rsidP="00110CEE">
      <w:pPr>
        <w:widowControl w:val="0"/>
        <w:autoSpaceDE w:val="0"/>
        <w:autoSpaceDN w:val="0"/>
        <w:adjustRightInd w:val="0"/>
        <w:ind w:firstLine="709"/>
        <w:jc w:val="both"/>
        <w:rPr>
          <w:sz w:val="28"/>
          <w:szCs w:val="28"/>
        </w:rPr>
      </w:pPr>
      <w:r w:rsidRPr="00F16BF1">
        <w:rPr>
          <w:sz w:val="28"/>
          <w:szCs w:val="28"/>
        </w:rPr>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110CEE" w:rsidRPr="00F16BF1" w:rsidRDefault="00110CEE" w:rsidP="00110CEE">
      <w:pPr>
        <w:widowControl w:val="0"/>
        <w:autoSpaceDE w:val="0"/>
        <w:autoSpaceDN w:val="0"/>
        <w:adjustRightInd w:val="0"/>
        <w:ind w:firstLine="709"/>
        <w:jc w:val="both"/>
        <w:rPr>
          <w:sz w:val="28"/>
          <w:szCs w:val="28"/>
        </w:rPr>
      </w:pPr>
      <w:r w:rsidRPr="00F16BF1">
        <w:rPr>
          <w:sz w:val="28"/>
          <w:szCs w:val="28"/>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110CEE" w:rsidRPr="00F16BF1" w:rsidRDefault="00110CEE" w:rsidP="00110CEE">
      <w:pPr>
        <w:autoSpaceDE w:val="0"/>
        <w:autoSpaceDN w:val="0"/>
        <w:adjustRightInd w:val="0"/>
        <w:ind w:firstLine="709"/>
        <w:jc w:val="both"/>
        <w:rPr>
          <w:sz w:val="28"/>
          <w:szCs w:val="28"/>
        </w:rPr>
      </w:pPr>
      <w:r w:rsidRPr="00F16BF1">
        <w:rPr>
          <w:rStyle w:val="Bodytext0"/>
          <w:sz w:val="28"/>
          <w:szCs w:val="28"/>
        </w:rPr>
        <w:t>4.3.3. С</w:t>
      </w:r>
      <w:r w:rsidRPr="00F16BF1">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110CEE" w:rsidRPr="00F16BF1" w:rsidRDefault="00110CEE" w:rsidP="00110CEE">
      <w:pPr>
        <w:autoSpaceDE w:val="0"/>
        <w:autoSpaceDN w:val="0"/>
        <w:adjustRightInd w:val="0"/>
        <w:ind w:firstLine="709"/>
        <w:jc w:val="both"/>
        <w:rPr>
          <w:sz w:val="28"/>
          <w:szCs w:val="28"/>
        </w:rPr>
      </w:pPr>
      <w:r w:rsidRPr="00F16BF1">
        <w:rPr>
          <w:sz w:val="28"/>
          <w:szCs w:val="28"/>
        </w:rPr>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110CEE" w:rsidRPr="00F16BF1" w:rsidRDefault="00110CEE" w:rsidP="00110CEE">
      <w:pPr>
        <w:autoSpaceDE w:val="0"/>
        <w:autoSpaceDN w:val="0"/>
        <w:adjustRightInd w:val="0"/>
        <w:ind w:firstLine="709"/>
        <w:jc w:val="both"/>
        <w:rPr>
          <w:sz w:val="28"/>
          <w:szCs w:val="28"/>
        </w:rPr>
      </w:pPr>
      <w:r w:rsidRPr="00F16BF1">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110CEE" w:rsidRPr="00F16BF1" w:rsidRDefault="00110CEE" w:rsidP="00110CEE">
      <w:pPr>
        <w:autoSpaceDE w:val="0"/>
        <w:autoSpaceDN w:val="0"/>
        <w:adjustRightInd w:val="0"/>
        <w:ind w:firstLine="709"/>
        <w:jc w:val="both"/>
        <w:rPr>
          <w:sz w:val="28"/>
          <w:szCs w:val="28"/>
        </w:rPr>
      </w:pPr>
      <w:r w:rsidRPr="00F16BF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110CEE" w:rsidRPr="00F16BF1" w:rsidRDefault="00110CEE" w:rsidP="00110CEE">
      <w:pPr>
        <w:autoSpaceDE w:val="0"/>
        <w:autoSpaceDN w:val="0"/>
        <w:adjustRightInd w:val="0"/>
        <w:ind w:firstLine="709"/>
        <w:jc w:val="both"/>
        <w:rPr>
          <w:sz w:val="28"/>
          <w:szCs w:val="28"/>
        </w:rPr>
      </w:pPr>
      <w:r w:rsidRPr="00F16BF1">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10CEE" w:rsidRPr="00F16BF1" w:rsidRDefault="00110CEE" w:rsidP="00110CEE">
      <w:pPr>
        <w:ind w:firstLine="709"/>
        <w:jc w:val="both"/>
        <w:rPr>
          <w:sz w:val="28"/>
          <w:szCs w:val="28"/>
        </w:rPr>
      </w:pPr>
      <w:r w:rsidRPr="00F16BF1">
        <w:rPr>
          <w:sz w:val="28"/>
          <w:szCs w:val="28"/>
        </w:rPr>
        <w:t>Результатом административной процедуры является:</w:t>
      </w:r>
    </w:p>
    <w:p w:rsidR="00110CEE" w:rsidRPr="00F16BF1" w:rsidRDefault="00110CEE" w:rsidP="00110CEE">
      <w:pPr>
        <w:ind w:firstLine="709"/>
        <w:jc w:val="both"/>
        <w:rPr>
          <w:sz w:val="28"/>
          <w:szCs w:val="28"/>
        </w:rPr>
      </w:pPr>
      <w:r w:rsidRPr="00F16BF1">
        <w:rPr>
          <w:sz w:val="28"/>
          <w:szCs w:val="28"/>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110CEE" w:rsidRPr="000467FA" w:rsidRDefault="00110CEE" w:rsidP="00110CEE">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0467FA">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110CEE" w:rsidRPr="000467FA" w:rsidRDefault="00110CEE" w:rsidP="00110CEE">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0467FA">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110CEE" w:rsidRPr="000467FA" w:rsidRDefault="00110CEE" w:rsidP="00110CEE">
      <w:pPr>
        <w:pStyle w:val="Bodytext1"/>
        <w:shd w:val="clear" w:color="auto" w:fill="auto"/>
        <w:tabs>
          <w:tab w:val="num" w:pos="1440"/>
        </w:tabs>
        <w:ind w:right="40" w:firstLine="709"/>
        <w:rPr>
          <w:rFonts w:ascii="Times New Roman" w:hAnsi="Times New Roman" w:cs="Times New Roman"/>
          <w:sz w:val="28"/>
          <w:szCs w:val="28"/>
        </w:rPr>
      </w:pPr>
      <w:r w:rsidRPr="000467FA">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110CEE" w:rsidRPr="00F16BF1" w:rsidRDefault="00110CEE" w:rsidP="00110CEE">
      <w:pPr>
        <w:ind w:firstLine="709"/>
        <w:jc w:val="both"/>
        <w:rPr>
          <w:sz w:val="28"/>
          <w:szCs w:val="28"/>
        </w:rPr>
      </w:pPr>
      <w:r w:rsidRPr="00F16BF1">
        <w:rPr>
          <w:sz w:val="28"/>
          <w:szCs w:val="28"/>
        </w:rPr>
        <w:lastRenderedPageBreak/>
        <w:t xml:space="preserve">4.4. </w:t>
      </w:r>
      <w:proofErr w:type="gramStart"/>
      <w:r w:rsidRPr="00F16BF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110CEE" w:rsidRPr="00F16BF1" w:rsidRDefault="00110CEE" w:rsidP="00110CEE">
      <w:pPr>
        <w:autoSpaceDE w:val="0"/>
        <w:autoSpaceDN w:val="0"/>
        <w:adjustRightInd w:val="0"/>
        <w:ind w:firstLine="709"/>
        <w:jc w:val="both"/>
        <w:rPr>
          <w:sz w:val="28"/>
          <w:szCs w:val="28"/>
        </w:rPr>
      </w:pPr>
      <w:r w:rsidRPr="00F16BF1">
        <w:rPr>
          <w:sz w:val="28"/>
          <w:szCs w:val="28"/>
        </w:rPr>
        <w:t>4.4.1. Основания для начала административной процедуры.</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F16BF1">
        <w:rPr>
          <w:sz w:val="28"/>
          <w:szCs w:val="28"/>
        </w:rPr>
        <w:t>межуровнего</w:t>
      </w:r>
      <w:proofErr w:type="spellEnd"/>
      <w:r w:rsidRPr="00F16BF1">
        <w:rPr>
          <w:sz w:val="28"/>
          <w:szCs w:val="28"/>
        </w:rPr>
        <w:t xml:space="preserve"> взаимодействия. </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F16BF1">
        <w:rPr>
          <w:sz w:val="28"/>
          <w:szCs w:val="28"/>
        </w:rPr>
        <w:t>и(</w:t>
      </w:r>
      <w:proofErr w:type="gramEnd"/>
      <w:r w:rsidRPr="00F16BF1">
        <w:rPr>
          <w:sz w:val="28"/>
          <w:szCs w:val="28"/>
        </w:rPr>
        <w:t>или) максимальный срок его выполнения.</w:t>
      </w:r>
    </w:p>
    <w:p w:rsidR="00110CEE" w:rsidRPr="00F16BF1" w:rsidRDefault="00110CEE" w:rsidP="00110CEE">
      <w:pPr>
        <w:ind w:firstLine="709"/>
        <w:jc w:val="both"/>
        <w:rPr>
          <w:sz w:val="28"/>
        </w:rPr>
      </w:pPr>
      <w:r w:rsidRPr="00F16BF1">
        <w:rPr>
          <w:sz w:val="28"/>
          <w:szCs w:val="28"/>
        </w:rPr>
        <w:t xml:space="preserve">Ответственный исполнитель в трехдневный срок </w:t>
      </w:r>
      <w:proofErr w:type="gramStart"/>
      <w:r w:rsidRPr="00F16BF1">
        <w:rPr>
          <w:sz w:val="28"/>
          <w:szCs w:val="28"/>
        </w:rPr>
        <w:t>с даты получения</w:t>
      </w:r>
      <w:proofErr w:type="gramEnd"/>
      <w:r w:rsidRPr="00F16BF1">
        <w:rPr>
          <w:sz w:val="28"/>
          <w:szCs w:val="28"/>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110CEE" w:rsidRPr="00F16BF1" w:rsidRDefault="00110CEE" w:rsidP="00110CEE">
      <w:pPr>
        <w:ind w:firstLine="709"/>
        <w:jc w:val="both"/>
        <w:rPr>
          <w:sz w:val="28"/>
          <w:szCs w:val="28"/>
        </w:rPr>
      </w:pPr>
      <w:r w:rsidRPr="00F16BF1">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110CEE" w:rsidRPr="00F16BF1" w:rsidRDefault="00110CEE" w:rsidP="00110CEE">
      <w:pPr>
        <w:ind w:firstLine="709"/>
        <w:jc w:val="both"/>
        <w:rPr>
          <w:sz w:val="28"/>
        </w:rPr>
      </w:pPr>
      <w:r w:rsidRPr="00F16BF1">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110CEE" w:rsidRPr="00F16BF1" w:rsidRDefault="00110CEE" w:rsidP="00110CEE">
      <w:pPr>
        <w:ind w:firstLine="709"/>
        <w:jc w:val="both"/>
        <w:rPr>
          <w:sz w:val="28"/>
        </w:rPr>
      </w:pPr>
      <w:r w:rsidRPr="00F16BF1">
        <w:rPr>
          <w:sz w:val="28"/>
          <w:szCs w:val="28"/>
        </w:rPr>
        <w:t>Акт составляется в двух экземплярах, один из которых передается заявителю</w:t>
      </w:r>
      <w:r w:rsidRPr="00F16BF1">
        <w:rPr>
          <w:sz w:val="28"/>
        </w:rPr>
        <w:t>.</w:t>
      </w:r>
    </w:p>
    <w:p w:rsidR="00110CEE" w:rsidRPr="000467FA" w:rsidRDefault="00110CEE" w:rsidP="00110CEE">
      <w:pPr>
        <w:pStyle w:val="Bodytext1"/>
        <w:shd w:val="clear" w:color="auto" w:fill="auto"/>
        <w:tabs>
          <w:tab w:val="num" w:pos="1440"/>
        </w:tabs>
        <w:ind w:right="40" w:firstLine="709"/>
        <w:rPr>
          <w:rStyle w:val="Bodytext0"/>
          <w:sz w:val="28"/>
          <w:szCs w:val="28"/>
        </w:rPr>
      </w:pPr>
      <w:r w:rsidRPr="00F16BF1">
        <w:rPr>
          <w:rStyle w:val="Bodytext0"/>
          <w:sz w:val="28"/>
          <w:szCs w:val="28"/>
        </w:rPr>
        <w:t xml:space="preserve">Ответственный исполнитель подготавливает проект </w:t>
      </w:r>
      <w:r w:rsidRPr="000467FA">
        <w:rPr>
          <w:rFonts w:ascii="Times New Roman" w:hAnsi="Times New Roman" w:cs="Times New Roman"/>
          <w:sz w:val="28"/>
          <w:szCs w:val="28"/>
        </w:rPr>
        <w:t>разрешения на снос (пересадку, обрезку) зеленых насаждений.</w:t>
      </w:r>
    </w:p>
    <w:p w:rsidR="00110CEE" w:rsidRPr="00F16BF1" w:rsidRDefault="00110CEE" w:rsidP="00110CEE">
      <w:pPr>
        <w:autoSpaceDE w:val="0"/>
        <w:autoSpaceDN w:val="0"/>
        <w:adjustRightInd w:val="0"/>
        <w:ind w:firstLine="709"/>
        <w:jc w:val="both"/>
        <w:rPr>
          <w:sz w:val="28"/>
          <w:szCs w:val="28"/>
        </w:rPr>
      </w:pPr>
      <w:r w:rsidRPr="00F16BF1">
        <w:rPr>
          <w:rStyle w:val="Bodytext0"/>
          <w:sz w:val="28"/>
          <w:szCs w:val="28"/>
        </w:rPr>
        <w:t>4.4.3. С</w:t>
      </w:r>
      <w:r w:rsidRPr="00F16BF1">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110CEE" w:rsidRPr="00F16BF1" w:rsidRDefault="00110CEE" w:rsidP="00110CEE">
      <w:pPr>
        <w:autoSpaceDE w:val="0"/>
        <w:autoSpaceDN w:val="0"/>
        <w:adjustRightInd w:val="0"/>
        <w:ind w:firstLine="709"/>
        <w:jc w:val="both"/>
        <w:rPr>
          <w:sz w:val="28"/>
          <w:szCs w:val="28"/>
        </w:rPr>
      </w:pPr>
      <w:r w:rsidRPr="00F16BF1">
        <w:rPr>
          <w:sz w:val="28"/>
          <w:szCs w:val="28"/>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110CEE" w:rsidRPr="00F16BF1" w:rsidRDefault="00110CEE" w:rsidP="00110CEE">
      <w:pPr>
        <w:autoSpaceDE w:val="0"/>
        <w:autoSpaceDN w:val="0"/>
        <w:adjustRightInd w:val="0"/>
        <w:ind w:firstLine="709"/>
        <w:jc w:val="both"/>
        <w:rPr>
          <w:sz w:val="28"/>
          <w:szCs w:val="28"/>
        </w:rPr>
      </w:pPr>
      <w:r w:rsidRPr="00F16BF1">
        <w:rPr>
          <w:sz w:val="28"/>
          <w:szCs w:val="28"/>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110CEE" w:rsidRPr="00F16BF1" w:rsidRDefault="00110CEE" w:rsidP="00110CEE">
      <w:pPr>
        <w:ind w:firstLine="709"/>
        <w:jc w:val="both"/>
        <w:rPr>
          <w:sz w:val="28"/>
          <w:szCs w:val="28"/>
        </w:rPr>
      </w:pPr>
      <w:r w:rsidRPr="00F16BF1">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F16BF1">
        <w:rPr>
          <w:sz w:val="28"/>
          <w:szCs w:val="28"/>
        </w:rPr>
        <w:t>оплатить восстановительную стоимость зеленых</w:t>
      </w:r>
      <w:proofErr w:type="gramEnd"/>
      <w:r w:rsidRPr="00F16BF1">
        <w:rPr>
          <w:sz w:val="28"/>
          <w:szCs w:val="28"/>
        </w:rPr>
        <w:t xml:space="preserve"> насаждений, указанную в акте. После предоставления документа, подтверждающего оплату </w:t>
      </w:r>
      <w:r w:rsidRPr="00F16BF1">
        <w:rPr>
          <w:sz w:val="28"/>
          <w:szCs w:val="28"/>
        </w:rPr>
        <w:lastRenderedPageBreak/>
        <w:t>восстановительной стоимости зеленых насаждений, заявителю выдается разрешение.</w:t>
      </w:r>
    </w:p>
    <w:p w:rsidR="00110CEE" w:rsidRPr="00F16BF1" w:rsidRDefault="00110CEE" w:rsidP="00110CEE">
      <w:pPr>
        <w:autoSpaceDE w:val="0"/>
        <w:autoSpaceDN w:val="0"/>
        <w:adjustRightInd w:val="0"/>
        <w:ind w:firstLine="709"/>
        <w:jc w:val="both"/>
        <w:rPr>
          <w:sz w:val="28"/>
          <w:szCs w:val="28"/>
        </w:rPr>
      </w:pPr>
      <w:r w:rsidRPr="00F16BF1">
        <w:rPr>
          <w:rStyle w:val="Bodytext0"/>
          <w:sz w:val="28"/>
          <w:szCs w:val="28"/>
        </w:rPr>
        <w:t xml:space="preserve">4.4.5. </w:t>
      </w:r>
      <w:r w:rsidRPr="00F16BF1">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110CEE" w:rsidRPr="00F16BF1" w:rsidRDefault="00110CEE" w:rsidP="00110CEE">
      <w:pPr>
        <w:autoSpaceDE w:val="0"/>
        <w:autoSpaceDN w:val="0"/>
        <w:adjustRightInd w:val="0"/>
        <w:ind w:firstLine="709"/>
        <w:jc w:val="both"/>
        <w:rPr>
          <w:sz w:val="28"/>
          <w:szCs w:val="28"/>
        </w:rPr>
      </w:pPr>
      <w:r w:rsidRPr="00F16BF1">
        <w:rPr>
          <w:sz w:val="28"/>
          <w:szCs w:val="28"/>
        </w:rPr>
        <w:t>- направление мотивированного отказа в предоставлении муниципальной услуги;</w:t>
      </w:r>
    </w:p>
    <w:p w:rsidR="00110CEE" w:rsidRPr="00F16BF1" w:rsidRDefault="00110CEE" w:rsidP="00110CEE">
      <w:pPr>
        <w:ind w:firstLine="709"/>
        <w:jc w:val="both"/>
      </w:pPr>
      <w:r w:rsidRPr="00F16BF1">
        <w:rPr>
          <w:sz w:val="28"/>
          <w:szCs w:val="28"/>
        </w:rPr>
        <w:t>- подписание уполномоченным лицом разрешения</w:t>
      </w:r>
      <w:r w:rsidRPr="00F16BF1">
        <w:t xml:space="preserve"> </w:t>
      </w:r>
      <w:r w:rsidRPr="00F16BF1">
        <w:rPr>
          <w:rFonts w:cs="Courier New"/>
          <w:sz w:val="28"/>
          <w:szCs w:val="28"/>
        </w:rPr>
        <w:t xml:space="preserve">на снос </w:t>
      </w:r>
      <w:r w:rsidRPr="00F16BF1">
        <w:rPr>
          <w:sz w:val="28"/>
          <w:szCs w:val="28"/>
        </w:rPr>
        <w:t xml:space="preserve">(пересадку, обрезку) </w:t>
      </w:r>
      <w:r w:rsidRPr="00F16BF1">
        <w:rPr>
          <w:rFonts w:cs="Courier New"/>
          <w:sz w:val="28"/>
          <w:szCs w:val="28"/>
        </w:rPr>
        <w:t>зеленых насаждений в виде муниципального правового акта.</w:t>
      </w:r>
    </w:p>
    <w:p w:rsidR="00110CEE" w:rsidRPr="00F16BF1" w:rsidRDefault="00110CEE" w:rsidP="00110CEE">
      <w:pPr>
        <w:autoSpaceDE w:val="0"/>
        <w:autoSpaceDN w:val="0"/>
        <w:adjustRightInd w:val="0"/>
        <w:ind w:firstLine="709"/>
        <w:jc w:val="both"/>
        <w:rPr>
          <w:sz w:val="28"/>
          <w:szCs w:val="28"/>
        </w:rPr>
      </w:pPr>
      <w:r w:rsidRPr="00F16BF1">
        <w:rPr>
          <w:sz w:val="28"/>
          <w:szCs w:val="28"/>
        </w:rPr>
        <w:t>При обращении заявителя в МФЦ мотивированный отказ в предоставлении муниципальной услуги или разрешение</w:t>
      </w:r>
      <w:r w:rsidRPr="00F16BF1">
        <w:t xml:space="preserve"> </w:t>
      </w:r>
      <w:r w:rsidRPr="00F16BF1">
        <w:rPr>
          <w:rFonts w:cs="Courier New"/>
          <w:sz w:val="28"/>
          <w:szCs w:val="28"/>
        </w:rPr>
        <w:t xml:space="preserve">на снос </w:t>
      </w:r>
      <w:r w:rsidRPr="00F16BF1">
        <w:rPr>
          <w:sz w:val="28"/>
          <w:szCs w:val="28"/>
        </w:rPr>
        <w:t xml:space="preserve">(пересадку, обрезку) </w:t>
      </w:r>
      <w:r w:rsidRPr="00F16BF1">
        <w:rPr>
          <w:rFonts w:cs="Courier New"/>
          <w:sz w:val="28"/>
          <w:szCs w:val="28"/>
        </w:rPr>
        <w:t>зеленых насаждений</w:t>
      </w:r>
      <w:r w:rsidRPr="00F16BF1">
        <w:rPr>
          <w:sz w:val="28"/>
          <w:szCs w:val="28"/>
        </w:rPr>
        <w:t xml:space="preserve"> направляется в МФЦ либо непосредственно заявителю по почтовому адресу, указанному в заявлении.</w:t>
      </w:r>
    </w:p>
    <w:p w:rsidR="00110CEE" w:rsidRPr="000467FA" w:rsidRDefault="00110CEE" w:rsidP="00110CEE">
      <w:pPr>
        <w:pStyle w:val="Bodytext1"/>
        <w:shd w:val="clear" w:color="auto" w:fill="auto"/>
        <w:tabs>
          <w:tab w:val="left" w:pos="743"/>
        </w:tabs>
        <w:ind w:firstLine="709"/>
        <w:rPr>
          <w:rFonts w:ascii="Times New Roman" w:hAnsi="Times New Roman" w:cs="Times New Roman"/>
          <w:sz w:val="28"/>
          <w:szCs w:val="28"/>
        </w:rPr>
      </w:pPr>
      <w:r w:rsidRPr="000467FA">
        <w:rPr>
          <w:rFonts w:ascii="Times New Roman" w:hAnsi="Times New Roman" w:cs="Times New Roman"/>
          <w:sz w:val="28"/>
          <w:szCs w:val="28"/>
        </w:rPr>
        <w:t xml:space="preserve">4.5. Блок-схема последовательности действий по предоставлению </w:t>
      </w:r>
      <w:r w:rsidRPr="000467FA">
        <w:rPr>
          <w:rFonts w:ascii="Times New Roman" w:hAnsi="Times New Roman" w:cs="Times New Roman"/>
          <w:color w:val="000000"/>
          <w:sz w:val="28"/>
          <w:szCs w:val="28"/>
        </w:rPr>
        <w:t>муниципальной</w:t>
      </w:r>
      <w:r w:rsidRPr="000467FA">
        <w:rPr>
          <w:rFonts w:ascii="Times New Roman" w:hAnsi="Times New Roman" w:cs="Times New Roman"/>
          <w:sz w:val="28"/>
          <w:szCs w:val="28"/>
        </w:rPr>
        <w:t xml:space="preserve"> услуги представлена в приложении 1 к настоящему регламенту.</w:t>
      </w:r>
    </w:p>
    <w:p w:rsidR="00110CEE" w:rsidRPr="000467FA" w:rsidRDefault="00110CEE" w:rsidP="00110CEE">
      <w:pPr>
        <w:pStyle w:val="a7"/>
        <w:tabs>
          <w:tab w:val="left" w:pos="993"/>
          <w:tab w:val="left" w:pos="3420"/>
        </w:tabs>
        <w:spacing w:line="240" w:lineRule="auto"/>
        <w:ind w:left="0" w:firstLine="0"/>
        <w:contextualSpacing w:val="0"/>
      </w:pPr>
    </w:p>
    <w:p w:rsidR="00110CEE" w:rsidRPr="00F16BF1" w:rsidRDefault="00110CEE" w:rsidP="00110CEE">
      <w:pPr>
        <w:autoSpaceDE w:val="0"/>
        <w:autoSpaceDN w:val="0"/>
        <w:adjustRightInd w:val="0"/>
        <w:ind w:firstLine="709"/>
        <w:jc w:val="center"/>
        <w:rPr>
          <w:b/>
          <w:sz w:val="28"/>
          <w:szCs w:val="28"/>
        </w:rPr>
      </w:pPr>
      <w:r w:rsidRPr="00F16BF1">
        <w:rPr>
          <w:b/>
          <w:sz w:val="28"/>
          <w:szCs w:val="28"/>
        </w:rPr>
        <w:t xml:space="preserve">5. Формы </w:t>
      </w:r>
      <w:proofErr w:type="gramStart"/>
      <w:r w:rsidRPr="00F16BF1">
        <w:rPr>
          <w:b/>
          <w:sz w:val="28"/>
          <w:szCs w:val="28"/>
        </w:rPr>
        <w:t>контроля за</w:t>
      </w:r>
      <w:proofErr w:type="gramEnd"/>
      <w:r w:rsidRPr="00F16BF1">
        <w:rPr>
          <w:b/>
          <w:sz w:val="28"/>
          <w:szCs w:val="28"/>
        </w:rPr>
        <w:t xml:space="preserve"> исполнением административного регламента</w:t>
      </w:r>
    </w:p>
    <w:p w:rsidR="00110CEE" w:rsidRPr="00F16BF1" w:rsidRDefault="00110CEE" w:rsidP="00110CEE">
      <w:pPr>
        <w:autoSpaceDE w:val="0"/>
        <w:autoSpaceDN w:val="0"/>
        <w:adjustRightInd w:val="0"/>
        <w:ind w:firstLine="709"/>
        <w:jc w:val="both"/>
        <w:rPr>
          <w:sz w:val="28"/>
          <w:szCs w:val="28"/>
        </w:rPr>
      </w:pPr>
      <w:r w:rsidRPr="00F16BF1">
        <w:rPr>
          <w:sz w:val="28"/>
          <w:szCs w:val="28"/>
        </w:rPr>
        <w:t xml:space="preserve">5.1. Порядок осуществления текущего </w:t>
      </w:r>
      <w:proofErr w:type="gramStart"/>
      <w:r w:rsidRPr="00F16BF1">
        <w:rPr>
          <w:sz w:val="28"/>
          <w:szCs w:val="28"/>
        </w:rPr>
        <w:t>контроля за</w:t>
      </w:r>
      <w:proofErr w:type="gramEnd"/>
      <w:r w:rsidRPr="00F16BF1">
        <w:rPr>
          <w:sz w:val="28"/>
          <w:szCs w:val="28"/>
        </w:rPr>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110CEE" w:rsidRPr="00F16BF1" w:rsidRDefault="00110CEE" w:rsidP="00110CEE">
      <w:pPr>
        <w:tabs>
          <w:tab w:val="left" w:pos="1276"/>
        </w:tabs>
        <w:autoSpaceDE w:val="0"/>
        <w:autoSpaceDN w:val="0"/>
        <w:adjustRightInd w:val="0"/>
        <w:ind w:firstLine="709"/>
        <w:jc w:val="both"/>
        <w:rPr>
          <w:sz w:val="28"/>
          <w:szCs w:val="28"/>
        </w:rPr>
      </w:pPr>
      <w:r w:rsidRPr="00F16BF1">
        <w:rPr>
          <w:sz w:val="28"/>
          <w:szCs w:val="28"/>
        </w:rPr>
        <w:t xml:space="preserve">5.1.1. </w:t>
      </w:r>
      <w:proofErr w:type="gramStart"/>
      <w:r w:rsidRPr="00F16BF1">
        <w:rPr>
          <w:sz w:val="28"/>
          <w:szCs w:val="28"/>
        </w:rPr>
        <w:t>Контроль за</w:t>
      </w:r>
      <w:proofErr w:type="gramEnd"/>
      <w:r w:rsidRPr="00F16BF1">
        <w:rPr>
          <w:sz w:val="28"/>
          <w:szCs w:val="28"/>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110CEE" w:rsidRPr="00F16BF1" w:rsidRDefault="00110CEE" w:rsidP="00110CEE">
      <w:pPr>
        <w:tabs>
          <w:tab w:val="left" w:pos="1276"/>
        </w:tabs>
        <w:autoSpaceDE w:val="0"/>
        <w:autoSpaceDN w:val="0"/>
        <w:adjustRightInd w:val="0"/>
        <w:ind w:firstLine="709"/>
        <w:jc w:val="both"/>
        <w:rPr>
          <w:sz w:val="28"/>
          <w:szCs w:val="28"/>
        </w:rPr>
      </w:pPr>
      <w:r w:rsidRPr="00F16BF1">
        <w:rPr>
          <w:sz w:val="28"/>
          <w:szCs w:val="28"/>
        </w:rPr>
        <w:t xml:space="preserve">5.1.2. Текущий </w:t>
      </w:r>
      <w:proofErr w:type="gramStart"/>
      <w:r w:rsidRPr="00F16BF1">
        <w:rPr>
          <w:sz w:val="28"/>
          <w:szCs w:val="28"/>
        </w:rPr>
        <w:t>контроль за</w:t>
      </w:r>
      <w:proofErr w:type="gramEnd"/>
      <w:r w:rsidRPr="00F16BF1">
        <w:rPr>
          <w:sz w:val="28"/>
          <w:szCs w:val="28"/>
        </w:rPr>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110CEE" w:rsidRPr="00F16BF1" w:rsidRDefault="00110CEE" w:rsidP="00110CEE">
      <w:pPr>
        <w:autoSpaceDE w:val="0"/>
        <w:autoSpaceDN w:val="0"/>
        <w:adjustRightInd w:val="0"/>
        <w:ind w:firstLine="709"/>
        <w:jc w:val="both"/>
        <w:rPr>
          <w:sz w:val="28"/>
          <w:szCs w:val="28"/>
        </w:rPr>
      </w:pPr>
      <w:r w:rsidRPr="00F16BF1">
        <w:rPr>
          <w:sz w:val="28"/>
          <w:szCs w:val="28"/>
        </w:rPr>
        <w:lastRenderedPageBreak/>
        <w:t>5.2.3. В случае отсутствия жалоб Заявителей периодичность плановых проверок определяет уполномоченное лицо.</w:t>
      </w:r>
    </w:p>
    <w:p w:rsidR="00110CEE" w:rsidRPr="00F16BF1" w:rsidRDefault="00110CEE" w:rsidP="00110CEE">
      <w:pPr>
        <w:ind w:firstLine="709"/>
        <w:jc w:val="both"/>
        <w:rPr>
          <w:sz w:val="28"/>
          <w:szCs w:val="28"/>
        </w:rPr>
      </w:pPr>
      <w:r w:rsidRPr="00F16BF1">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110CEE" w:rsidRPr="00F16BF1" w:rsidRDefault="00110CEE" w:rsidP="00110CEE">
      <w:pPr>
        <w:autoSpaceDE w:val="0"/>
        <w:autoSpaceDN w:val="0"/>
        <w:adjustRightInd w:val="0"/>
        <w:ind w:firstLine="709"/>
        <w:jc w:val="both"/>
        <w:rPr>
          <w:sz w:val="28"/>
          <w:szCs w:val="28"/>
        </w:rPr>
      </w:pPr>
      <w:r w:rsidRPr="00F16BF1">
        <w:rPr>
          <w:sz w:val="28"/>
          <w:szCs w:val="28"/>
        </w:rPr>
        <w:t>5.2.5. В ходе осуществления внеплановых проверок выявляются нарушения: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F16BF1">
        <w:rPr>
          <w:sz w:val="28"/>
          <w:szCs w:val="28"/>
        </w:rPr>
        <w:t>я(</w:t>
      </w:r>
      <w:proofErr w:type="gramEnd"/>
      <w:r w:rsidRPr="00F16BF1">
        <w:rPr>
          <w:sz w:val="28"/>
          <w:szCs w:val="28"/>
        </w:rPr>
        <w:t>ей);</w:t>
      </w:r>
    </w:p>
    <w:p w:rsidR="00110CEE" w:rsidRPr="00F16BF1" w:rsidRDefault="00110CEE" w:rsidP="00110CEE">
      <w:pPr>
        <w:autoSpaceDE w:val="0"/>
        <w:autoSpaceDN w:val="0"/>
        <w:adjustRightInd w:val="0"/>
        <w:ind w:firstLine="709"/>
        <w:jc w:val="both"/>
        <w:rPr>
          <w:sz w:val="28"/>
          <w:szCs w:val="28"/>
        </w:rPr>
      </w:pPr>
      <w:r w:rsidRPr="00F16BF1">
        <w:rPr>
          <w:sz w:val="28"/>
          <w:szCs w:val="28"/>
        </w:rPr>
        <w:t>- прав заявителей;</w:t>
      </w:r>
    </w:p>
    <w:p w:rsidR="00110CEE" w:rsidRPr="00F16BF1" w:rsidRDefault="00110CEE" w:rsidP="00110CEE">
      <w:pPr>
        <w:autoSpaceDE w:val="0"/>
        <w:autoSpaceDN w:val="0"/>
        <w:adjustRightInd w:val="0"/>
        <w:ind w:firstLine="709"/>
        <w:jc w:val="both"/>
        <w:rPr>
          <w:sz w:val="28"/>
          <w:szCs w:val="28"/>
        </w:rPr>
      </w:pPr>
      <w:r w:rsidRPr="00F16BF1">
        <w:rPr>
          <w:sz w:val="28"/>
          <w:szCs w:val="28"/>
        </w:rPr>
        <w:t>- требований настоящих методических рекомендаций;</w:t>
      </w:r>
    </w:p>
    <w:p w:rsidR="00110CEE" w:rsidRPr="00F16BF1" w:rsidRDefault="00110CEE" w:rsidP="00110CEE">
      <w:pPr>
        <w:autoSpaceDE w:val="0"/>
        <w:autoSpaceDN w:val="0"/>
        <w:adjustRightInd w:val="0"/>
        <w:ind w:firstLine="709"/>
        <w:jc w:val="both"/>
        <w:rPr>
          <w:sz w:val="28"/>
          <w:szCs w:val="28"/>
        </w:rPr>
      </w:pPr>
      <w:r w:rsidRPr="00F16BF1">
        <w:rPr>
          <w:sz w:val="28"/>
          <w:szCs w:val="28"/>
        </w:rPr>
        <w:t>- порядка и срока ответа на обращения заявителей.</w:t>
      </w:r>
    </w:p>
    <w:p w:rsidR="00110CEE" w:rsidRPr="00F16BF1" w:rsidRDefault="00110CEE" w:rsidP="00110CEE">
      <w:pPr>
        <w:autoSpaceDE w:val="0"/>
        <w:autoSpaceDN w:val="0"/>
        <w:adjustRightInd w:val="0"/>
        <w:ind w:firstLine="709"/>
        <w:jc w:val="both"/>
        <w:rPr>
          <w:sz w:val="28"/>
          <w:szCs w:val="28"/>
        </w:rPr>
      </w:pPr>
      <w:r w:rsidRPr="00F16BF1">
        <w:rPr>
          <w:sz w:val="28"/>
          <w:szCs w:val="28"/>
        </w:rPr>
        <w:t>5.2.6. В ходе осуществления плановых (комплексных) проверок выявляются нарушения:</w:t>
      </w:r>
    </w:p>
    <w:p w:rsidR="00110CEE" w:rsidRPr="00F16BF1" w:rsidRDefault="00110CEE" w:rsidP="00110CEE">
      <w:pPr>
        <w:autoSpaceDE w:val="0"/>
        <w:autoSpaceDN w:val="0"/>
        <w:adjustRightInd w:val="0"/>
        <w:ind w:firstLine="709"/>
        <w:jc w:val="both"/>
        <w:rPr>
          <w:sz w:val="28"/>
          <w:szCs w:val="28"/>
        </w:rPr>
      </w:pPr>
      <w:r w:rsidRPr="00F16BF1">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110CEE" w:rsidRPr="00F16BF1" w:rsidRDefault="00110CEE" w:rsidP="00110CEE">
      <w:pPr>
        <w:autoSpaceDE w:val="0"/>
        <w:autoSpaceDN w:val="0"/>
        <w:adjustRightInd w:val="0"/>
        <w:ind w:firstLine="709"/>
        <w:jc w:val="both"/>
        <w:rPr>
          <w:sz w:val="28"/>
          <w:szCs w:val="28"/>
        </w:rPr>
      </w:pPr>
      <w:r w:rsidRPr="00F16BF1">
        <w:rPr>
          <w:sz w:val="28"/>
          <w:szCs w:val="28"/>
        </w:rPr>
        <w:t>- прав заявителей;</w:t>
      </w:r>
    </w:p>
    <w:p w:rsidR="00110CEE" w:rsidRPr="00F16BF1" w:rsidRDefault="00110CEE" w:rsidP="00110CEE">
      <w:pPr>
        <w:autoSpaceDE w:val="0"/>
        <w:autoSpaceDN w:val="0"/>
        <w:adjustRightInd w:val="0"/>
        <w:ind w:firstLine="709"/>
        <w:jc w:val="both"/>
        <w:rPr>
          <w:sz w:val="28"/>
          <w:szCs w:val="28"/>
        </w:rPr>
      </w:pPr>
      <w:r w:rsidRPr="00F16BF1">
        <w:rPr>
          <w:sz w:val="28"/>
          <w:szCs w:val="28"/>
        </w:rPr>
        <w:t>- требований настоящих методических рекомендаций;</w:t>
      </w:r>
    </w:p>
    <w:p w:rsidR="00110CEE" w:rsidRPr="00F16BF1" w:rsidRDefault="00110CEE" w:rsidP="00110CEE">
      <w:pPr>
        <w:autoSpaceDE w:val="0"/>
        <w:autoSpaceDN w:val="0"/>
        <w:adjustRightInd w:val="0"/>
        <w:ind w:firstLine="709"/>
        <w:jc w:val="both"/>
        <w:rPr>
          <w:sz w:val="28"/>
          <w:szCs w:val="28"/>
        </w:rPr>
      </w:pPr>
      <w:r w:rsidRPr="00F16BF1">
        <w:rPr>
          <w:sz w:val="28"/>
          <w:szCs w:val="28"/>
        </w:rPr>
        <w:t>- порядка и срока ответа на обращения заявителей;</w:t>
      </w:r>
    </w:p>
    <w:p w:rsidR="00110CEE" w:rsidRPr="00F16BF1" w:rsidRDefault="00110CEE" w:rsidP="00110CEE">
      <w:pPr>
        <w:autoSpaceDE w:val="0"/>
        <w:autoSpaceDN w:val="0"/>
        <w:adjustRightInd w:val="0"/>
        <w:ind w:firstLine="709"/>
        <w:jc w:val="both"/>
        <w:rPr>
          <w:sz w:val="28"/>
          <w:szCs w:val="28"/>
        </w:rPr>
      </w:pPr>
      <w:r w:rsidRPr="00F16BF1">
        <w:rPr>
          <w:sz w:val="28"/>
          <w:szCs w:val="28"/>
        </w:rPr>
        <w:t>- оцениваются полнота и качество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0CEE" w:rsidRPr="00F16BF1" w:rsidRDefault="00110CEE" w:rsidP="00110CEE">
      <w:pPr>
        <w:autoSpaceDE w:val="0"/>
        <w:autoSpaceDN w:val="0"/>
        <w:adjustRightInd w:val="0"/>
        <w:ind w:firstLine="709"/>
        <w:jc w:val="both"/>
        <w:rPr>
          <w:sz w:val="28"/>
          <w:szCs w:val="28"/>
        </w:rPr>
      </w:pPr>
      <w:r w:rsidRPr="00F16BF1">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110CEE" w:rsidRPr="00F16BF1" w:rsidRDefault="00110CEE" w:rsidP="00110CEE">
      <w:pPr>
        <w:autoSpaceDE w:val="0"/>
        <w:autoSpaceDN w:val="0"/>
        <w:adjustRightInd w:val="0"/>
        <w:ind w:firstLine="709"/>
        <w:jc w:val="both"/>
        <w:rPr>
          <w:sz w:val="28"/>
          <w:szCs w:val="28"/>
        </w:rPr>
      </w:pPr>
      <w:r w:rsidRPr="00F16BF1">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110CEE" w:rsidRPr="00F16BF1" w:rsidRDefault="00110CEE" w:rsidP="00110CEE">
      <w:pPr>
        <w:autoSpaceDE w:val="0"/>
        <w:autoSpaceDN w:val="0"/>
        <w:adjustRightInd w:val="0"/>
        <w:ind w:firstLine="709"/>
        <w:jc w:val="both"/>
        <w:rPr>
          <w:sz w:val="28"/>
          <w:szCs w:val="28"/>
        </w:rPr>
      </w:pPr>
      <w:r w:rsidRPr="00F16BF1">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110CEE" w:rsidRPr="00F16BF1" w:rsidRDefault="00110CEE" w:rsidP="00110CEE">
      <w:pPr>
        <w:autoSpaceDE w:val="0"/>
        <w:autoSpaceDN w:val="0"/>
        <w:adjustRightInd w:val="0"/>
        <w:ind w:firstLine="709"/>
        <w:jc w:val="both"/>
        <w:outlineLvl w:val="1"/>
        <w:rPr>
          <w:sz w:val="28"/>
          <w:szCs w:val="28"/>
        </w:rPr>
      </w:pPr>
      <w:r w:rsidRPr="00F16BF1">
        <w:rPr>
          <w:sz w:val="28"/>
          <w:szCs w:val="28"/>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F16BF1">
        <w:rPr>
          <w:sz w:val="28"/>
          <w:szCs w:val="28"/>
        </w:rPr>
        <w:t>контроля за</w:t>
      </w:r>
      <w:proofErr w:type="gramEnd"/>
      <w:r w:rsidRPr="00F16BF1">
        <w:rPr>
          <w:sz w:val="28"/>
          <w:szCs w:val="28"/>
        </w:rPr>
        <w:t xml:space="preserve"> деятельностью органа местного самоуправления Ленинградской области при предоставлении муниципальной услуги.</w:t>
      </w:r>
    </w:p>
    <w:p w:rsidR="00110CEE" w:rsidRPr="00F16BF1" w:rsidRDefault="00110CEE" w:rsidP="00110CEE">
      <w:pPr>
        <w:widowControl w:val="0"/>
        <w:autoSpaceDE w:val="0"/>
        <w:autoSpaceDN w:val="0"/>
        <w:adjustRightInd w:val="0"/>
        <w:ind w:firstLine="709"/>
        <w:jc w:val="both"/>
        <w:rPr>
          <w:color w:val="000000"/>
          <w:sz w:val="28"/>
          <w:szCs w:val="28"/>
        </w:rPr>
      </w:pPr>
      <w:r w:rsidRPr="00F16BF1">
        <w:rPr>
          <w:sz w:val="28"/>
          <w:szCs w:val="28"/>
        </w:rPr>
        <w:t xml:space="preserve">5.4. </w:t>
      </w:r>
      <w:r w:rsidRPr="00F16BF1">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10CEE" w:rsidRPr="00F16BF1" w:rsidRDefault="00110CEE" w:rsidP="00110CEE">
      <w:pPr>
        <w:widowControl w:val="0"/>
        <w:autoSpaceDE w:val="0"/>
        <w:autoSpaceDN w:val="0"/>
        <w:adjustRightInd w:val="0"/>
        <w:ind w:firstLine="709"/>
        <w:jc w:val="both"/>
        <w:rPr>
          <w:color w:val="000000"/>
          <w:sz w:val="28"/>
          <w:szCs w:val="28"/>
        </w:rPr>
      </w:pPr>
      <w:r w:rsidRPr="00F16BF1">
        <w:rPr>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10CEE" w:rsidRPr="00F16BF1" w:rsidRDefault="00110CEE" w:rsidP="00110CEE">
      <w:pPr>
        <w:autoSpaceDE w:val="0"/>
        <w:autoSpaceDN w:val="0"/>
        <w:adjustRightInd w:val="0"/>
        <w:jc w:val="center"/>
        <w:rPr>
          <w:b/>
          <w:sz w:val="28"/>
          <w:szCs w:val="28"/>
        </w:rPr>
      </w:pPr>
    </w:p>
    <w:p w:rsidR="00110CEE" w:rsidRPr="00F16BF1" w:rsidRDefault="00110CEE" w:rsidP="00110CEE">
      <w:pPr>
        <w:autoSpaceDE w:val="0"/>
        <w:autoSpaceDN w:val="0"/>
        <w:adjustRightInd w:val="0"/>
        <w:ind w:firstLine="540"/>
        <w:jc w:val="center"/>
        <w:outlineLvl w:val="1"/>
        <w:rPr>
          <w:b/>
          <w:sz w:val="28"/>
          <w:szCs w:val="28"/>
        </w:rPr>
      </w:pPr>
      <w:r w:rsidRPr="00F16BF1">
        <w:rPr>
          <w:b/>
          <w:sz w:val="28"/>
          <w:szCs w:val="28"/>
        </w:rPr>
        <w:lastRenderedPageBreak/>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F16BF1">
        <w:rPr>
          <w:b/>
          <w:color w:val="000000"/>
          <w:sz w:val="28"/>
          <w:szCs w:val="28"/>
        </w:rPr>
        <w:t>муниципальных</w:t>
      </w:r>
      <w:r w:rsidRPr="00F16BF1">
        <w:rPr>
          <w:b/>
          <w:sz w:val="28"/>
          <w:szCs w:val="28"/>
        </w:rPr>
        <w:t xml:space="preserve"> служащих</w:t>
      </w:r>
    </w:p>
    <w:p w:rsidR="00110CEE" w:rsidRPr="00F16BF1" w:rsidRDefault="00110CEE" w:rsidP="00110CEE">
      <w:pPr>
        <w:autoSpaceDE w:val="0"/>
        <w:autoSpaceDN w:val="0"/>
        <w:adjustRightInd w:val="0"/>
        <w:ind w:firstLine="540"/>
        <w:jc w:val="center"/>
        <w:outlineLvl w:val="1"/>
        <w:rPr>
          <w:b/>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6.1. Право заявителей на досудебное (внесудебное) обжалование</w:t>
      </w:r>
    </w:p>
    <w:p w:rsidR="00110CEE" w:rsidRPr="00F16BF1" w:rsidRDefault="00110CEE" w:rsidP="00110CEE">
      <w:pPr>
        <w:autoSpaceDE w:val="0"/>
        <w:autoSpaceDN w:val="0"/>
        <w:adjustRightInd w:val="0"/>
        <w:jc w:val="center"/>
        <w:rPr>
          <w:bCs/>
          <w:sz w:val="28"/>
          <w:szCs w:val="28"/>
        </w:rPr>
      </w:pPr>
      <w:r w:rsidRPr="00F16BF1">
        <w:rPr>
          <w:bCs/>
          <w:sz w:val="28"/>
          <w:szCs w:val="28"/>
        </w:rPr>
        <w:t>решений и действий (бездействия), принятых (осуществляемых)</w:t>
      </w:r>
    </w:p>
    <w:p w:rsidR="00110CEE" w:rsidRPr="00F16BF1" w:rsidRDefault="00110CEE" w:rsidP="00110CEE">
      <w:pPr>
        <w:autoSpaceDE w:val="0"/>
        <w:autoSpaceDN w:val="0"/>
        <w:adjustRightInd w:val="0"/>
        <w:jc w:val="center"/>
        <w:rPr>
          <w:bCs/>
          <w:sz w:val="28"/>
          <w:szCs w:val="28"/>
        </w:rPr>
      </w:pPr>
      <w:r w:rsidRPr="00F16BF1">
        <w:rPr>
          <w:bCs/>
          <w:sz w:val="28"/>
          <w:szCs w:val="28"/>
        </w:rPr>
        <w:t>в ходе предоставления муниципальной услуги</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6.2. Предмет досудебного (внесудебного) обжалования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110CEE" w:rsidRPr="00F16BF1" w:rsidRDefault="00110CEE" w:rsidP="00110CEE">
      <w:pPr>
        <w:autoSpaceDE w:val="0"/>
        <w:autoSpaceDN w:val="0"/>
        <w:adjustRightInd w:val="0"/>
        <w:ind w:firstLine="540"/>
        <w:jc w:val="both"/>
        <w:rPr>
          <w:b/>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6.3. Органы местного</w:t>
      </w:r>
    </w:p>
    <w:p w:rsidR="00110CEE" w:rsidRPr="00F16BF1" w:rsidRDefault="00110CEE" w:rsidP="00110CEE">
      <w:pPr>
        <w:autoSpaceDE w:val="0"/>
        <w:autoSpaceDN w:val="0"/>
        <w:adjustRightInd w:val="0"/>
        <w:jc w:val="center"/>
        <w:rPr>
          <w:bCs/>
          <w:sz w:val="28"/>
          <w:szCs w:val="28"/>
        </w:rPr>
      </w:pPr>
      <w:r w:rsidRPr="00F16BF1">
        <w:rPr>
          <w:bCs/>
          <w:sz w:val="28"/>
          <w:szCs w:val="28"/>
        </w:rPr>
        <w:t>самоуправления и должностные лица, которым может быть</w:t>
      </w:r>
    </w:p>
    <w:p w:rsidR="00110CEE" w:rsidRPr="00F16BF1" w:rsidRDefault="00110CEE" w:rsidP="00110CEE">
      <w:pPr>
        <w:autoSpaceDE w:val="0"/>
        <w:autoSpaceDN w:val="0"/>
        <w:adjustRightInd w:val="0"/>
        <w:jc w:val="center"/>
        <w:rPr>
          <w:bCs/>
          <w:sz w:val="28"/>
          <w:szCs w:val="28"/>
        </w:rPr>
      </w:pPr>
      <w:r w:rsidRPr="00F16BF1">
        <w:rPr>
          <w:bCs/>
          <w:sz w:val="28"/>
          <w:szCs w:val="28"/>
        </w:rPr>
        <w:t>адресована жалоба в досудебном (внесудебном) порядке</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6.3.1. Жалоба подается в письменной форме на бумажном носителе, в электронной форме в орган, предоставляющий муниципальную услугу.</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F16BF1">
        <w:rPr>
          <w:bCs/>
          <w:color w:val="000000"/>
          <w:sz w:val="28"/>
          <w:szCs w:val="28"/>
        </w:rPr>
        <w:t>пунктом 1 статьи 11.2</w:t>
      </w:r>
      <w:r w:rsidRPr="00F16BF1">
        <w:rPr>
          <w:bCs/>
          <w:sz w:val="28"/>
          <w:szCs w:val="28"/>
        </w:rPr>
        <w:t xml:space="preserve"> Федерального закона от 27.07.2010 № 210-ФЗ «Об организации предоставления государственных и муниципальных услуг».</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Жалоба может быть направлена через МФЦ.</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6.4. Основания для начала процедуры досудебного (внесудебного)</w:t>
      </w:r>
    </w:p>
    <w:p w:rsidR="00110CEE" w:rsidRPr="00F16BF1" w:rsidRDefault="00110CEE" w:rsidP="00110CEE">
      <w:pPr>
        <w:autoSpaceDE w:val="0"/>
        <w:autoSpaceDN w:val="0"/>
        <w:adjustRightInd w:val="0"/>
        <w:jc w:val="center"/>
        <w:rPr>
          <w:bCs/>
          <w:sz w:val="28"/>
          <w:szCs w:val="28"/>
        </w:rPr>
      </w:pPr>
      <w:r w:rsidRPr="00F16BF1">
        <w:rPr>
          <w:bCs/>
          <w:sz w:val="28"/>
          <w:szCs w:val="28"/>
        </w:rPr>
        <w:t>обжалования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F16BF1">
        <w:rPr>
          <w:bCs/>
          <w:color w:val="000000"/>
          <w:sz w:val="28"/>
          <w:szCs w:val="28"/>
        </w:rPr>
        <w:t>административного регламента.</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6.5. Права заявителей на получение информации и документов,</w:t>
      </w:r>
    </w:p>
    <w:p w:rsidR="00110CEE" w:rsidRPr="00F16BF1" w:rsidRDefault="00110CEE" w:rsidP="00110CEE">
      <w:pPr>
        <w:autoSpaceDE w:val="0"/>
        <w:autoSpaceDN w:val="0"/>
        <w:adjustRightInd w:val="0"/>
        <w:jc w:val="center"/>
        <w:rPr>
          <w:bCs/>
          <w:sz w:val="28"/>
          <w:szCs w:val="28"/>
        </w:rPr>
      </w:pPr>
      <w:proofErr w:type="gramStart"/>
      <w:r w:rsidRPr="00F16BF1">
        <w:rPr>
          <w:bCs/>
          <w:sz w:val="28"/>
          <w:szCs w:val="28"/>
        </w:rPr>
        <w:t>необходимых</w:t>
      </w:r>
      <w:proofErr w:type="gramEnd"/>
      <w:r w:rsidRPr="00F16BF1">
        <w:rPr>
          <w:bCs/>
          <w:sz w:val="28"/>
          <w:szCs w:val="28"/>
        </w:rPr>
        <w:t xml:space="preserve"> для составления и обоснования жалобы</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6.6. Сроки рассмотрения жалобы</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lastRenderedPageBreak/>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110CEE" w:rsidRPr="00F16BF1" w:rsidRDefault="00110CEE" w:rsidP="00110CEE">
      <w:pPr>
        <w:autoSpaceDE w:val="0"/>
        <w:autoSpaceDN w:val="0"/>
        <w:adjustRightInd w:val="0"/>
        <w:ind w:firstLine="540"/>
        <w:jc w:val="both"/>
        <w:rPr>
          <w:bCs/>
          <w:sz w:val="28"/>
          <w:szCs w:val="28"/>
        </w:rPr>
      </w:pP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6.7. Исчерпывающий перечень случаев, в которых ответ на жалобу</w:t>
      </w:r>
    </w:p>
    <w:p w:rsidR="00110CEE" w:rsidRPr="00F16BF1" w:rsidRDefault="00110CEE" w:rsidP="00110CEE">
      <w:pPr>
        <w:autoSpaceDE w:val="0"/>
        <w:autoSpaceDN w:val="0"/>
        <w:adjustRightInd w:val="0"/>
        <w:jc w:val="center"/>
        <w:rPr>
          <w:bCs/>
          <w:sz w:val="28"/>
          <w:szCs w:val="28"/>
        </w:rPr>
      </w:pPr>
      <w:r w:rsidRPr="00F16BF1">
        <w:rPr>
          <w:bCs/>
          <w:sz w:val="28"/>
          <w:szCs w:val="28"/>
        </w:rPr>
        <w:t>не дается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6.7.1. В случае если в письменной жалобе не </w:t>
      </w:r>
      <w:proofErr w:type="gramStart"/>
      <w:r w:rsidRPr="00F16BF1">
        <w:rPr>
          <w:bCs/>
          <w:sz w:val="28"/>
          <w:szCs w:val="28"/>
        </w:rPr>
        <w:t>указаны</w:t>
      </w:r>
      <w:proofErr w:type="gramEnd"/>
      <w:r w:rsidRPr="00F16BF1">
        <w:rPr>
          <w:bCs/>
          <w:sz w:val="28"/>
          <w:szCs w:val="28"/>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6.7.3. </w:t>
      </w:r>
      <w:proofErr w:type="gramStart"/>
      <w:r w:rsidRPr="00F16BF1">
        <w:rPr>
          <w:bCs/>
          <w:sz w:val="28"/>
          <w:szCs w:val="28"/>
        </w:rPr>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110CEE" w:rsidRPr="00F16BF1" w:rsidRDefault="00110CEE" w:rsidP="00110CEE">
      <w:pPr>
        <w:autoSpaceDE w:val="0"/>
        <w:autoSpaceDN w:val="0"/>
        <w:adjustRightInd w:val="0"/>
        <w:ind w:firstLine="540"/>
        <w:jc w:val="both"/>
        <w:rPr>
          <w:bCs/>
          <w:sz w:val="28"/>
          <w:szCs w:val="28"/>
        </w:rPr>
      </w:pPr>
      <w:r w:rsidRPr="00F16BF1">
        <w:rPr>
          <w:bCs/>
          <w:sz w:val="28"/>
          <w:szCs w:val="28"/>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xml:space="preserve">6.7.5. </w:t>
      </w:r>
      <w:proofErr w:type="gramStart"/>
      <w:r w:rsidRPr="00F16BF1">
        <w:rPr>
          <w:bCs/>
          <w:sz w:val="28"/>
          <w:szCs w:val="28"/>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F16BF1">
        <w:rPr>
          <w:bCs/>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lastRenderedPageBreak/>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10CEE" w:rsidRPr="00F16BF1" w:rsidRDefault="00110CEE" w:rsidP="00110CEE">
      <w:pPr>
        <w:autoSpaceDE w:val="0"/>
        <w:autoSpaceDN w:val="0"/>
        <w:adjustRightInd w:val="0"/>
        <w:jc w:val="center"/>
        <w:outlineLvl w:val="0"/>
        <w:rPr>
          <w:bCs/>
          <w:sz w:val="28"/>
          <w:szCs w:val="28"/>
        </w:rPr>
      </w:pPr>
      <w:r w:rsidRPr="00F16BF1">
        <w:rPr>
          <w:bCs/>
          <w:sz w:val="28"/>
          <w:szCs w:val="28"/>
        </w:rPr>
        <w:t>6.8. Результат досудебного (внесудебного) обжалования</w:t>
      </w:r>
    </w:p>
    <w:p w:rsidR="00110CEE" w:rsidRPr="00F16BF1" w:rsidRDefault="00110CEE" w:rsidP="00110CEE">
      <w:pPr>
        <w:autoSpaceDE w:val="0"/>
        <w:autoSpaceDN w:val="0"/>
        <w:adjustRightInd w:val="0"/>
        <w:jc w:val="center"/>
        <w:rPr>
          <w:bCs/>
          <w:sz w:val="28"/>
          <w:szCs w:val="28"/>
        </w:rPr>
      </w:pPr>
      <w:r w:rsidRPr="00F16BF1">
        <w:rPr>
          <w:bCs/>
          <w:sz w:val="28"/>
          <w:szCs w:val="28"/>
        </w:rPr>
        <w:t>применительно к каждой процедуре либо инстанции обжалования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По результатам досудебного (внесудебного) обжалования могут быть приняты следующие решения:</w:t>
      </w:r>
    </w:p>
    <w:p w:rsidR="00110CEE" w:rsidRPr="00F16BF1" w:rsidRDefault="00110CEE" w:rsidP="00110CEE">
      <w:pPr>
        <w:autoSpaceDE w:val="0"/>
        <w:autoSpaceDN w:val="0"/>
        <w:adjustRightInd w:val="0"/>
        <w:ind w:firstLine="540"/>
        <w:jc w:val="both"/>
        <w:rPr>
          <w:bCs/>
          <w:sz w:val="28"/>
          <w:szCs w:val="28"/>
        </w:rPr>
      </w:pPr>
      <w:r w:rsidRPr="00F16BF1">
        <w:rPr>
          <w:bCs/>
          <w:sz w:val="28"/>
          <w:szCs w:val="28"/>
        </w:rPr>
        <w:t>- о признании жалобы обоснованной и устранении выявленных нарушений;</w:t>
      </w:r>
    </w:p>
    <w:p w:rsidR="00110CEE" w:rsidRPr="00F16BF1" w:rsidRDefault="00110CEE" w:rsidP="00110CEE">
      <w:pPr>
        <w:autoSpaceDE w:val="0"/>
        <w:autoSpaceDN w:val="0"/>
        <w:adjustRightInd w:val="0"/>
        <w:ind w:firstLine="540"/>
        <w:jc w:val="both"/>
        <w:outlineLvl w:val="1"/>
        <w:rPr>
          <w:sz w:val="28"/>
          <w:szCs w:val="28"/>
        </w:rPr>
      </w:pPr>
      <w:r w:rsidRPr="00F16BF1">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110CEE" w:rsidRPr="00F16BF1" w:rsidRDefault="00110CEE" w:rsidP="00110CEE">
      <w:pPr>
        <w:autoSpaceDE w:val="0"/>
        <w:autoSpaceDN w:val="0"/>
        <w:adjustRightInd w:val="0"/>
        <w:ind w:firstLine="540"/>
        <w:jc w:val="both"/>
        <w:rPr>
          <w:bCs/>
          <w:sz w:val="28"/>
          <w:szCs w:val="28"/>
        </w:rPr>
      </w:pPr>
      <w:r w:rsidRPr="00F16BF1">
        <w:rPr>
          <w:sz w:val="28"/>
          <w:szCs w:val="28"/>
        </w:rPr>
        <w:t xml:space="preserve">В случае установления в ходе или по результатам </w:t>
      </w:r>
      <w:proofErr w:type="gramStart"/>
      <w:r w:rsidRPr="00F16BF1">
        <w:rPr>
          <w:sz w:val="28"/>
          <w:szCs w:val="28"/>
        </w:rPr>
        <w:t>рассмотрения жалобы признаков состава административного правонарушения</w:t>
      </w:r>
      <w:proofErr w:type="gramEnd"/>
      <w:r w:rsidRPr="00F16BF1">
        <w:rPr>
          <w:sz w:val="28"/>
          <w:szCs w:val="28"/>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110CEE" w:rsidRPr="00F16BF1" w:rsidRDefault="00110CEE" w:rsidP="00110CEE">
      <w:pPr>
        <w:autoSpaceDE w:val="0"/>
        <w:autoSpaceDN w:val="0"/>
        <w:adjustRightInd w:val="0"/>
        <w:ind w:firstLine="540"/>
        <w:jc w:val="both"/>
        <w:outlineLvl w:val="1"/>
        <w:rPr>
          <w:sz w:val="28"/>
          <w:szCs w:val="28"/>
        </w:rPr>
      </w:pPr>
    </w:p>
    <w:p w:rsidR="00110CEE" w:rsidRPr="00F16BF1" w:rsidRDefault="00110CEE" w:rsidP="00110CEE">
      <w:pPr>
        <w:autoSpaceDE w:val="0"/>
        <w:autoSpaceDN w:val="0"/>
        <w:adjustRightInd w:val="0"/>
        <w:ind w:firstLine="540"/>
        <w:jc w:val="both"/>
        <w:outlineLvl w:val="1"/>
        <w:rPr>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DD54C7" w:rsidRDefault="00DD54C7" w:rsidP="00564433">
      <w:pPr>
        <w:widowControl w:val="0"/>
        <w:autoSpaceDE w:val="0"/>
        <w:autoSpaceDN w:val="0"/>
        <w:adjustRightInd w:val="0"/>
        <w:jc w:val="right"/>
        <w:outlineLvl w:val="1"/>
        <w:rPr>
          <w:sz w:val="28"/>
          <w:szCs w:val="28"/>
        </w:rPr>
      </w:pPr>
    </w:p>
    <w:p w:rsidR="00DD54C7" w:rsidRDefault="00DD54C7" w:rsidP="00564433">
      <w:pPr>
        <w:widowControl w:val="0"/>
        <w:autoSpaceDE w:val="0"/>
        <w:autoSpaceDN w:val="0"/>
        <w:adjustRightInd w:val="0"/>
        <w:jc w:val="right"/>
        <w:outlineLvl w:val="1"/>
        <w:rPr>
          <w:sz w:val="28"/>
          <w:szCs w:val="28"/>
        </w:rPr>
      </w:pPr>
    </w:p>
    <w:p w:rsidR="00DD54C7" w:rsidRDefault="00DD54C7" w:rsidP="00564433">
      <w:pPr>
        <w:widowControl w:val="0"/>
        <w:autoSpaceDE w:val="0"/>
        <w:autoSpaceDN w:val="0"/>
        <w:adjustRightInd w:val="0"/>
        <w:jc w:val="right"/>
        <w:outlineLvl w:val="1"/>
        <w:rPr>
          <w:sz w:val="28"/>
          <w:szCs w:val="28"/>
        </w:rPr>
      </w:pPr>
    </w:p>
    <w:p w:rsidR="00DD54C7" w:rsidRDefault="00DD54C7" w:rsidP="00564433">
      <w:pPr>
        <w:widowControl w:val="0"/>
        <w:autoSpaceDE w:val="0"/>
        <w:autoSpaceDN w:val="0"/>
        <w:adjustRightInd w:val="0"/>
        <w:jc w:val="right"/>
        <w:outlineLvl w:val="1"/>
        <w:rPr>
          <w:sz w:val="28"/>
          <w:szCs w:val="28"/>
        </w:rPr>
      </w:pPr>
    </w:p>
    <w:p w:rsidR="00564433" w:rsidRDefault="00564433" w:rsidP="00564433">
      <w:pPr>
        <w:widowControl w:val="0"/>
        <w:autoSpaceDE w:val="0"/>
        <w:autoSpaceDN w:val="0"/>
        <w:adjustRightInd w:val="0"/>
        <w:jc w:val="right"/>
        <w:outlineLvl w:val="1"/>
        <w:rPr>
          <w:sz w:val="28"/>
          <w:szCs w:val="28"/>
        </w:rPr>
      </w:pPr>
      <w:r>
        <w:rPr>
          <w:sz w:val="28"/>
          <w:szCs w:val="28"/>
        </w:rPr>
        <w:lastRenderedPageBreak/>
        <w:t>Приложение 1</w:t>
      </w:r>
    </w:p>
    <w:p w:rsidR="00564433" w:rsidRDefault="00564433" w:rsidP="00564433">
      <w:pPr>
        <w:widowControl w:val="0"/>
        <w:autoSpaceDE w:val="0"/>
        <w:autoSpaceDN w:val="0"/>
        <w:adjustRightInd w:val="0"/>
        <w:jc w:val="right"/>
        <w:rPr>
          <w:sz w:val="28"/>
          <w:szCs w:val="28"/>
        </w:rPr>
      </w:pPr>
      <w:r>
        <w:rPr>
          <w:sz w:val="28"/>
          <w:szCs w:val="28"/>
        </w:rPr>
        <w:t>к Административному регламенту</w:t>
      </w:r>
    </w:p>
    <w:p w:rsidR="00564433" w:rsidRDefault="00564433" w:rsidP="00564433">
      <w:pPr>
        <w:widowControl w:val="0"/>
        <w:autoSpaceDE w:val="0"/>
        <w:autoSpaceDN w:val="0"/>
        <w:adjustRightInd w:val="0"/>
        <w:ind w:firstLine="540"/>
        <w:jc w:val="both"/>
        <w:rPr>
          <w:sz w:val="28"/>
          <w:szCs w:val="28"/>
        </w:rPr>
      </w:pPr>
    </w:p>
    <w:p w:rsidR="00564433" w:rsidRDefault="00564433" w:rsidP="00564433">
      <w:pPr>
        <w:widowControl w:val="0"/>
        <w:autoSpaceDE w:val="0"/>
        <w:autoSpaceDN w:val="0"/>
        <w:adjustRightInd w:val="0"/>
        <w:ind w:firstLine="540"/>
        <w:jc w:val="both"/>
        <w:rPr>
          <w:sz w:val="28"/>
          <w:szCs w:val="28"/>
        </w:rPr>
      </w:pPr>
    </w:p>
    <w:p w:rsidR="00564433" w:rsidRDefault="00564433" w:rsidP="00564433">
      <w:pPr>
        <w:widowControl w:val="0"/>
        <w:autoSpaceDE w:val="0"/>
        <w:autoSpaceDN w:val="0"/>
        <w:adjustRightInd w:val="0"/>
        <w:ind w:firstLine="540"/>
        <w:jc w:val="both"/>
        <w:rPr>
          <w:sz w:val="28"/>
          <w:szCs w:val="28"/>
        </w:rPr>
      </w:pPr>
      <w:r>
        <w:rPr>
          <w:sz w:val="28"/>
          <w:szCs w:val="28"/>
        </w:rPr>
        <w:t>Местонахождение администрации МО:</w:t>
      </w:r>
    </w:p>
    <w:p w:rsidR="00564433" w:rsidRDefault="00564433" w:rsidP="00564433">
      <w:pPr>
        <w:widowControl w:val="0"/>
        <w:autoSpaceDE w:val="0"/>
        <w:autoSpaceDN w:val="0"/>
        <w:adjustRightInd w:val="0"/>
        <w:ind w:firstLine="540"/>
        <w:jc w:val="both"/>
        <w:rPr>
          <w:sz w:val="28"/>
          <w:szCs w:val="28"/>
        </w:rPr>
      </w:pPr>
      <w:r>
        <w:rPr>
          <w:sz w:val="28"/>
          <w:szCs w:val="28"/>
        </w:rPr>
        <w:t>188665, Ленинградская область, Всеволожский район, д</w:t>
      </w:r>
      <w:proofErr w:type="gramStart"/>
      <w:r>
        <w:rPr>
          <w:sz w:val="28"/>
          <w:szCs w:val="28"/>
        </w:rPr>
        <w:t>.В</w:t>
      </w:r>
      <w:proofErr w:type="gramEnd"/>
      <w:r>
        <w:rPr>
          <w:sz w:val="28"/>
          <w:szCs w:val="28"/>
        </w:rPr>
        <w:t xml:space="preserve">ерхние </w:t>
      </w:r>
      <w:proofErr w:type="spellStart"/>
      <w:r>
        <w:rPr>
          <w:sz w:val="28"/>
          <w:szCs w:val="28"/>
        </w:rPr>
        <w:t>Осельки</w:t>
      </w:r>
      <w:proofErr w:type="spellEnd"/>
      <w:r>
        <w:rPr>
          <w:sz w:val="28"/>
          <w:szCs w:val="28"/>
        </w:rPr>
        <w:t>, улица Ленинградская, дом 32</w:t>
      </w:r>
    </w:p>
    <w:p w:rsidR="00564433" w:rsidRDefault="00564433" w:rsidP="00564433">
      <w:pPr>
        <w:widowControl w:val="0"/>
        <w:autoSpaceDE w:val="0"/>
        <w:autoSpaceDN w:val="0"/>
        <w:adjustRightInd w:val="0"/>
        <w:ind w:firstLine="540"/>
        <w:jc w:val="both"/>
        <w:rPr>
          <w:sz w:val="28"/>
          <w:szCs w:val="28"/>
        </w:rPr>
      </w:pPr>
      <w:r>
        <w:rPr>
          <w:sz w:val="28"/>
          <w:szCs w:val="28"/>
        </w:rPr>
        <w:t xml:space="preserve">Адрес электронной почты: </w:t>
      </w:r>
      <w:r>
        <w:rPr>
          <w:sz w:val="28"/>
          <w:szCs w:val="28"/>
          <w:lang w:val="en-US"/>
        </w:rPr>
        <w:t>www</w:t>
      </w:r>
      <w:r>
        <w:rPr>
          <w:sz w:val="28"/>
          <w:szCs w:val="28"/>
        </w:rPr>
        <w:t>.</w:t>
      </w:r>
      <w:proofErr w:type="spellStart"/>
      <w:r>
        <w:rPr>
          <w:sz w:val="28"/>
          <w:szCs w:val="28"/>
          <w:lang w:val="en-US"/>
        </w:rPr>
        <w:t>leskadmin</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564433" w:rsidRDefault="00564433" w:rsidP="00564433">
      <w:pPr>
        <w:widowControl w:val="0"/>
        <w:autoSpaceDE w:val="0"/>
        <w:autoSpaceDN w:val="0"/>
        <w:adjustRightInd w:val="0"/>
        <w:ind w:firstLine="540"/>
        <w:jc w:val="both"/>
        <w:rPr>
          <w:sz w:val="28"/>
          <w:szCs w:val="28"/>
        </w:rPr>
      </w:pPr>
    </w:p>
    <w:p w:rsidR="00564433" w:rsidRDefault="00564433" w:rsidP="00564433">
      <w:pPr>
        <w:widowControl w:val="0"/>
        <w:autoSpaceDE w:val="0"/>
        <w:autoSpaceDN w:val="0"/>
        <w:adjustRightInd w:val="0"/>
        <w:ind w:firstLine="540"/>
        <w:jc w:val="both"/>
        <w:rPr>
          <w:sz w:val="28"/>
          <w:szCs w:val="28"/>
        </w:rPr>
      </w:pPr>
      <w:r>
        <w:rPr>
          <w:sz w:val="28"/>
          <w:szCs w:val="28"/>
        </w:rPr>
        <w:t>График работы администрации МО</w:t>
      </w:r>
      <w:proofErr w:type="gramStart"/>
      <w:r>
        <w:rPr>
          <w:sz w:val="28"/>
          <w:szCs w:val="28"/>
        </w:rPr>
        <w:t>««</w:t>
      </w:r>
      <w:proofErr w:type="gramEnd"/>
      <w:r>
        <w:rPr>
          <w:sz w:val="28"/>
          <w:szCs w:val="28"/>
        </w:rPr>
        <w:t>Ленинградской области:</w:t>
      </w:r>
    </w:p>
    <w:p w:rsidR="00564433" w:rsidRDefault="00564433" w:rsidP="00564433">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4A0"/>
      </w:tblPr>
      <w:tblGrid>
        <w:gridCol w:w="4649"/>
        <w:gridCol w:w="4876"/>
      </w:tblGrid>
      <w:tr w:rsidR="00564433" w:rsidTr="00564433">
        <w:tc>
          <w:tcPr>
            <w:tcW w:w="9525" w:type="dxa"/>
            <w:gridSpan w:val="2"/>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Дни недели, время работы администрации МО</w:t>
            </w:r>
          </w:p>
        </w:tc>
      </w:tr>
      <w:tr w:rsidR="00564433" w:rsidTr="00564433">
        <w:tc>
          <w:tcPr>
            <w:tcW w:w="4649" w:type="dxa"/>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Время</w:t>
            </w:r>
          </w:p>
        </w:tc>
      </w:tr>
      <w:tr w:rsidR="00564433" w:rsidTr="00564433">
        <w:tc>
          <w:tcPr>
            <w:tcW w:w="4649" w:type="dxa"/>
            <w:tcBorders>
              <w:top w:val="single" w:sz="4" w:space="0" w:color="auto"/>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с 9.00 до 18.00,</w:t>
            </w: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Вторник</w:t>
            </w:r>
          </w:p>
        </w:tc>
        <w:tc>
          <w:tcPr>
            <w:tcW w:w="4876"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lang w:val="en-US"/>
              </w:rPr>
            </w:pPr>
            <w:r>
              <w:rPr>
                <w:sz w:val="28"/>
                <w:szCs w:val="28"/>
              </w:rPr>
              <w:t>перерыв с 13.00 до 1</w:t>
            </w:r>
            <w:r>
              <w:rPr>
                <w:sz w:val="28"/>
                <w:szCs w:val="28"/>
                <w:lang w:val="en-US"/>
              </w:rPr>
              <w:t>3</w:t>
            </w:r>
            <w:r>
              <w:rPr>
                <w:sz w:val="28"/>
                <w:szCs w:val="28"/>
              </w:rPr>
              <w:t>.</w:t>
            </w:r>
            <w:r>
              <w:rPr>
                <w:sz w:val="28"/>
                <w:szCs w:val="28"/>
                <w:lang w:val="en-US"/>
              </w:rPr>
              <w:t>45</w:t>
            </w: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Среда</w:t>
            </w:r>
          </w:p>
        </w:tc>
        <w:tc>
          <w:tcPr>
            <w:tcW w:w="4876" w:type="dxa"/>
            <w:tcBorders>
              <w:top w:val="nil"/>
              <w:left w:val="single" w:sz="4" w:space="0" w:color="auto"/>
              <w:bottom w:val="nil"/>
              <w:right w:val="single" w:sz="4" w:space="0" w:color="auto"/>
            </w:tcBorders>
          </w:tcPr>
          <w:p w:rsidR="00564433" w:rsidRDefault="00564433">
            <w:pPr>
              <w:widowControl w:val="0"/>
              <w:autoSpaceDE w:val="0"/>
              <w:autoSpaceDN w:val="0"/>
              <w:adjustRightInd w:val="0"/>
              <w:jc w:val="both"/>
              <w:rPr>
                <w:rFonts w:eastAsiaTheme="minorEastAsia"/>
                <w:sz w:val="28"/>
                <w:szCs w:val="28"/>
              </w:rPr>
            </w:pP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Четверг</w:t>
            </w:r>
          </w:p>
        </w:tc>
        <w:tc>
          <w:tcPr>
            <w:tcW w:w="4876" w:type="dxa"/>
            <w:tcBorders>
              <w:top w:val="nil"/>
              <w:left w:val="single" w:sz="4" w:space="0" w:color="auto"/>
              <w:bottom w:val="nil"/>
              <w:right w:val="single" w:sz="4" w:space="0" w:color="auto"/>
            </w:tcBorders>
          </w:tcPr>
          <w:p w:rsidR="00564433" w:rsidRDefault="00564433">
            <w:pPr>
              <w:widowControl w:val="0"/>
              <w:autoSpaceDE w:val="0"/>
              <w:autoSpaceDN w:val="0"/>
              <w:adjustRightInd w:val="0"/>
              <w:jc w:val="both"/>
              <w:rPr>
                <w:rFonts w:eastAsiaTheme="minorEastAsia"/>
                <w:sz w:val="28"/>
                <w:szCs w:val="28"/>
              </w:rPr>
            </w:pPr>
          </w:p>
        </w:tc>
      </w:tr>
      <w:tr w:rsidR="00564433" w:rsidTr="00564433">
        <w:tc>
          <w:tcPr>
            <w:tcW w:w="4649" w:type="dxa"/>
            <w:tcBorders>
              <w:top w:val="nil"/>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Пятница</w:t>
            </w:r>
          </w:p>
        </w:tc>
        <w:tc>
          <w:tcPr>
            <w:tcW w:w="4876" w:type="dxa"/>
            <w:tcBorders>
              <w:top w:val="nil"/>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rPr>
                <w:sz w:val="28"/>
                <w:szCs w:val="28"/>
              </w:rPr>
            </w:pPr>
            <w:r>
              <w:rPr>
                <w:sz w:val="28"/>
                <w:szCs w:val="28"/>
              </w:rPr>
              <w:t>с 9.00 до 16.45,</w:t>
            </w:r>
          </w:p>
          <w:p w:rsidR="00564433" w:rsidRDefault="00564433">
            <w:pPr>
              <w:widowControl w:val="0"/>
              <w:autoSpaceDE w:val="0"/>
              <w:autoSpaceDN w:val="0"/>
              <w:adjustRightInd w:val="0"/>
              <w:rPr>
                <w:rFonts w:eastAsiaTheme="minorEastAsia"/>
                <w:sz w:val="28"/>
                <w:szCs w:val="28"/>
              </w:rPr>
            </w:pPr>
            <w:r>
              <w:rPr>
                <w:sz w:val="28"/>
                <w:szCs w:val="28"/>
              </w:rPr>
              <w:t>перерыв с 13.00 до 13.45</w:t>
            </w:r>
          </w:p>
        </w:tc>
      </w:tr>
    </w:tbl>
    <w:p w:rsidR="00564433" w:rsidRDefault="00564433" w:rsidP="00564433">
      <w:pPr>
        <w:widowControl w:val="0"/>
        <w:autoSpaceDE w:val="0"/>
        <w:autoSpaceDN w:val="0"/>
        <w:adjustRightInd w:val="0"/>
        <w:jc w:val="both"/>
        <w:rPr>
          <w:rFonts w:eastAsiaTheme="minorEastAsia"/>
          <w:sz w:val="28"/>
          <w:szCs w:val="28"/>
        </w:rPr>
      </w:pPr>
    </w:p>
    <w:p w:rsidR="00564433" w:rsidRDefault="00564433" w:rsidP="00564433">
      <w:pPr>
        <w:widowControl w:val="0"/>
        <w:autoSpaceDE w:val="0"/>
        <w:autoSpaceDN w:val="0"/>
        <w:adjustRightInd w:val="0"/>
        <w:ind w:firstLine="540"/>
        <w:jc w:val="both"/>
        <w:rPr>
          <w:sz w:val="28"/>
          <w:szCs w:val="28"/>
        </w:rPr>
      </w:pPr>
      <w:r>
        <w:rPr>
          <w:sz w:val="28"/>
          <w:szCs w:val="28"/>
        </w:rPr>
        <w:t>График работы:</w:t>
      </w:r>
    </w:p>
    <w:p w:rsidR="00564433" w:rsidRDefault="00564433" w:rsidP="00564433">
      <w:pPr>
        <w:widowControl w:val="0"/>
        <w:autoSpaceDE w:val="0"/>
        <w:autoSpaceDN w:val="0"/>
        <w:adjustRightInd w:val="0"/>
        <w:jc w:val="both"/>
        <w:rPr>
          <w:sz w:val="28"/>
          <w:szCs w:val="28"/>
        </w:rPr>
      </w:pPr>
    </w:p>
    <w:tbl>
      <w:tblPr>
        <w:tblW w:w="0" w:type="auto"/>
        <w:tblInd w:w="75" w:type="dxa"/>
        <w:tblLayout w:type="fixed"/>
        <w:tblCellMar>
          <w:left w:w="75" w:type="dxa"/>
          <w:right w:w="75" w:type="dxa"/>
        </w:tblCellMar>
        <w:tblLook w:val="04A0"/>
      </w:tblPr>
      <w:tblGrid>
        <w:gridCol w:w="4649"/>
        <w:gridCol w:w="4932"/>
      </w:tblGrid>
      <w:tr w:rsidR="00564433" w:rsidTr="00564433">
        <w:tc>
          <w:tcPr>
            <w:tcW w:w="9581" w:type="dxa"/>
            <w:gridSpan w:val="2"/>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Приемное время отдела ________________________</w:t>
            </w:r>
          </w:p>
        </w:tc>
      </w:tr>
      <w:tr w:rsidR="00564433" w:rsidTr="00564433">
        <w:tc>
          <w:tcPr>
            <w:tcW w:w="4649" w:type="dxa"/>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jc w:val="center"/>
              <w:rPr>
                <w:rFonts w:eastAsiaTheme="minorEastAsia"/>
                <w:sz w:val="28"/>
                <w:szCs w:val="28"/>
              </w:rPr>
            </w:pPr>
            <w:r>
              <w:rPr>
                <w:sz w:val="28"/>
                <w:szCs w:val="28"/>
              </w:rPr>
              <w:t>Время</w:t>
            </w:r>
          </w:p>
        </w:tc>
      </w:tr>
      <w:tr w:rsidR="00564433" w:rsidTr="00564433">
        <w:tc>
          <w:tcPr>
            <w:tcW w:w="4649" w:type="dxa"/>
            <w:tcBorders>
              <w:top w:val="single" w:sz="4" w:space="0" w:color="auto"/>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Понедельник</w:t>
            </w:r>
          </w:p>
        </w:tc>
        <w:tc>
          <w:tcPr>
            <w:tcW w:w="4932" w:type="dxa"/>
            <w:tcBorders>
              <w:top w:val="single" w:sz="4" w:space="0" w:color="auto"/>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lang w:val="en-US"/>
              </w:rPr>
              <w:t>c 9</w:t>
            </w:r>
            <w:r>
              <w:rPr>
                <w:sz w:val="28"/>
                <w:szCs w:val="28"/>
              </w:rPr>
              <w:t>.00 до 16.00</w:t>
            </w: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Вторник</w:t>
            </w:r>
          </w:p>
        </w:tc>
        <w:tc>
          <w:tcPr>
            <w:tcW w:w="4932"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Перерыв с 13.00 до 13.45</w:t>
            </w: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Среда</w:t>
            </w:r>
          </w:p>
        </w:tc>
        <w:tc>
          <w:tcPr>
            <w:tcW w:w="4932" w:type="dxa"/>
            <w:tcBorders>
              <w:top w:val="nil"/>
              <w:left w:val="single" w:sz="4" w:space="0" w:color="auto"/>
              <w:bottom w:val="nil"/>
              <w:right w:val="single" w:sz="4" w:space="0" w:color="auto"/>
            </w:tcBorders>
          </w:tcPr>
          <w:p w:rsidR="00564433" w:rsidRDefault="00564433">
            <w:pPr>
              <w:widowControl w:val="0"/>
              <w:autoSpaceDE w:val="0"/>
              <w:autoSpaceDN w:val="0"/>
              <w:adjustRightInd w:val="0"/>
              <w:rPr>
                <w:rFonts w:eastAsiaTheme="minorEastAsia"/>
                <w:sz w:val="28"/>
                <w:szCs w:val="28"/>
              </w:rPr>
            </w:pPr>
          </w:p>
        </w:tc>
      </w:tr>
      <w:tr w:rsidR="00564433" w:rsidTr="00564433">
        <w:tc>
          <w:tcPr>
            <w:tcW w:w="4649" w:type="dxa"/>
            <w:tcBorders>
              <w:top w:val="nil"/>
              <w:left w:val="single" w:sz="4" w:space="0" w:color="auto"/>
              <w:bottom w:val="nil"/>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Четверг</w:t>
            </w:r>
          </w:p>
        </w:tc>
        <w:tc>
          <w:tcPr>
            <w:tcW w:w="4932" w:type="dxa"/>
            <w:tcBorders>
              <w:top w:val="nil"/>
              <w:left w:val="single" w:sz="4" w:space="0" w:color="auto"/>
              <w:bottom w:val="nil"/>
              <w:right w:val="single" w:sz="4" w:space="0" w:color="auto"/>
            </w:tcBorders>
          </w:tcPr>
          <w:p w:rsidR="00564433" w:rsidRDefault="00564433">
            <w:pPr>
              <w:widowControl w:val="0"/>
              <w:autoSpaceDE w:val="0"/>
              <w:autoSpaceDN w:val="0"/>
              <w:adjustRightInd w:val="0"/>
              <w:jc w:val="both"/>
              <w:rPr>
                <w:rFonts w:eastAsiaTheme="minorEastAsia"/>
                <w:sz w:val="28"/>
                <w:szCs w:val="28"/>
              </w:rPr>
            </w:pPr>
          </w:p>
        </w:tc>
      </w:tr>
      <w:tr w:rsidR="00564433" w:rsidTr="00564433">
        <w:tc>
          <w:tcPr>
            <w:tcW w:w="4649" w:type="dxa"/>
            <w:tcBorders>
              <w:top w:val="nil"/>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Пятница</w:t>
            </w:r>
          </w:p>
        </w:tc>
        <w:tc>
          <w:tcPr>
            <w:tcW w:w="4932" w:type="dxa"/>
            <w:tcBorders>
              <w:top w:val="nil"/>
              <w:left w:val="single" w:sz="4" w:space="0" w:color="auto"/>
              <w:bottom w:val="single" w:sz="4" w:space="0" w:color="auto"/>
              <w:right w:val="single" w:sz="4" w:space="0" w:color="auto"/>
            </w:tcBorders>
            <w:hideMark/>
          </w:tcPr>
          <w:p w:rsidR="00564433" w:rsidRDefault="00564433">
            <w:pPr>
              <w:widowControl w:val="0"/>
              <w:autoSpaceDE w:val="0"/>
              <w:autoSpaceDN w:val="0"/>
              <w:adjustRightInd w:val="0"/>
              <w:rPr>
                <w:rFonts w:eastAsiaTheme="minorEastAsia"/>
                <w:sz w:val="28"/>
                <w:szCs w:val="28"/>
              </w:rPr>
            </w:pPr>
            <w:r>
              <w:rPr>
                <w:sz w:val="28"/>
                <w:szCs w:val="28"/>
              </w:rPr>
              <w:t>с 9.00 до 13.00</w:t>
            </w:r>
          </w:p>
        </w:tc>
      </w:tr>
    </w:tbl>
    <w:p w:rsidR="00564433" w:rsidRDefault="00564433" w:rsidP="00564433">
      <w:pPr>
        <w:widowControl w:val="0"/>
        <w:autoSpaceDE w:val="0"/>
        <w:autoSpaceDN w:val="0"/>
        <w:adjustRightInd w:val="0"/>
        <w:ind w:firstLine="540"/>
        <w:jc w:val="both"/>
        <w:rPr>
          <w:rFonts w:eastAsiaTheme="minorEastAsia"/>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564433" w:rsidRDefault="00564433" w:rsidP="00564433">
      <w:pPr>
        <w:widowControl w:val="0"/>
        <w:autoSpaceDE w:val="0"/>
        <w:autoSpaceDN w:val="0"/>
        <w:adjustRightInd w:val="0"/>
        <w:ind w:firstLine="540"/>
        <w:jc w:val="both"/>
        <w:rPr>
          <w:sz w:val="28"/>
          <w:szCs w:val="28"/>
        </w:rPr>
      </w:pPr>
    </w:p>
    <w:p w:rsidR="00564433" w:rsidRDefault="00564433" w:rsidP="00564433">
      <w:pPr>
        <w:widowControl w:val="0"/>
        <w:autoSpaceDE w:val="0"/>
        <w:autoSpaceDN w:val="0"/>
        <w:adjustRightInd w:val="0"/>
        <w:ind w:firstLine="540"/>
        <w:jc w:val="both"/>
        <w:rPr>
          <w:sz w:val="28"/>
          <w:szCs w:val="28"/>
        </w:rPr>
      </w:pPr>
      <w:r>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услуги:8(813-70) 52-739</w:t>
      </w:r>
    </w:p>
    <w:p w:rsidR="00564433" w:rsidRDefault="00564433" w:rsidP="00564433">
      <w:pPr>
        <w:widowControl w:val="0"/>
        <w:autoSpaceDE w:val="0"/>
        <w:autoSpaceDN w:val="0"/>
        <w:adjustRightInd w:val="0"/>
        <w:jc w:val="right"/>
        <w:outlineLvl w:val="1"/>
        <w:rPr>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564433" w:rsidRDefault="000467FA" w:rsidP="000467FA">
      <w:pPr>
        <w:autoSpaceDE w:val="0"/>
        <w:autoSpaceDN w:val="0"/>
        <w:adjustRightInd w:val="0"/>
        <w:outlineLvl w:val="1"/>
        <w:rPr>
          <w:b/>
          <w:sz w:val="28"/>
          <w:szCs w:val="28"/>
        </w:rPr>
      </w:pPr>
      <w:r>
        <w:rPr>
          <w:b/>
          <w:sz w:val="28"/>
          <w:szCs w:val="28"/>
        </w:rPr>
        <w:t xml:space="preserve">                                                                                      </w:t>
      </w:r>
    </w:p>
    <w:p w:rsidR="00564433" w:rsidRDefault="00564433" w:rsidP="000467FA">
      <w:pPr>
        <w:autoSpaceDE w:val="0"/>
        <w:autoSpaceDN w:val="0"/>
        <w:adjustRightInd w:val="0"/>
        <w:outlineLvl w:val="1"/>
        <w:rPr>
          <w:b/>
          <w:sz w:val="28"/>
          <w:szCs w:val="28"/>
        </w:rPr>
      </w:pPr>
    </w:p>
    <w:p w:rsidR="00564433" w:rsidRDefault="00564433" w:rsidP="000467FA">
      <w:pPr>
        <w:autoSpaceDE w:val="0"/>
        <w:autoSpaceDN w:val="0"/>
        <w:adjustRightInd w:val="0"/>
        <w:outlineLvl w:val="1"/>
        <w:rPr>
          <w:b/>
          <w:sz w:val="28"/>
          <w:szCs w:val="28"/>
        </w:rPr>
      </w:pPr>
    </w:p>
    <w:p w:rsidR="00564433" w:rsidRDefault="00564433" w:rsidP="000467FA">
      <w:pPr>
        <w:autoSpaceDE w:val="0"/>
        <w:autoSpaceDN w:val="0"/>
        <w:adjustRightInd w:val="0"/>
        <w:outlineLvl w:val="1"/>
        <w:rPr>
          <w:b/>
          <w:sz w:val="28"/>
          <w:szCs w:val="28"/>
        </w:rPr>
      </w:pPr>
    </w:p>
    <w:p w:rsidR="00110CEE" w:rsidRPr="00564433" w:rsidRDefault="00564433" w:rsidP="000467FA">
      <w:pPr>
        <w:autoSpaceDE w:val="0"/>
        <w:autoSpaceDN w:val="0"/>
        <w:adjustRightInd w:val="0"/>
        <w:outlineLvl w:val="1"/>
        <w:rPr>
          <w:sz w:val="28"/>
          <w:szCs w:val="28"/>
        </w:rPr>
      </w:pPr>
      <w:r>
        <w:rPr>
          <w:b/>
          <w:sz w:val="28"/>
          <w:szCs w:val="28"/>
        </w:rPr>
        <w:lastRenderedPageBreak/>
        <w:t xml:space="preserve">                                                                                                         </w:t>
      </w:r>
      <w:r>
        <w:rPr>
          <w:sz w:val="28"/>
          <w:szCs w:val="28"/>
        </w:rPr>
        <w:t xml:space="preserve">Приложение </w:t>
      </w:r>
      <w:r w:rsidR="009D36D3">
        <w:rPr>
          <w:sz w:val="28"/>
          <w:szCs w:val="28"/>
        </w:rPr>
        <w:t>2</w:t>
      </w: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sz w:val="28"/>
          <w:szCs w:val="28"/>
        </w:rPr>
      </w:pPr>
    </w:p>
    <w:p w:rsidR="00110CEE" w:rsidRPr="00F16BF1" w:rsidRDefault="00110CEE" w:rsidP="00110CEE">
      <w:pPr>
        <w:autoSpaceDE w:val="0"/>
        <w:autoSpaceDN w:val="0"/>
        <w:adjustRightInd w:val="0"/>
        <w:jc w:val="center"/>
        <w:outlineLvl w:val="1"/>
        <w:rPr>
          <w:b/>
          <w:sz w:val="28"/>
          <w:szCs w:val="28"/>
        </w:rPr>
      </w:pPr>
      <w:r w:rsidRPr="00F16BF1">
        <w:rPr>
          <w:b/>
          <w:sz w:val="28"/>
          <w:szCs w:val="28"/>
        </w:rPr>
        <w:t>БЛОК-СХЕМА</w:t>
      </w:r>
    </w:p>
    <w:p w:rsidR="00110CEE" w:rsidRPr="00F16BF1" w:rsidRDefault="00110CEE" w:rsidP="00110CEE">
      <w:pPr>
        <w:pStyle w:val="ConsPlusTitle"/>
        <w:widowControl/>
        <w:jc w:val="center"/>
        <w:rPr>
          <w:sz w:val="28"/>
          <w:szCs w:val="28"/>
        </w:rPr>
      </w:pPr>
      <w:r w:rsidRPr="00F16BF1">
        <w:rPr>
          <w:sz w:val="28"/>
          <w:szCs w:val="28"/>
        </w:rPr>
        <w:t xml:space="preserve">последовательности действий по предоставлению муниципальной услуги </w:t>
      </w:r>
    </w:p>
    <w:p w:rsidR="00110CEE" w:rsidRPr="00F16BF1" w:rsidRDefault="00110CEE" w:rsidP="00110CEE">
      <w:pPr>
        <w:autoSpaceDE w:val="0"/>
        <w:autoSpaceDN w:val="0"/>
        <w:adjustRightInd w:val="0"/>
        <w:jc w:val="center"/>
        <w:outlineLvl w:val="1"/>
        <w:rPr>
          <w:b/>
          <w:sz w:val="28"/>
          <w:szCs w:val="28"/>
        </w:rPr>
      </w:pPr>
      <w:r w:rsidRPr="00F16BF1">
        <w:rPr>
          <w:b/>
          <w:sz w:val="28"/>
          <w:szCs w:val="28"/>
        </w:rPr>
        <w:t xml:space="preserve">по </w:t>
      </w:r>
      <w:r w:rsidRPr="00F16BF1">
        <w:rPr>
          <w:rFonts w:cs="Courier New"/>
          <w:b/>
          <w:sz w:val="28"/>
          <w:szCs w:val="28"/>
        </w:rPr>
        <w:t>выдаче разрешений на снос или пересадку зеленых насаждений</w:t>
      </w:r>
    </w:p>
    <w:tbl>
      <w:tblPr>
        <w:tblW w:w="0" w:type="auto"/>
        <w:jc w:val="center"/>
        <w:tblInd w:w="108" w:type="dxa"/>
        <w:tblLook w:val="01E0"/>
      </w:tblPr>
      <w:tblGrid>
        <w:gridCol w:w="4320"/>
        <w:gridCol w:w="720"/>
        <w:gridCol w:w="711"/>
        <w:gridCol w:w="2709"/>
        <w:gridCol w:w="720"/>
      </w:tblGrid>
      <w:tr w:rsidR="00110CEE" w:rsidRPr="00F16BF1" w:rsidTr="007470F5">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 xml:space="preserve">Заявление о предоставлении </w:t>
            </w:r>
            <w:r w:rsidRPr="00F16BF1">
              <w:rPr>
                <w:rFonts w:eastAsia="Calibri"/>
                <w:color w:val="000000"/>
                <w:sz w:val="28"/>
                <w:szCs w:val="28"/>
              </w:rPr>
              <w:t>муниципальной</w:t>
            </w:r>
            <w:r w:rsidRPr="00F16BF1">
              <w:rPr>
                <w:rFonts w:eastAsia="Calibri"/>
                <w:sz w:val="28"/>
                <w:szCs w:val="28"/>
              </w:rPr>
              <w:t xml:space="preserve"> услуги</w:t>
            </w:r>
          </w:p>
        </w:tc>
      </w:tr>
      <w:tr w:rsidR="00110CEE" w:rsidRPr="00F16BF1" w:rsidTr="007470F5">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b/>
                <w:sz w:val="28"/>
                <w:szCs w:val="28"/>
              </w:rPr>
            </w:pPr>
            <w:proofErr w:type="spellStart"/>
            <w:r w:rsidRPr="00F16BF1">
              <w:rPr>
                <w:rFonts w:eastAsia="Calibri"/>
                <w:b/>
                <w:sz w:val="28"/>
                <w:szCs w:val="28"/>
              </w:rPr>
              <w:t>↓</w:t>
            </w:r>
            <w:proofErr w:type="spellEnd"/>
          </w:p>
        </w:tc>
      </w:tr>
      <w:tr w:rsidR="00110CEE" w:rsidRPr="00F16BF1" w:rsidTr="007470F5">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Прием и регистрация заявления и документов</w:t>
            </w:r>
          </w:p>
        </w:tc>
      </w:tr>
      <w:tr w:rsidR="00110CEE" w:rsidRPr="00F16BF1" w:rsidTr="007470F5">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Рассмотрение заявления и оформление результата предоставления муниципальной услуги</w:t>
            </w:r>
          </w:p>
        </w:tc>
      </w:tr>
      <w:tr w:rsidR="00110CEE" w:rsidRPr="00F16BF1" w:rsidTr="007470F5">
        <w:trPr>
          <w:gridAfter w:val="1"/>
          <w:wAfter w:w="720" w:type="dxa"/>
          <w:jc w:val="center"/>
        </w:trPr>
        <w:tc>
          <w:tcPr>
            <w:tcW w:w="34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gridAfter w:val="1"/>
          <w:wAfter w:w="720" w:type="dxa"/>
          <w:jc w:val="center"/>
        </w:trPr>
        <w:tc>
          <w:tcPr>
            <w:tcW w:w="34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да</w:t>
            </w:r>
            <w:r w:rsidRPr="00F16BF1">
              <w:rPr>
                <w:rFonts w:eastAsia="Calibri"/>
                <w:b/>
                <w:sz w:val="28"/>
                <w:szCs w:val="28"/>
              </w:rPr>
              <w:t xml:space="preserve"> </w:t>
            </w:r>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нет</w:t>
            </w:r>
            <w:r w:rsidRPr="00F16BF1">
              <w:rPr>
                <w:rFonts w:eastAsia="Calibri"/>
                <w:b/>
                <w:sz w:val="28"/>
                <w:szCs w:val="28"/>
              </w:rPr>
              <w:t xml:space="preserve"> </w:t>
            </w:r>
          </w:p>
        </w:tc>
      </w:tr>
      <w:tr w:rsidR="00110CEE" w:rsidRPr="00F16BF1" w:rsidTr="007470F5">
        <w:trPr>
          <w:gridAfter w:val="1"/>
          <w:wAfter w:w="720" w:type="dxa"/>
          <w:jc w:val="center"/>
        </w:trPr>
        <w:tc>
          <w:tcPr>
            <w:tcW w:w="3420" w:type="dxa"/>
            <w:tcBorders>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Ответственный исполнитель подготавливает мотивированный отказ</w:t>
            </w:r>
          </w:p>
        </w:tc>
      </w:tr>
      <w:tr w:rsidR="00110CEE" w:rsidRPr="00F16BF1" w:rsidTr="007470F5">
        <w:trPr>
          <w:jc w:val="center"/>
        </w:trPr>
        <w:tc>
          <w:tcPr>
            <w:tcW w:w="4320" w:type="dxa"/>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jc w:val="center"/>
              <w:rPr>
                <w:rFonts w:eastAsia="Calibri"/>
                <w:sz w:val="28"/>
                <w:szCs w:val="28"/>
              </w:rPr>
            </w:pPr>
            <w:r w:rsidRPr="00F16BF1">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Мотивированный отказ вместе с материалами возвращается заявителю</w:t>
            </w: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bl>
    <w:p w:rsidR="00110CEE" w:rsidRPr="00F16BF1" w:rsidRDefault="00110CEE" w:rsidP="00110CEE">
      <w:pPr>
        <w:tabs>
          <w:tab w:val="left" w:pos="0"/>
        </w:tabs>
        <w:jc w:val="both"/>
      </w:pPr>
    </w:p>
    <w:p w:rsidR="00110CEE" w:rsidRPr="00F16BF1" w:rsidRDefault="00110CEE" w:rsidP="00110CEE">
      <w:pPr>
        <w:autoSpaceDE w:val="0"/>
        <w:autoSpaceDN w:val="0"/>
        <w:adjustRightInd w:val="0"/>
        <w:jc w:val="right"/>
        <w:outlineLvl w:val="1"/>
        <w:rPr>
          <w:b/>
        </w:rPr>
      </w:pPr>
    </w:p>
    <w:p w:rsidR="00110CEE" w:rsidRPr="00F16BF1" w:rsidRDefault="00110CEE" w:rsidP="00110CEE">
      <w:pPr>
        <w:autoSpaceDE w:val="0"/>
        <w:autoSpaceDN w:val="0"/>
        <w:adjustRightInd w:val="0"/>
        <w:jc w:val="right"/>
        <w:outlineLvl w:val="1"/>
        <w:rPr>
          <w:b/>
        </w:rPr>
      </w:pPr>
    </w:p>
    <w:p w:rsidR="00110CEE" w:rsidRPr="00F16BF1" w:rsidRDefault="00110CEE" w:rsidP="00110CEE">
      <w:pPr>
        <w:autoSpaceDE w:val="0"/>
        <w:autoSpaceDN w:val="0"/>
        <w:adjustRightInd w:val="0"/>
        <w:jc w:val="right"/>
        <w:outlineLvl w:val="1"/>
        <w:rPr>
          <w:b/>
        </w:rPr>
      </w:pPr>
    </w:p>
    <w:p w:rsidR="00110CEE" w:rsidRPr="00F16BF1" w:rsidRDefault="00110CEE" w:rsidP="00110CEE">
      <w:pPr>
        <w:autoSpaceDE w:val="0"/>
        <w:autoSpaceDN w:val="0"/>
        <w:adjustRightInd w:val="0"/>
        <w:jc w:val="right"/>
        <w:outlineLvl w:val="1"/>
        <w:rPr>
          <w:b/>
        </w:rPr>
      </w:pPr>
    </w:p>
    <w:p w:rsidR="00245859" w:rsidRDefault="00245859" w:rsidP="00110CEE">
      <w:pPr>
        <w:autoSpaceDE w:val="0"/>
        <w:autoSpaceDN w:val="0"/>
        <w:adjustRightInd w:val="0"/>
        <w:jc w:val="right"/>
        <w:outlineLvl w:val="1"/>
        <w:rPr>
          <w:b/>
          <w:sz w:val="28"/>
          <w:szCs w:val="28"/>
        </w:rPr>
      </w:pPr>
    </w:p>
    <w:p w:rsidR="009D36D3" w:rsidRDefault="009D36D3" w:rsidP="00110CEE">
      <w:pPr>
        <w:autoSpaceDE w:val="0"/>
        <w:autoSpaceDN w:val="0"/>
        <w:adjustRightInd w:val="0"/>
        <w:jc w:val="right"/>
        <w:outlineLvl w:val="1"/>
        <w:rPr>
          <w:b/>
          <w:sz w:val="28"/>
          <w:szCs w:val="28"/>
        </w:rPr>
      </w:pPr>
    </w:p>
    <w:p w:rsidR="00110CEE" w:rsidRPr="009D36D3" w:rsidRDefault="009D36D3" w:rsidP="00110CEE">
      <w:pPr>
        <w:autoSpaceDE w:val="0"/>
        <w:autoSpaceDN w:val="0"/>
        <w:adjustRightInd w:val="0"/>
        <w:jc w:val="right"/>
        <w:outlineLvl w:val="1"/>
        <w:rPr>
          <w:sz w:val="28"/>
          <w:szCs w:val="28"/>
        </w:rPr>
      </w:pPr>
      <w:r>
        <w:rPr>
          <w:sz w:val="28"/>
          <w:szCs w:val="28"/>
        </w:rPr>
        <w:lastRenderedPageBreak/>
        <w:t>Приложение 3</w:t>
      </w: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right"/>
        <w:outlineLvl w:val="1"/>
        <w:rPr>
          <w:b/>
          <w:sz w:val="28"/>
          <w:szCs w:val="28"/>
        </w:rPr>
      </w:pPr>
    </w:p>
    <w:p w:rsidR="00110CEE" w:rsidRPr="00F16BF1" w:rsidRDefault="00110CEE" w:rsidP="00110CEE">
      <w:pPr>
        <w:autoSpaceDE w:val="0"/>
        <w:autoSpaceDN w:val="0"/>
        <w:adjustRightInd w:val="0"/>
        <w:jc w:val="center"/>
        <w:outlineLvl w:val="1"/>
        <w:rPr>
          <w:b/>
          <w:sz w:val="28"/>
          <w:szCs w:val="28"/>
        </w:rPr>
      </w:pPr>
      <w:r w:rsidRPr="00F16BF1">
        <w:rPr>
          <w:b/>
          <w:sz w:val="28"/>
          <w:szCs w:val="28"/>
        </w:rPr>
        <w:t>БЛОК-СХЕМА</w:t>
      </w:r>
    </w:p>
    <w:p w:rsidR="00110CEE" w:rsidRPr="00F16BF1" w:rsidRDefault="00110CEE" w:rsidP="00110CEE">
      <w:pPr>
        <w:pStyle w:val="ConsPlusTitle"/>
        <w:widowControl/>
        <w:jc w:val="center"/>
        <w:rPr>
          <w:sz w:val="28"/>
          <w:szCs w:val="28"/>
        </w:rPr>
      </w:pPr>
      <w:r w:rsidRPr="00F16BF1">
        <w:rPr>
          <w:sz w:val="28"/>
          <w:szCs w:val="28"/>
        </w:rPr>
        <w:t xml:space="preserve">последовательности действий по предоставлению муниципальной услуги </w:t>
      </w:r>
    </w:p>
    <w:p w:rsidR="00110CEE" w:rsidRPr="00F16BF1" w:rsidRDefault="00110CEE" w:rsidP="00110CEE">
      <w:pPr>
        <w:autoSpaceDE w:val="0"/>
        <w:autoSpaceDN w:val="0"/>
        <w:adjustRightInd w:val="0"/>
        <w:jc w:val="center"/>
        <w:outlineLvl w:val="1"/>
        <w:rPr>
          <w:b/>
          <w:sz w:val="28"/>
          <w:szCs w:val="28"/>
        </w:rPr>
      </w:pPr>
      <w:r w:rsidRPr="00F16BF1">
        <w:rPr>
          <w:b/>
          <w:sz w:val="28"/>
          <w:szCs w:val="28"/>
        </w:rPr>
        <w:t xml:space="preserve">по </w:t>
      </w:r>
      <w:r w:rsidRPr="00F16BF1">
        <w:rPr>
          <w:rFonts w:cs="Courier New"/>
          <w:b/>
          <w:sz w:val="28"/>
          <w:szCs w:val="28"/>
        </w:rPr>
        <w:t>выдаче разрешений на снос или пересадку зеленых насаждений</w:t>
      </w:r>
    </w:p>
    <w:p w:rsidR="00110CEE" w:rsidRPr="00F16BF1" w:rsidRDefault="00110CEE" w:rsidP="00110CEE">
      <w:pPr>
        <w:autoSpaceDE w:val="0"/>
        <w:autoSpaceDN w:val="0"/>
        <w:adjustRightInd w:val="0"/>
        <w:jc w:val="center"/>
        <w:outlineLvl w:val="1"/>
        <w:rPr>
          <w:b/>
          <w:color w:val="000000"/>
          <w:sz w:val="28"/>
          <w:szCs w:val="28"/>
        </w:rPr>
      </w:pPr>
      <w:r w:rsidRPr="00F16BF1">
        <w:rPr>
          <w:b/>
          <w:sz w:val="28"/>
          <w:szCs w:val="28"/>
        </w:rPr>
        <w:t xml:space="preserve">на базе </w:t>
      </w:r>
      <w:r w:rsidRPr="00F16BF1">
        <w:rPr>
          <w:b/>
          <w:color w:val="000000"/>
          <w:sz w:val="28"/>
          <w:szCs w:val="28"/>
        </w:rPr>
        <w:t>МФЦ</w:t>
      </w:r>
    </w:p>
    <w:tbl>
      <w:tblPr>
        <w:tblW w:w="0" w:type="auto"/>
        <w:tblInd w:w="108" w:type="dxa"/>
        <w:tblLook w:val="01E0"/>
      </w:tblPr>
      <w:tblGrid>
        <w:gridCol w:w="4320"/>
        <w:gridCol w:w="720"/>
        <w:gridCol w:w="711"/>
        <w:gridCol w:w="2709"/>
        <w:gridCol w:w="720"/>
      </w:tblGrid>
      <w:tr w:rsidR="00110CEE" w:rsidRPr="00F16BF1" w:rsidTr="007470F5">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color w:val="000000"/>
                <w:sz w:val="28"/>
                <w:szCs w:val="28"/>
              </w:rPr>
            </w:pPr>
            <w:r w:rsidRPr="00F16BF1">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110CEE" w:rsidRPr="00F16BF1" w:rsidTr="007470F5">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b/>
                <w:sz w:val="28"/>
                <w:szCs w:val="28"/>
              </w:rPr>
            </w:pPr>
            <w:proofErr w:type="spellStart"/>
            <w:r w:rsidRPr="00F16BF1">
              <w:rPr>
                <w:rFonts w:eastAsia="Calibri"/>
                <w:b/>
                <w:sz w:val="28"/>
                <w:szCs w:val="28"/>
              </w:rPr>
              <w:t>↓</w:t>
            </w:r>
            <w:proofErr w:type="spellEnd"/>
          </w:p>
        </w:tc>
      </w:tr>
      <w:tr w:rsidR="00110CEE" w:rsidRPr="00F16BF1" w:rsidTr="007470F5">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 xml:space="preserve">Рассмотрение документов органом местного самоуправления Ленинградской области </w:t>
            </w:r>
          </w:p>
        </w:tc>
      </w:tr>
      <w:tr w:rsidR="00110CEE" w:rsidRPr="00F16BF1" w:rsidTr="007470F5">
        <w:trPr>
          <w:gridAfter w:val="1"/>
          <w:wAfter w:w="720" w:type="dxa"/>
        </w:trPr>
        <w:tc>
          <w:tcPr>
            <w:tcW w:w="34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rPr>
          <w:gridAfter w:val="1"/>
          <w:wAfter w:w="720" w:type="dxa"/>
        </w:trPr>
        <w:tc>
          <w:tcPr>
            <w:tcW w:w="34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да</w:t>
            </w:r>
            <w:r w:rsidRPr="00F16BF1">
              <w:rPr>
                <w:rFonts w:eastAsia="Calibri"/>
                <w:b/>
                <w:sz w:val="28"/>
                <w:szCs w:val="28"/>
              </w:rPr>
              <w:t xml:space="preserve"> </w:t>
            </w:r>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нет</w:t>
            </w:r>
            <w:r w:rsidRPr="00F16BF1">
              <w:rPr>
                <w:rFonts w:eastAsia="Calibri"/>
                <w:b/>
                <w:sz w:val="28"/>
                <w:szCs w:val="28"/>
              </w:rPr>
              <w:t xml:space="preserve"> </w:t>
            </w:r>
          </w:p>
        </w:tc>
      </w:tr>
      <w:tr w:rsidR="00110CEE" w:rsidRPr="00F16BF1" w:rsidTr="007470F5">
        <w:trPr>
          <w:gridAfter w:val="1"/>
          <w:wAfter w:w="720" w:type="dxa"/>
        </w:trPr>
        <w:tc>
          <w:tcPr>
            <w:tcW w:w="3420" w:type="dxa"/>
            <w:tcBorders>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Ответственный исполнитель подготавливает мотивированный отказ</w:t>
            </w:r>
          </w:p>
        </w:tc>
      </w:tr>
      <w:tr w:rsidR="00110CEE" w:rsidRPr="00F16BF1" w:rsidTr="007470F5">
        <w:tc>
          <w:tcPr>
            <w:tcW w:w="4320" w:type="dxa"/>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r>
      <w:tr w:rsidR="00110CEE" w:rsidRPr="00F16BF1" w:rsidTr="007470F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 xml:space="preserve">Мотивированный отказ вместе с материалами возвращается в </w:t>
            </w:r>
            <w:r w:rsidRPr="00F16BF1">
              <w:rPr>
                <w:rFonts w:eastAsia="Calibri"/>
                <w:color w:val="000000"/>
                <w:sz w:val="28"/>
                <w:szCs w:val="28"/>
              </w:rPr>
              <w:t xml:space="preserve">МФЦ </w:t>
            </w:r>
            <w:r w:rsidRPr="00F16BF1">
              <w:rPr>
                <w:rFonts w:eastAsia="Calibri"/>
                <w:sz w:val="28"/>
                <w:szCs w:val="28"/>
              </w:rPr>
              <w:t>для выдачи заявителю</w:t>
            </w: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b/>
                <w:sz w:val="28"/>
                <w:szCs w:val="28"/>
              </w:rPr>
              <w:t>↓</w:t>
            </w:r>
            <w:proofErr w:type="spellEnd"/>
          </w:p>
        </w:tc>
        <w:tc>
          <w:tcPr>
            <w:tcW w:w="720" w:type="dxa"/>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110CEE" w:rsidRPr="00F16BF1" w:rsidRDefault="00110CEE" w:rsidP="007470F5">
            <w:pPr>
              <w:jc w:val="center"/>
              <w:rPr>
                <w:rFonts w:eastAsia="Calibri"/>
                <w:sz w:val="28"/>
                <w:szCs w:val="28"/>
              </w:rPr>
            </w:pPr>
            <w:r w:rsidRPr="00F16BF1">
              <w:rPr>
                <w:rFonts w:eastAsia="Calibri"/>
                <w:sz w:val="28"/>
                <w:szCs w:val="28"/>
              </w:rPr>
              <w:t xml:space="preserve">Разрешение направляется в </w:t>
            </w:r>
            <w:r w:rsidRPr="00F16BF1">
              <w:rPr>
                <w:rFonts w:eastAsia="Calibri"/>
                <w:color w:val="000000"/>
                <w:sz w:val="28"/>
                <w:szCs w:val="28"/>
              </w:rPr>
              <w:t xml:space="preserve">МФЦ </w:t>
            </w:r>
            <w:r w:rsidRPr="00F16BF1">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bl>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361ABF" w:rsidRDefault="00361ABF" w:rsidP="00110CEE">
      <w:pPr>
        <w:widowControl w:val="0"/>
        <w:autoSpaceDE w:val="0"/>
        <w:autoSpaceDN w:val="0"/>
        <w:adjustRightInd w:val="0"/>
        <w:jc w:val="right"/>
        <w:outlineLvl w:val="1"/>
        <w:rPr>
          <w:sz w:val="28"/>
          <w:szCs w:val="28"/>
        </w:rPr>
      </w:pPr>
      <w:r w:rsidRPr="00361ABF">
        <w:rPr>
          <w:sz w:val="28"/>
          <w:szCs w:val="28"/>
        </w:rPr>
        <w:lastRenderedPageBreak/>
        <w:t>Приложение 4</w:t>
      </w:r>
    </w:p>
    <w:p w:rsidR="00110CEE" w:rsidRPr="00F16BF1" w:rsidRDefault="00110CEE" w:rsidP="00245859">
      <w:pPr>
        <w:widowControl w:val="0"/>
        <w:autoSpaceDE w:val="0"/>
        <w:autoSpaceDN w:val="0"/>
        <w:adjustRightInd w:val="0"/>
        <w:rPr>
          <w:b/>
          <w:sz w:val="28"/>
          <w:szCs w:val="28"/>
        </w:rPr>
      </w:pPr>
    </w:p>
    <w:p w:rsidR="00110CEE" w:rsidRPr="00F16BF1" w:rsidRDefault="00110CEE" w:rsidP="00110CEE">
      <w:pPr>
        <w:widowControl w:val="0"/>
        <w:autoSpaceDE w:val="0"/>
        <w:autoSpaceDN w:val="0"/>
        <w:adjustRightInd w:val="0"/>
        <w:jc w:val="right"/>
      </w:pPr>
    </w:p>
    <w:p w:rsidR="00110CEE" w:rsidRPr="00F16BF1" w:rsidRDefault="00110CEE" w:rsidP="00110CEE">
      <w:pPr>
        <w:widowControl w:val="0"/>
        <w:tabs>
          <w:tab w:val="left" w:pos="1134"/>
        </w:tabs>
        <w:autoSpaceDE w:val="0"/>
        <w:autoSpaceDN w:val="0"/>
        <w:adjustRightInd w:val="0"/>
        <w:ind w:firstLine="709"/>
        <w:jc w:val="center"/>
        <w:rPr>
          <w:rFonts w:eastAsia="Calibri"/>
          <w:color w:val="000000"/>
          <w:sz w:val="28"/>
          <w:szCs w:val="28"/>
          <w:lang w:eastAsia="en-US"/>
        </w:rPr>
      </w:pPr>
      <w:r w:rsidRPr="00F16BF1">
        <w:rPr>
          <w:rFonts w:eastAsia="Calibri"/>
          <w:color w:val="000000"/>
          <w:sz w:val="28"/>
          <w:szCs w:val="28"/>
          <w:lang w:eastAsia="en-US"/>
        </w:rPr>
        <w:t xml:space="preserve">Информация о местах нахождения, </w:t>
      </w:r>
    </w:p>
    <w:p w:rsidR="00110CEE" w:rsidRPr="00F16BF1" w:rsidRDefault="00110CEE" w:rsidP="00110CEE">
      <w:pPr>
        <w:widowControl w:val="0"/>
        <w:tabs>
          <w:tab w:val="left" w:pos="1134"/>
        </w:tabs>
        <w:autoSpaceDE w:val="0"/>
        <w:autoSpaceDN w:val="0"/>
        <w:adjustRightInd w:val="0"/>
        <w:ind w:firstLine="709"/>
        <w:jc w:val="center"/>
        <w:rPr>
          <w:rFonts w:eastAsia="Calibri"/>
          <w:color w:val="000000"/>
          <w:sz w:val="28"/>
          <w:szCs w:val="28"/>
          <w:lang w:eastAsia="en-US"/>
        </w:rPr>
      </w:pPr>
      <w:r w:rsidRPr="00F16BF1">
        <w:rPr>
          <w:rFonts w:eastAsia="Calibri"/>
          <w:color w:val="000000"/>
          <w:sz w:val="28"/>
          <w:szCs w:val="28"/>
          <w:lang w:eastAsia="en-US"/>
        </w:rPr>
        <w:t>справочных телефонах и адресах электронной почты МФЦ</w:t>
      </w:r>
    </w:p>
    <w:p w:rsidR="00110CEE" w:rsidRPr="00F16BF1" w:rsidRDefault="00110CEE" w:rsidP="00110CEE">
      <w:pPr>
        <w:ind w:left="142"/>
        <w:jc w:val="both"/>
        <w:rPr>
          <w:rFonts w:eastAsia="Calibri"/>
          <w:shd w:val="clear" w:color="auto" w:fill="FFFFFF"/>
          <w:lang w:eastAsia="en-US"/>
        </w:rPr>
      </w:pPr>
    </w:p>
    <w:p w:rsidR="00110CEE" w:rsidRPr="00F16BF1" w:rsidRDefault="00110CEE" w:rsidP="00110CEE">
      <w:pPr>
        <w:ind w:left="142"/>
        <w:jc w:val="both"/>
        <w:rPr>
          <w:rFonts w:eastAsia="Calibri"/>
          <w:shd w:val="clear" w:color="auto" w:fill="FFFFFF"/>
          <w:lang w:eastAsia="en-US"/>
        </w:rPr>
      </w:pPr>
      <w:r w:rsidRPr="00F16BF1">
        <w:rPr>
          <w:rFonts w:eastAsia="Calibri"/>
          <w:shd w:val="clear" w:color="auto" w:fill="FFFFFF"/>
          <w:lang w:eastAsia="en-US"/>
        </w:rPr>
        <w:t>Телефон единой справочной службы ГБУ ЛО «МФЦ»: 8 (800) 301-47-47</w:t>
      </w:r>
      <w:r w:rsidRPr="00F16BF1">
        <w:rPr>
          <w:rFonts w:eastAsia="Calibri"/>
          <w:i/>
          <w:shd w:val="clear" w:color="auto" w:fill="FFFFFF"/>
          <w:lang w:eastAsia="en-US"/>
        </w:rPr>
        <w:t xml:space="preserve"> (на территории России звонок бесплатный), </w:t>
      </w:r>
      <w:r w:rsidRPr="00F16BF1">
        <w:rPr>
          <w:rFonts w:eastAsia="Calibri"/>
          <w:shd w:val="clear" w:color="auto" w:fill="FFFFFF"/>
          <w:lang w:eastAsia="en-US"/>
        </w:rPr>
        <w:t xml:space="preserve">адрес электронной почты: </w:t>
      </w:r>
      <w:r w:rsidRPr="00F16BF1">
        <w:rPr>
          <w:rFonts w:eastAsia="Calibri"/>
          <w:bCs/>
          <w:shd w:val="clear" w:color="auto" w:fill="FFFFFF"/>
          <w:lang w:eastAsia="en-US"/>
        </w:rPr>
        <w:t>info@mfc47.ru.</w:t>
      </w:r>
    </w:p>
    <w:p w:rsidR="00110CEE" w:rsidRPr="00F16BF1" w:rsidRDefault="00110CEE" w:rsidP="00110CEE">
      <w:pPr>
        <w:ind w:left="142"/>
        <w:jc w:val="both"/>
        <w:rPr>
          <w:rFonts w:eastAsia="Calibri"/>
          <w:color w:val="000000"/>
          <w:sz w:val="28"/>
          <w:szCs w:val="28"/>
          <w:lang w:eastAsia="en-US"/>
        </w:rPr>
      </w:pPr>
      <w:r w:rsidRPr="00F16BF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F16BF1">
          <w:rPr>
            <w:rFonts w:eastAsia="Calibri"/>
            <w:color w:val="0000FF"/>
            <w:u w:val="single"/>
            <w:shd w:val="clear" w:color="auto" w:fill="FFFFFF"/>
            <w:lang w:val="en-US" w:eastAsia="en-US"/>
          </w:rPr>
          <w:t>www</w:t>
        </w:r>
        <w:r w:rsidRPr="00F16BF1">
          <w:rPr>
            <w:rFonts w:eastAsia="Calibri"/>
            <w:color w:val="0000FF"/>
            <w:u w:val="single"/>
            <w:shd w:val="clear" w:color="auto" w:fill="FFFFFF"/>
            <w:lang w:eastAsia="en-US"/>
          </w:rPr>
          <w:t>.</w:t>
        </w:r>
        <w:proofErr w:type="spellStart"/>
        <w:r w:rsidRPr="00F16BF1">
          <w:rPr>
            <w:rFonts w:eastAsia="Calibri"/>
            <w:color w:val="0000FF"/>
            <w:u w:val="single"/>
            <w:shd w:val="clear" w:color="auto" w:fill="FFFFFF"/>
            <w:lang w:val="en-US" w:eastAsia="en-US"/>
          </w:rPr>
          <w:t>mfc</w:t>
        </w:r>
        <w:proofErr w:type="spellEnd"/>
        <w:r w:rsidRPr="00F16BF1">
          <w:rPr>
            <w:rFonts w:eastAsia="Calibri"/>
            <w:color w:val="0000FF"/>
            <w:u w:val="single"/>
            <w:shd w:val="clear" w:color="auto" w:fill="FFFFFF"/>
            <w:lang w:eastAsia="en-US"/>
          </w:rPr>
          <w:t>47.</w:t>
        </w:r>
        <w:proofErr w:type="spellStart"/>
        <w:r w:rsidRPr="00F16BF1">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10CEE" w:rsidRPr="00F16BF1" w:rsidTr="007470F5">
        <w:trPr>
          <w:trHeight w:hRule="exact" w:val="636"/>
        </w:trPr>
        <w:tc>
          <w:tcPr>
            <w:tcW w:w="709" w:type="dxa"/>
            <w:shd w:val="clear" w:color="auto" w:fill="FFFFFF"/>
            <w:vAlign w:val="center"/>
          </w:tcPr>
          <w:p w:rsidR="00110CEE" w:rsidRPr="00F16BF1" w:rsidRDefault="00110CEE" w:rsidP="007470F5">
            <w:pPr>
              <w:widowControl w:val="0"/>
              <w:tabs>
                <w:tab w:val="left" w:pos="0"/>
              </w:tabs>
              <w:suppressAutoHyphens/>
              <w:ind w:right="-49" w:hanging="48"/>
              <w:jc w:val="center"/>
              <w:rPr>
                <w:b/>
                <w:sz w:val="20"/>
                <w:szCs w:val="20"/>
                <w:lang w:eastAsia="ar-SA"/>
              </w:rPr>
            </w:pPr>
            <w:r w:rsidRPr="00F16BF1">
              <w:rPr>
                <w:b/>
                <w:sz w:val="20"/>
                <w:szCs w:val="20"/>
                <w:lang w:eastAsia="ar-SA"/>
              </w:rPr>
              <w:t>№</w:t>
            </w:r>
          </w:p>
          <w:p w:rsidR="00110CEE" w:rsidRPr="00F16BF1" w:rsidRDefault="00110CEE" w:rsidP="007470F5">
            <w:pPr>
              <w:widowControl w:val="0"/>
              <w:suppressAutoHyphens/>
              <w:ind w:left="-578" w:firstLine="530"/>
              <w:jc w:val="center"/>
              <w:rPr>
                <w:sz w:val="20"/>
                <w:szCs w:val="20"/>
                <w:lang w:eastAsia="ar-SA"/>
              </w:rPr>
            </w:pPr>
            <w:proofErr w:type="spellStart"/>
            <w:proofErr w:type="gramStart"/>
            <w:r w:rsidRPr="00F16BF1">
              <w:rPr>
                <w:b/>
                <w:bCs/>
                <w:sz w:val="20"/>
                <w:szCs w:val="20"/>
                <w:lang w:eastAsia="ar-SA"/>
              </w:rPr>
              <w:t>п</w:t>
            </w:r>
            <w:proofErr w:type="spellEnd"/>
            <w:proofErr w:type="gramEnd"/>
            <w:r w:rsidRPr="00F16BF1">
              <w:rPr>
                <w:b/>
                <w:bCs/>
                <w:sz w:val="20"/>
                <w:szCs w:val="20"/>
                <w:lang w:eastAsia="ar-SA"/>
              </w:rPr>
              <w:t>/</w:t>
            </w:r>
            <w:proofErr w:type="spellStart"/>
            <w:r w:rsidRPr="00F16BF1">
              <w:rPr>
                <w:b/>
                <w:bCs/>
                <w:sz w:val="20"/>
                <w:szCs w:val="20"/>
                <w:lang w:eastAsia="ar-SA"/>
              </w:rPr>
              <w:t>п</w:t>
            </w:r>
            <w:proofErr w:type="spellEnd"/>
          </w:p>
        </w:tc>
        <w:tc>
          <w:tcPr>
            <w:tcW w:w="2270"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
                <w:bCs/>
                <w:sz w:val="20"/>
                <w:szCs w:val="20"/>
                <w:lang w:eastAsia="ar-SA"/>
              </w:rPr>
              <w:t>Наименование МФЦ</w:t>
            </w:r>
          </w:p>
        </w:tc>
        <w:tc>
          <w:tcPr>
            <w:tcW w:w="3683"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
                <w:bCs/>
                <w:sz w:val="20"/>
                <w:szCs w:val="20"/>
                <w:lang w:eastAsia="ar-SA"/>
              </w:rPr>
              <w:t>Почтовый адрес</w:t>
            </w:r>
          </w:p>
        </w:tc>
        <w:tc>
          <w:tcPr>
            <w:tcW w:w="2125"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
                <w:sz w:val="20"/>
                <w:szCs w:val="20"/>
                <w:lang w:eastAsia="ar-SA"/>
              </w:rPr>
              <w:t>График работы</w:t>
            </w:r>
          </w:p>
        </w:tc>
        <w:tc>
          <w:tcPr>
            <w:tcW w:w="1419" w:type="dxa"/>
            <w:shd w:val="clear" w:color="auto" w:fill="auto"/>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Телефон</w:t>
            </w:r>
          </w:p>
          <w:p w:rsidR="00110CEE" w:rsidRPr="00F16BF1" w:rsidRDefault="00110CEE" w:rsidP="007470F5">
            <w:pPr>
              <w:widowControl w:val="0"/>
              <w:suppressAutoHyphens/>
              <w:jc w:val="center"/>
              <w:rPr>
                <w:sz w:val="20"/>
                <w:szCs w:val="20"/>
                <w:lang w:eastAsia="ar-SA"/>
              </w:rPr>
            </w:pPr>
          </w:p>
        </w:tc>
      </w:tr>
      <w:tr w:rsidR="00110CEE" w:rsidRPr="00F16BF1" w:rsidTr="007470F5">
        <w:trPr>
          <w:trHeight w:hRule="exact" w:val="258"/>
        </w:trPr>
        <w:tc>
          <w:tcPr>
            <w:tcW w:w="10206" w:type="dxa"/>
            <w:gridSpan w:val="5"/>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 xml:space="preserve">Предоставление услуг </w:t>
            </w:r>
            <w:proofErr w:type="gramStart"/>
            <w:r w:rsidRPr="00F16BF1">
              <w:rPr>
                <w:b/>
                <w:bCs/>
                <w:sz w:val="20"/>
                <w:szCs w:val="20"/>
                <w:lang w:eastAsia="ar-SA"/>
              </w:rPr>
              <w:t>в</w:t>
            </w:r>
            <w:proofErr w:type="gramEnd"/>
            <w:r w:rsidRPr="00F16BF1">
              <w:rPr>
                <w:b/>
                <w:bCs/>
                <w:sz w:val="20"/>
                <w:szCs w:val="20"/>
                <w:lang w:eastAsia="ar-SA"/>
              </w:rPr>
              <w:t xml:space="preserve"> </w:t>
            </w:r>
            <w:proofErr w:type="gramStart"/>
            <w:r w:rsidRPr="00F16BF1">
              <w:rPr>
                <w:b/>
                <w:bCs/>
                <w:sz w:val="20"/>
                <w:szCs w:val="20"/>
                <w:lang w:eastAsia="ar-SA"/>
              </w:rPr>
              <w:t>Бокситогорском</w:t>
            </w:r>
            <w:proofErr w:type="gramEnd"/>
            <w:r w:rsidRPr="00F16BF1">
              <w:rPr>
                <w:b/>
                <w:bCs/>
                <w:sz w:val="20"/>
                <w:szCs w:val="20"/>
                <w:lang w:eastAsia="ar-SA"/>
              </w:rPr>
              <w:t xml:space="preserve"> районе Ленинградской области</w:t>
            </w:r>
          </w:p>
        </w:tc>
      </w:tr>
      <w:tr w:rsidR="00110CEE" w:rsidRPr="00F16BF1" w:rsidTr="007470F5">
        <w:trPr>
          <w:trHeight w:hRule="exact" w:val="998"/>
        </w:trPr>
        <w:tc>
          <w:tcPr>
            <w:tcW w:w="709" w:type="dxa"/>
            <w:vMerge w:val="restart"/>
            <w:shd w:val="clear" w:color="auto" w:fill="FFFFFF"/>
            <w:vAlign w:val="center"/>
          </w:tcPr>
          <w:p w:rsidR="00110CEE" w:rsidRPr="00F16BF1" w:rsidRDefault="00110CEE" w:rsidP="007470F5">
            <w:pPr>
              <w:widowControl w:val="0"/>
              <w:tabs>
                <w:tab w:val="left" w:pos="0"/>
              </w:tabs>
              <w:suppressAutoHyphens/>
              <w:ind w:right="-49" w:hanging="48"/>
              <w:jc w:val="center"/>
              <w:rPr>
                <w:sz w:val="20"/>
                <w:szCs w:val="20"/>
                <w:lang w:eastAsia="ar-SA"/>
              </w:rPr>
            </w:pPr>
            <w:r w:rsidRPr="00F16BF1">
              <w:rPr>
                <w:sz w:val="20"/>
                <w:szCs w:val="20"/>
                <w:lang w:eastAsia="ar-SA"/>
              </w:rPr>
              <w:t>1</w:t>
            </w: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«Тихвинский» - отдел «Бокситогорск»</w:t>
            </w:r>
          </w:p>
        </w:tc>
        <w:tc>
          <w:tcPr>
            <w:tcW w:w="3683" w:type="dxa"/>
            <w:shd w:val="clear" w:color="auto" w:fill="FFFFFF"/>
            <w:vAlign w:val="center"/>
          </w:tcPr>
          <w:p w:rsidR="00110CEE" w:rsidRPr="00F16BF1" w:rsidRDefault="00110CEE" w:rsidP="007470F5">
            <w:pPr>
              <w:widowControl w:val="0"/>
              <w:suppressAutoHyphens/>
              <w:spacing w:after="200"/>
              <w:jc w:val="center"/>
              <w:rPr>
                <w:sz w:val="20"/>
                <w:szCs w:val="20"/>
              </w:rPr>
            </w:pPr>
            <w:proofErr w:type="gramStart"/>
            <w:r w:rsidRPr="00F16BF1">
              <w:rPr>
                <w:sz w:val="20"/>
                <w:szCs w:val="20"/>
              </w:rPr>
              <w:t xml:space="preserve">187650, Россия, Ленинградская область, </w:t>
            </w:r>
            <w:proofErr w:type="spellStart"/>
            <w:r w:rsidRPr="00F16BF1">
              <w:rPr>
                <w:sz w:val="20"/>
                <w:szCs w:val="20"/>
              </w:rPr>
              <w:t>Бокситогорский</w:t>
            </w:r>
            <w:proofErr w:type="spellEnd"/>
            <w:r w:rsidRPr="00F16BF1">
              <w:rPr>
                <w:sz w:val="20"/>
                <w:szCs w:val="20"/>
              </w:rPr>
              <w:t xml:space="preserve"> район, </w:t>
            </w:r>
            <w:r w:rsidRPr="00F16BF1">
              <w:rPr>
                <w:sz w:val="20"/>
                <w:szCs w:val="20"/>
              </w:rPr>
              <w:br/>
              <w:t>г. Бокситогорск,  ул. Заводская, д. 8</w:t>
            </w:r>
            <w:proofErr w:type="gramEnd"/>
          </w:p>
        </w:tc>
        <w:tc>
          <w:tcPr>
            <w:tcW w:w="2125"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986"/>
        </w:trPr>
        <w:tc>
          <w:tcPr>
            <w:tcW w:w="709" w:type="dxa"/>
            <w:vMerge/>
            <w:shd w:val="clear" w:color="auto" w:fill="FFFFFF"/>
            <w:vAlign w:val="center"/>
          </w:tcPr>
          <w:p w:rsidR="00110CEE" w:rsidRPr="00F16BF1" w:rsidRDefault="00110CEE" w:rsidP="007470F5">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«Тихвинский» - отдел «Пикалево»</w:t>
            </w:r>
          </w:p>
        </w:tc>
        <w:tc>
          <w:tcPr>
            <w:tcW w:w="3683" w:type="dxa"/>
            <w:shd w:val="clear" w:color="auto" w:fill="FFFFFF"/>
            <w:vAlign w:val="center"/>
          </w:tcPr>
          <w:p w:rsidR="00110CEE" w:rsidRPr="00F16BF1" w:rsidRDefault="00110CEE" w:rsidP="007470F5">
            <w:pPr>
              <w:widowControl w:val="0"/>
              <w:suppressAutoHyphens/>
              <w:spacing w:after="200"/>
              <w:jc w:val="center"/>
              <w:rPr>
                <w:sz w:val="20"/>
                <w:szCs w:val="20"/>
              </w:rPr>
            </w:pPr>
            <w:proofErr w:type="gramStart"/>
            <w:r w:rsidRPr="00F16BF1">
              <w:rPr>
                <w:sz w:val="20"/>
                <w:szCs w:val="20"/>
              </w:rPr>
              <w:t xml:space="preserve">187602, Россия, Ленинградская область, </w:t>
            </w:r>
            <w:proofErr w:type="spellStart"/>
            <w:r w:rsidRPr="00F16BF1">
              <w:rPr>
                <w:sz w:val="20"/>
                <w:szCs w:val="20"/>
              </w:rPr>
              <w:t>Бокситогорский</w:t>
            </w:r>
            <w:proofErr w:type="spellEnd"/>
            <w:r w:rsidRPr="00F16BF1">
              <w:rPr>
                <w:sz w:val="20"/>
                <w:szCs w:val="20"/>
              </w:rPr>
              <w:t xml:space="preserve"> район, </w:t>
            </w:r>
            <w:r w:rsidRPr="00F16BF1">
              <w:rPr>
                <w:sz w:val="20"/>
                <w:szCs w:val="20"/>
              </w:rPr>
              <w:br/>
              <w:t>г. Пикалево, ул. Заводская, д. 11</w:t>
            </w:r>
            <w:proofErr w:type="gramEnd"/>
          </w:p>
        </w:tc>
        <w:tc>
          <w:tcPr>
            <w:tcW w:w="2125" w:type="dxa"/>
            <w:shd w:val="clear" w:color="auto" w:fill="FFFFFF"/>
            <w:vAlign w:val="center"/>
          </w:tcPr>
          <w:p w:rsidR="00110CEE" w:rsidRPr="00F16BF1" w:rsidRDefault="00110CEE" w:rsidP="007470F5">
            <w:pPr>
              <w:widowControl w:val="0"/>
              <w:suppressAutoHyphens/>
              <w:jc w:val="center"/>
              <w:rPr>
                <w:sz w:val="20"/>
                <w:szCs w:val="20"/>
                <w:lang w:eastAsia="ar-SA"/>
              </w:rPr>
            </w:pPr>
            <w:r w:rsidRPr="00F16BF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03"/>
        </w:trPr>
        <w:tc>
          <w:tcPr>
            <w:tcW w:w="10206" w:type="dxa"/>
            <w:gridSpan w:val="5"/>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 xml:space="preserve">Предоставление услуг в </w:t>
            </w:r>
            <w:proofErr w:type="spellStart"/>
            <w:r w:rsidRPr="00F16BF1">
              <w:rPr>
                <w:b/>
                <w:bCs/>
                <w:sz w:val="20"/>
                <w:szCs w:val="20"/>
                <w:lang w:eastAsia="ar-SA"/>
              </w:rPr>
              <w:t>Волосовском</w:t>
            </w:r>
            <w:proofErr w:type="spellEnd"/>
            <w:r w:rsidRPr="00F16BF1">
              <w:rPr>
                <w:b/>
                <w:bCs/>
                <w:sz w:val="20"/>
                <w:szCs w:val="20"/>
                <w:lang w:eastAsia="ar-SA"/>
              </w:rPr>
              <w:t xml:space="preserve"> районе Ленинградской области</w:t>
            </w:r>
          </w:p>
        </w:tc>
      </w:tr>
      <w:tr w:rsidR="00110CEE" w:rsidRPr="00F16BF1" w:rsidTr="007470F5">
        <w:trPr>
          <w:trHeight w:hRule="exact" w:val="694"/>
        </w:trPr>
        <w:tc>
          <w:tcPr>
            <w:tcW w:w="709" w:type="dxa"/>
            <w:shd w:val="clear" w:color="auto" w:fill="FFFFFF"/>
            <w:vAlign w:val="center"/>
          </w:tcPr>
          <w:p w:rsidR="00110CEE" w:rsidRPr="00F16BF1" w:rsidRDefault="00110CEE" w:rsidP="007470F5">
            <w:pPr>
              <w:widowControl w:val="0"/>
              <w:tabs>
                <w:tab w:val="left" w:pos="0"/>
              </w:tabs>
              <w:suppressAutoHyphens/>
              <w:spacing w:after="200" w:line="276" w:lineRule="auto"/>
              <w:ind w:right="-49" w:hanging="10"/>
              <w:contextualSpacing/>
              <w:jc w:val="center"/>
              <w:rPr>
                <w:sz w:val="20"/>
                <w:szCs w:val="20"/>
                <w:lang w:eastAsia="ar-SA"/>
              </w:rPr>
            </w:pPr>
            <w:r w:rsidRPr="00F16BF1">
              <w:rPr>
                <w:sz w:val="20"/>
                <w:szCs w:val="20"/>
                <w:lang w:eastAsia="ar-SA"/>
              </w:rPr>
              <w:t>2</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w:t>
            </w:r>
            <w:proofErr w:type="spellStart"/>
            <w:r w:rsidRPr="00F16BF1">
              <w:rPr>
                <w:bCs/>
                <w:sz w:val="20"/>
                <w:szCs w:val="20"/>
                <w:lang w:eastAsia="ar-SA"/>
              </w:rPr>
              <w:t>Волосовский</w:t>
            </w:r>
            <w:proofErr w:type="spellEnd"/>
            <w:r w:rsidRPr="00F16BF1">
              <w:rPr>
                <w:bCs/>
                <w:sz w:val="20"/>
                <w:szCs w:val="20"/>
                <w:lang w:eastAsia="ar-SA"/>
              </w:rPr>
              <w:t>»</w:t>
            </w:r>
          </w:p>
          <w:p w:rsidR="00110CEE" w:rsidRPr="00F16BF1" w:rsidRDefault="00110CEE" w:rsidP="007470F5">
            <w:pPr>
              <w:widowControl w:val="0"/>
              <w:suppressAutoHyphens/>
              <w:jc w:val="center"/>
              <w:rPr>
                <w:b/>
                <w:bCs/>
                <w:sz w:val="20"/>
                <w:szCs w:val="20"/>
                <w:lang w:eastAsia="ar-SA"/>
              </w:rPr>
            </w:pPr>
          </w:p>
        </w:tc>
        <w:tc>
          <w:tcPr>
            <w:tcW w:w="3683" w:type="dxa"/>
            <w:shd w:val="clear" w:color="auto" w:fill="FFFFFF"/>
            <w:vAlign w:val="center"/>
          </w:tcPr>
          <w:p w:rsidR="00110CEE" w:rsidRPr="00F16BF1" w:rsidRDefault="00110CEE" w:rsidP="007470F5">
            <w:pPr>
              <w:jc w:val="center"/>
              <w:rPr>
                <w:sz w:val="20"/>
                <w:szCs w:val="20"/>
              </w:rPr>
            </w:pPr>
            <w:r w:rsidRPr="00F16BF1">
              <w:rPr>
                <w:sz w:val="20"/>
                <w:szCs w:val="20"/>
              </w:rPr>
              <w:t xml:space="preserve">188410, Россия, Ленинградская обл., </w:t>
            </w:r>
            <w:proofErr w:type="spellStart"/>
            <w:r w:rsidRPr="00F16BF1">
              <w:rPr>
                <w:sz w:val="20"/>
                <w:szCs w:val="20"/>
              </w:rPr>
              <w:t>Волосовский</w:t>
            </w:r>
            <w:proofErr w:type="spellEnd"/>
            <w:r w:rsidRPr="00F16BF1">
              <w:rPr>
                <w:sz w:val="20"/>
                <w:szCs w:val="20"/>
              </w:rPr>
              <w:t xml:space="preserve"> район, г</w:t>
            </w:r>
            <w:proofErr w:type="gramStart"/>
            <w:r w:rsidRPr="00F16BF1">
              <w:rPr>
                <w:sz w:val="20"/>
                <w:szCs w:val="20"/>
              </w:rPr>
              <w:t>.В</w:t>
            </w:r>
            <w:proofErr w:type="gramEnd"/>
            <w:r w:rsidRPr="00F16BF1">
              <w:rPr>
                <w:sz w:val="20"/>
                <w:szCs w:val="20"/>
              </w:rPr>
              <w:t>олосово, усадьба СХТ, д.1 лит. А</w:t>
            </w:r>
          </w:p>
          <w:p w:rsidR="00110CEE" w:rsidRPr="00F16BF1" w:rsidRDefault="00110CEE" w:rsidP="007470F5">
            <w:pPr>
              <w:widowControl w:val="0"/>
              <w:suppressAutoHyphens/>
              <w:jc w:val="center"/>
              <w:rPr>
                <w:b/>
                <w:bCs/>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03"/>
        </w:trPr>
        <w:tc>
          <w:tcPr>
            <w:tcW w:w="10206" w:type="dxa"/>
            <w:gridSpan w:val="5"/>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 xml:space="preserve">Предоставление услуг в </w:t>
            </w:r>
            <w:proofErr w:type="spellStart"/>
            <w:r w:rsidRPr="00F16BF1">
              <w:rPr>
                <w:b/>
                <w:bCs/>
                <w:sz w:val="20"/>
                <w:szCs w:val="20"/>
                <w:lang w:eastAsia="ar-SA"/>
              </w:rPr>
              <w:t>Волховском</w:t>
            </w:r>
            <w:proofErr w:type="spellEnd"/>
            <w:r w:rsidRPr="00F16BF1">
              <w:rPr>
                <w:b/>
                <w:bCs/>
                <w:sz w:val="20"/>
                <w:szCs w:val="20"/>
                <w:lang w:eastAsia="ar-SA"/>
              </w:rPr>
              <w:t xml:space="preserve"> районе Ленинградской области</w:t>
            </w:r>
          </w:p>
        </w:tc>
      </w:tr>
      <w:tr w:rsidR="00110CEE" w:rsidRPr="00F16BF1" w:rsidTr="007470F5">
        <w:trPr>
          <w:trHeight w:hRule="exact" w:val="894"/>
        </w:trPr>
        <w:tc>
          <w:tcPr>
            <w:tcW w:w="709" w:type="dxa"/>
            <w:shd w:val="clear" w:color="auto" w:fill="FFFFFF"/>
            <w:vAlign w:val="center"/>
          </w:tcPr>
          <w:p w:rsidR="00110CEE" w:rsidRPr="00F16BF1" w:rsidRDefault="00110CEE" w:rsidP="007470F5">
            <w:pPr>
              <w:widowControl w:val="0"/>
              <w:tabs>
                <w:tab w:val="left" w:pos="-10"/>
              </w:tabs>
              <w:suppressAutoHyphens/>
              <w:spacing w:after="200" w:line="276" w:lineRule="auto"/>
              <w:ind w:left="132" w:right="-49" w:hanging="132"/>
              <w:contextualSpacing/>
              <w:jc w:val="center"/>
              <w:rPr>
                <w:sz w:val="20"/>
                <w:szCs w:val="20"/>
                <w:lang w:eastAsia="ar-SA"/>
              </w:rPr>
            </w:pPr>
            <w:r w:rsidRPr="00F16BF1">
              <w:rPr>
                <w:sz w:val="20"/>
                <w:szCs w:val="20"/>
                <w:lang w:eastAsia="ar-SA"/>
              </w:rPr>
              <w:t>3</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w:t>
            </w:r>
            <w:proofErr w:type="spellStart"/>
            <w:r w:rsidRPr="00F16BF1">
              <w:rPr>
                <w:bCs/>
                <w:sz w:val="20"/>
                <w:szCs w:val="20"/>
                <w:lang w:eastAsia="ar-SA"/>
              </w:rPr>
              <w:t>Волховский</w:t>
            </w:r>
            <w:proofErr w:type="spellEnd"/>
            <w:r w:rsidRPr="00F16BF1">
              <w:rPr>
                <w:bCs/>
                <w:sz w:val="20"/>
                <w:szCs w:val="20"/>
                <w:lang w:eastAsia="ar-SA"/>
              </w:rPr>
              <w:t>»</w:t>
            </w:r>
          </w:p>
        </w:tc>
        <w:tc>
          <w:tcPr>
            <w:tcW w:w="3683" w:type="dxa"/>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sz w:val="20"/>
                <w:szCs w:val="20"/>
              </w:rPr>
              <w:t xml:space="preserve">187403, Ленинградская область, </w:t>
            </w:r>
            <w:proofErr w:type="gramStart"/>
            <w:r w:rsidRPr="00F16BF1">
              <w:rPr>
                <w:sz w:val="20"/>
                <w:szCs w:val="20"/>
              </w:rPr>
              <w:t>г</w:t>
            </w:r>
            <w:proofErr w:type="gramEnd"/>
            <w:r w:rsidRPr="00F16BF1">
              <w:rPr>
                <w:sz w:val="20"/>
                <w:szCs w:val="20"/>
              </w:rPr>
              <w:t xml:space="preserve">. Волхов. </w:t>
            </w:r>
            <w:proofErr w:type="spellStart"/>
            <w:r w:rsidRPr="00F16BF1">
              <w:rPr>
                <w:sz w:val="20"/>
                <w:szCs w:val="20"/>
              </w:rPr>
              <w:t>Волховский</w:t>
            </w:r>
            <w:proofErr w:type="spellEnd"/>
            <w:r w:rsidRPr="00F16BF1">
              <w:rPr>
                <w:sz w:val="20"/>
                <w:szCs w:val="20"/>
              </w:rPr>
              <w:t xml:space="preserve"> проспект, д. 9</w:t>
            </w:r>
          </w:p>
        </w:tc>
        <w:tc>
          <w:tcPr>
            <w:tcW w:w="2125" w:type="dxa"/>
            <w:shd w:val="clear" w:color="auto" w:fill="FFFFFF"/>
            <w:vAlign w:val="center"/>
          </w:tcPr>
          <w:p w:rsidR="00110CEE" w:rsidRPr="00F16BF1" w:rsidRDefault="00110CEE" w:rsidP="007470F5">
            <w:pPr>
              <w:suppressAutoHyphens/>
              <w:jc w:val="center"/>
              <w:rPr>
                <w:bCs/>
                <w:color w:val="000000"/>
                <w:sz w:val="20"/>
                <w:szCs w:val="20"/>
              </w:rPr>
            </w:pPr>
            <w:r w:rsidRPr="00F16BF1">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252"/>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bCs/>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во </w:t>
            </w:r>
            <w:r w:rsidRPr="00F16BF1">
              <w:rPr>
                <w:rFonts w:eastAsia="Calibri"/>
                <w:b/>
                <w:sz w:val="20"/>
                <w:szCs w:val="20"/>
                <w:shd w:val="clear" w:color="auto" w:fill="FFFFFF"/>
                <w:lang w:eastAsia="en-US"/>
              </w:rPr>
              <w:t xml:space="preserve">Всеволожском районе </w:t>
            </w:r>
            <w:r w:rsidRPr="00F16BF1">
              <w:rPr>
                <w:b/>
                <w:bCs/>
                <w:sz w:val="20"/>
                <w:szCs w:val="20"/>
                <w:lang w:eastAsia="ar-SA"/>
              </w:rPr>
              <w:t>Ленинградской области</w:t>
            </w:r>
          </w:p>
        </w:tc>
      </w:tr>
      <w:tr w:rsidR="00110CEE" w:rsidRPr="00F16BF1" w:rsidTr="007470F5">
        <w:trPr>
          <w:trHeight w:hRule="exact" w:val="727"/>
        </w:trPr>
        <w:tc>
          <w:tcPr>
            <w:tcW w:w="709" w:type="dxa"/>
            <w:vMerge w:val="restart"/>
            <w:shd w:val="clear" w:color="auto" w:fill="FFFFFF"/>
            <w:vAlign w:val="center"/>
          </w:tcPr>
          <w:p w:rsidR="00110CEE" w:rsidRPr="00F16BF1" w:rsidRDefault="00110CEE" w:rsidP="007470F5">
            <w:pPr>
              <w:widowControl w:val="0"/>
              <w:suppressAutoHyphens/>
              <w:spacing w:after="200"/>
              <w:contextualSpacing/>
              <w:jc w:val="center"/>
              <w:rPr>
                <w:sz w:val="20"/>
                <w:szCs w:val="20"/>
                <w:lang w:eastAsia="ar-SA"/>
              </w:rPr>
            </w:pPr>
            <w:r w:rsidRPr="00F16BF1">
              <w:rPr>
                <w:sz w:val="20"/>
                <w:szCs w:val="20"/>
                <w:lang w:eastAsia="ar-SA"/>
              </w:rPr>
              <w:t>4</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«Всеволожский»</w:t>
            </w:r>
          </w:p>
          <w:p w:rsidR="00110CEE" w:rsidRPr="00F16BF1" w:rsidRDefault="00110CEE" w:rsidP="007470F5">
            <w:pPr>
              <w:widowControl w:val="0"/>
              <w:suppressAutoHyphens/>
              <w:jc w:val="center"/>
              <w:rPr>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 xml:space="preserve">188643, Россия, Ленинградская область, Всеволожский район, </w:t>
            </w:r>
          </w:p>
          <w:p w:rsidR="00110CEE" w:rsidRPr="00F16BF1" w:rsidRDefault="00110CEE" w:rsidP="007470F5">
            <w:pPr>
              <w:widowControl w:val="0"/>
              <w:suppressAutoHyphens/>
              <w:jc w:val="center"/>
              <w:rPr>
                <w:bCs/>
                <w:sz w:val="20"/>
                <w:szCs w:val="20"/>
                <w:lang w:eastAsia="ar-SA"/>
              </w:rPr>
            </w:pPr>
            <w:r w:rsidRPr="00F16BF1">
              <w:rPr>
                <w:sz w:val="20"/>
                <w:szCs w:val="20"/>
              </w:rPr>
              <w:t xml:space="preserve">г. Всеволожск, ул. </w:t>
            </w:r>
            <w:proofErr w:type="spellStart"/>
            <w:r w:rsidRPr="00F16BF1">
              <w:rPr>
                <w:sz w:val="20"/>
                <w:szCs w:val="20"/>
              </w:rPr>
              <w:t>Пожвинская</w:t>
            </w:r>
            <w:proofErr w:type="spellEnd"/>
            <w:r w:rsidRPr="00F16BF1">
              <w:rPr>
                <w:sz w:val="20"/>
                <w:szCs w:val="20"/>
              </w:rPr>
              <w:t>, д. 4а</w:t>
            </w:r>
          </w:p>
          <w:p w:rsidR="00110CEE" w:rsidRPr="00F16BF1" w:rsidRDefault="00110CEE" w:rsidP="007470F5">
            <w:pPr>
              <w:widowControl w:val="0"/>
              <w:suppressAutoHyphens/>
              <w:jc w:val="center"/>
              <w:rPr>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p w:rsidR="00110CEE" w:rsidRPr="00F16BF1" w:rsidRDefault="00110CEE" w:rsidP="007470F5">
            <w:pPr>
              <w:spacing w:after="200"/>
              <w:jc w:val="center"/>
              <w:rPr>
                <w:rFonts w:eastAsia="Calibri"/>
                <w:sz w:val="20"/>
                <w:szCs w:val="20"/>
                <w:lang w:eastAsia="en-US"/>
              </w:rPr>
            </w:pP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1231"/>
        </w:trPr>
        <w:tc>
          <w:tcPr>
            <w:tcW w:w="709" w:type="dxa"/>
            <w:vMerge/>
            <w:shd w:val="clear" w:color="auto" w:fill="FFFFFF"/>
            <w:vAlign w:val="center"/>
          </w:tcPr>
          <w:p w:rsidR="00110CEE" w:rsidRPr="00F16BF1" w:rsidRDefault="00110CEE" w:rsidP="007470F5">
            <w:pPr>
              <w:widowControl w:val="0"/>
              <w:suppressAutoHyphens/>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«Всеволожский» - отдел «Новосаратовка»</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188681, Россия, Ленинградская область, Всеволожский район,</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 д. Новосаратовка - центр, д. 8 </w:t>
            </w:r>
            <w:r w:rsidRPr="00F16BF1">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F16BF1">
              <w:rPr>
                <w:rFonts w:eastAsia="Calibri"/>
                <w:sz w:val="20"/>
                <w:szCs w:val="20"/>
                <w:shd w:val="clear" w:color="auto" w:fill="FFFFFF"/>
                <w:lang w:eastAsia="en-US"/>
              </w:rPr>
              <w:t>Лукойл</w:t>
            </w:r>
            <w:proofErr w:type="spellEnd"/>
            <w:r w:rsidRPr="00F16BF1">
              <w:rPr>
                <w:rFonts w:eastAsia="Calibri"/>
                <w:sz w:val="20"/>
                <w:szCs w:val="20"/>
                <w:shd w:val="clear" w:color="auto" w:fill="FFFFFF"/>
                <w:lang w:eastAsia="en-US"/>
              </w:rPr>
              <w:t>)</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jc w:val="center"/>
              <w:rPr>
                <w:rFonts w:eastAsia="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bCs/>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910"/>
        </w:trPr>
        <w:tc>
          <w:tcPr>
            <w:tcW w:w="709" w:type="dxa"/>
            <w:vMerge/>
            <w:shd w:val="clear" w:color="auto" w:fill="FFFFFF"/>
            <w:vAlign w:val="center"/>
          </w:tcPr>
          <w:p w:rsidR="00110CEE" w:rsidRPr="00F16BF1" w:rsidRDefault="00110CEE" w:rsidP="007470F5">
            <w:pPr>
              <w:widowControl w:val="0"/>
              <w:suppressAutoHyphens/>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«Всеволожский» - отдел «</w:t>
            </w:r>
            <w:proofErr w:type="spellStart"/>
            <w:r w:rsidRPr="00F16BF1">
              <w:rPr>
                <w:bCs/>
                <w:sz w:val="20"/>
                <w:szCs w:val="20"/>
                <w:lang w:eastAsia="ar-SA"/>
              </w:rPr>
              <w:t>Сертолово</w:t>
            </w:r>
            <w:proofErr w:type="spellEnd"/>
            <w:r w:rsidRPr="00F16BF1">
              <w:rPr>
                <w:bCs/>
                <w:sz w:val="20"/>
                <w:szCs w:val="20"/>
                <w:lang w:eastAsia="ar-SA"/>
              </w:rPr>
              <w:t>»</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spacing w:after="200" w:line="276" w:lineRule="auto"/>
              <w:jc w:val="center"/>
              <w:rPr>
                <w:bCs/>
                <w:sz w:val="20"/>
                <w:szCs w:val="20"/>
                <w:lang w:eastAsia="ar-SA"/>
              </w:rPr>
            </w:pPr>
            <w:proofErr w:type="gramStart"/>
            <w:r w:rsidRPr="00F16BF1">
              <w:rPr>
                <w:bCs/>
                <w:sz w:val="20"/>
                <w:szCs w:val="20"/>
                <w:lang w:eastAsia="ar-SA"/>
              </w:rPr>
              <w:t xml:space="preserve">188650, Россия, Ленинградская область, Всеволожский район, г. </w:t>
            </w:r>
            <w:proofErr w:type="spellStart"/>
            <w:r w:rsidRPr="00F16BF1">
              <w:rPr>
                <w:bCs/>
                <w:sz w:val="20"/>
                <w:szCs w:val="20"/>
                <w:lang w:eastAsia="ar-SA"/>
              </w:rPr>
              <w:t>Сертолово</w:t>
            </w:r>
            <w:proofErr w:type="spellEnd"/>
            <w:r w:rsidRPr="00F16BF1">
              <w:rPr>
                <w:bCs/>
                <w:sz w:val="20"/>
                <w:szCs w:val="20"/>
                <w:lang w:eastAsia="ar-SA"/>
              </w:rPr>
              <w:t>, ул. Центральная, д. 8, корп. 3</w:t>
            </w:r>
            <w:proofErr w:type="gramEnd"/>
          </w:p>
          <w:p w:rsidR="00110CEE" w:rsidRPr="00F16BF1" w:rsidRDefault="00110CEE" w:rsidP="007470F5">
            <w:pPr>
              <w:widowControl w:val="0"/>
              <w:suppressAutoHyphens/>
              <w:jc w:val="center"/>
              <w:rPr>
                <w:bCs/>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 - суббота с 9.00 до 18.00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284"/>
        </w:trPr>
        <w:tc>
          <w:tcPr>
            <w:tcW w:w="10206" w:type="dxa"/>
            <w:gridSpan w:val="5"/>
            <w:shd w:val="clear" w:color="auto" w:fill="FFFFFF"/>
            <w:vAlign w:val="center"/>
          </w:tcPr>
          <w:p w:rsidR="00110CEE" w:rsidRPr="00F16BF1" w:rsidRDefault="00110CEE" w:rsidP="007470F5">
            <w:pPr>
              <w:widowControl w:val="0"/>
              <w:suppressAutoHyphens/>
              <w:jc w:val="center"/>
              <w:rPr>
                <w:b/>
                <w:sz w:val="20"/>
                <w:szCs w:val="20"/>
                <w:lang w:eastAsia="ar-SA"/>
              </w:rPr>
            </w:pPr>
            <w:r w:rsidRPr="00F16BF1">
              <w:rPr>
                <w:b/>
                <w:bCs/>
                <w:sz w:val="20"/>
                <w:szCs w:val="20"/>
                <w:lang w:eastAsia="ar-SA"/>
              </w:rPr>
              <w:t>Предоставление услуг в</w:t>
            </w:r>
            <w:r w:rsidRPr="00F16BF1">
              <w:rPr>
                <w:b/>
                <w:sz w:val="20"/>
                <w:szCs w:val="20"/>
                <w:lang w:eastAsia="ar-SA"/>
              </w:rPr>
              <w:t xml:space="preserve"> Выборгском районе </w:t>
            </w:r>
            <w:r w:rsidRPr="00F16BF1">
              <w:rPr>
                <w:b/>
                <w:bCs/>
                <w:sz w:val="20"/>
                <w:szCs w:val="20"/>
                <w:lang w:eastAsia="ar-SA"/>
              </w:rPr>
              <w:t>Ленинградской области</w:t>
            </w:r>
          </w:p>
        </w:tc>
      </w:tr>
      <w:tr w:rsidR="00110CEE" w:rsidRPr="00F16BF1" w:rsidTr="007470F5">
        <w:trPr>
          <w:trHeight w:hRule="exact" w:val="706"/>
        </w:trPr>
        <w:tc>
          <w:tcPr>
            <w:tcW w:w="709" w:type="dxa"/>
            <w:vMerge w:val="restart"/>
            <w:shd w:val="clear" w:color="auto" w:fill="FFFFFF"/>
            <w:vAlign w:val="center"/>
          </w:tcPr>
          <w:p w:rsidR="00110CEE" w:rsidRPr="00F16BF1" w:rsidRDefault="00110CEE" w:rsidP="007470F5">
            <w:pPr>
              <w:widowControl w:val="0"/>
              <w:suppressAutoHyphens/>
              <w:spacing w:after="200" w:line="276" w:lineRule="auto"/>
              <w:contextualSpacing/>
              <w:jc w:val="center"/>
              <w:rPr>
                <w:sz w:val="20"/>
                <w:szCs w:val="20"/>
                <w:lang w:eastAsia="ar-SA"/>
              </w:rPr>
            </w:pPr>
            <w:r w:rsidRPr="00F16BF1">
              <w:rPr>
                <w:sz w:val="20"/>
                <w:szCs w:val="20"/>
                <w:lang w:eastAsia="ar-SA"/>
              </w:rPr>
              <w:t>5</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«Выборгский»</w:t>
            </w: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188800, Россия, Ленинградская область, Выборгский район,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г. Выборг, ул. </w:t>
            </w:r>
            <w:proofErr w:type="gramStart"/>
            <w:r w:rsidRPr="00F16BF1">
              <w:rPr>
                <w:bCs/>
                <w:sz w:val="20"/>
                <w:szCs w:val="20"/>
                <w:lang w:eastAsia="ar-SA"/>
              </w:rPr>
              <w:t>Вокзальная</w:t>
            </w:r>
            <w:proofErr w:type="gramEnd"/>
            <w:r w:rsidRPr="00F16BF1">
              <w:rPr>
                <w:bCs/>
                <w:sz w:val="20"/>
                <w:szCs w:val="20"/>
                <w:lang w:eastAsia="ar-SA"/>
              </w:rPr>
              <w:t>, д.13</w:t>
            </w:r>
          </w:p>
          <w:p w:rsidR="00110CEE" w:rsidRPr="00F16BF1" w:rsidRDefault="00110CEE" w:rsidP="007470F5">
            <w:pPr>
              <w:widowControl w:val="0"/>
              <w:suppressAutoHyphens/>
              <w:jc w:val="center"/>
              <w:rPr>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735"/>
        </w:trPr>
        <w:tc>
          <w:tcPr>
            <w:tcW w:w="709" w:type="dxa"/>
            <w:vMerge/>
            <w:shd w:val="clear" w:color="auto" w:fill="FFFFFF"/>
            <w:vAlign w:val="center"/>
          </w:tcPr>
          <w:p w:rsidR="00110CEE" w:rsidRPr="00F16BF1" w:rsidRDefault="00110CEE" w:rsidP="007470F5">
            <w:pPr>
              <w:widowControl w:val="0"/>
              <w:numPr>
                <w:ilvl w:val="0"/>
                <w:numId w:val="46"/>
              </w:numPr>
              <w:suppressAutoHyphens/>
              <w:spacing w:after="200" w:line="276" w:lineRule="auto"/>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Филиал ГБУ ЛО «МФЦ» «Выборгский» - отдел «Рощино»</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188681, Россия, Ленинградская область, Выборгский район,</w:t>
            </w:r>
          </w:p>
          <w:p w:rsidR="00110CEE" w:rsidRPr="00F16BF1" w:rsidRDefault="00110CEE" w:rsidP="007470F5">
            <w:pPr>
              <w:widowControl w:val="0"/>
              <w:suppressAutoHyphens/>
              <w:jc w:val="center"/>
              <w:rPr>
                <w:bCs/>
                <w:sz w:val="20"/>
                <w:szCs w:val="20"/>
                <w:lang w:eastAsia="ar-SA"/>
              </w:rPr>
            </w:pPr>
            <w:r w:rsidRPr="00F16BF1">
              <w:rPr>
                <w:sz w:val="20"/>
                <w:szCs w:val="20"/>
              </w:rPr>
              <w:t xml:space="preserve"> п. Рощино, ул. </w:t>
            </w:r>
            <w:proofErr w:type="gramStart"/>
            <w:r w:rsidRPr="00F16BF1">
              <w:rPr>
                <w:sz w:val="20"/>
                <w:szCs w:val="20"/>
              </w:rPr>
              <w:t>Советская</w:t>
            </w:r>
            <w:proofErr w:type="gramEnd"/>
            <w:r w:rsidRPr="00F16BF1">
              <w:rPr>
                <w:sz w:val="20"/>
                <w:szCs w:val="20"/>
              </w:rPr>
              <w:t>, д.8</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733"/>
        </w:trPr>
        <w:tc>
          <w:tcPr>
            <w:tcW w:w="709" w:type="dxa"/>
            <w:vMerge/>
            <w:shd w:val="clear" w:color="auto" w:fill="FFFFFF"/>
            <w:vAlign w:val="center"/>
          </w:tcPr>
          <w:p w:rsidR="00110CEE" w:rsidRPr="00F16BF1" w:rsidRDefault="00110CEE" w:rsidP="007470F5">
            <w:pPr>
              <w:widowControl w:val="0"/>
              <w:numPr>
                <w:ilvl w:val="0"/>
                <w:numId w:val="47"/>
              </w:numPr>
              <w:suppressAutoHyphens/>
              <w:spacing w:after="200" w:line="276" w:lineRule="auto"/>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autoSpaceDN w:val="0"/>
              <w:jc w:val="center"/>
              <w:rPr>
                <w:color w:val="000000"/>
                <w:sz w:val="20"/>
                <w:szCs w:val="20"/>
              </w:rPr>
            </w:pPr>
            <w:r w:rsidRPr="00F16BF1">
              <w:rPr>
                <w:color w:val="000000"/>
                <w:sz w:val="20"/>
                <w:szCs w:val="20"/>
              </w:rPr>
              <w:t xml:space="preserve">Филиал ГБУ ЛО «МФЦ» </w:t>
            </w:r>
            <w:r w:rsidRPr="00F16BF1">
              <w:rPr>
                <w:sz w:val="20"/>
                <w:szCs w:val="20"/>
              </w:rPr>
              <w:t xml:space="preserve">«Выборгский» </w:t>
            </w:r>
            <w:r w:rsidRPr="00F16BF1">
              <w:rPr>
                <w:color w:val="000000"/>
                <w:sz w:val="20"/>
                <w:szCs w:val="20"/>
              </w:rPr>
              <w:t>- отдел «</w:t>
            </w:r>
            <w:proofErr w:type="spellStart"/>
            <w:r w:rsidRPr="00F16BF1">
              <w:rPr>
                <w:color w:val="000000"/>
                <w:sz w:val="20"/>
                <w:szCs w:val="20"/>
              </w:rPr>
              <w:t>Светогорский</w:t>
            </w:r>
            <w:proofErr w:type="spellEnd"/>
            <w:r w:rsidRPr="00F16BF1">
              <w:rPr>
                <w:color w:val="000000"/>
                <w:sz w:val="20"/>
                <w:szCs w:val="20"/>
              </w:rPr>
              <w:t>»</w:t>
            </w:r>
          </w:p>
        </w:tc>
        <w:tc>
          <w:tcPr>
            <w:tcW w:w="3683" w:type="dxa"/>
            <w:shd w:val="clear" w:color="auto" w:fill="FFFFFF"/>
            <w:vAlign w:val="center"/>
          </w:tcPr>
          <w:p w:rsidR="00110CEE" w:rsidRPr="00F16BF1" w:rsidRDefault="00110CEE" w:rsidP="007470F5">
            <w:pPr>
              <w:shd w:val="clear" w:color="auto" w:fill="FFFFFF"/>
              <w:spacing w:before="100" w:beforeAutospacing="1" w:after="100" w:afterAutospacing="1"/>
              <w:jc w:val="center"/>
              <w:rPr>
                <w:color w:val="000000"/>
                <w:sz w:val="20"/>
                <w:szCs w:val="20"/>
              </w:rPr>
            </w:pPr>
            <w:r w:rsidRPr="00F16BF1">
              <w:rPr>
                <w:color w:val="000000"/>
                <w:sz w:val="20"/>
                <w:szCs w:val="20"/>
              </w:rPr>
              <w:t xml:space="preserve">188992, Ленинградская область, </w:t>
            </w:r>
            <w:proofErr w:type="gramStart"/>
            <w:r w:rsidRPr="00F16BF1">
              <w:rPr>
                <w:color w:val="000000"/>
                <w:sz w:val="20"/>
                <w:szCs w:val="20"/>
              </w:rPr>
              <w:t>г</w:t>
            </w:r>
            <w:proofErr w:type="gramEnd"/>
            <w:r w:rsidRPr="00F16BF1">
              <w:rPr>
                <w:color w:val="000000"/>
                <w:sz w:val="20"/>
                <w:szCs w:val="20"/>
              </w:rPr>
              <w:t>. Светогорск, ул. Красноармейская д.3</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autoSpaceDN w:val="0"/>
              <w:jc w:val="center"/>
              <w:rPr>
                <w:color w:val="000000"/>
                <w:sz w:val="20"/>
                <w:szCs w:val="20"/>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1002"/>
        </w:trPr>
        <w:tc>
          <w:tcPr>
            <w:tcW w:w="709" w:type="dxa"/>
            <w:vMerge/>
            <w:shd w:val="clear" w:color="auto" w:fill="FFFFFF"/>
            <w:vAlign w:val="center"/>
          </w:tcPr>
          <w:p w:rsidR="00110CEE" w:rsidRPr="00F16BF1" w:rsidRDefault="00110CEE" w:rsidP="007470F5">
            <w:pPr>
              <w:widowControl w:val="0"/>
              <w:suppressAutoHyphens/>
              <w:ind w:left="360"/>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autoSpaceDN w:val="0"/>
              <w:jc w:val="center"/>
              <w:rPr>
                <w:color w:val="000000"/>
                <w:sz w:val="20"/>
                <w:szCs w:val="20"/>
              </w:rPr>
            </w:pPr>
            <w:r w:rsidRPr="00F16BF1">
              <w:rPr>
                <w:color w:val="000000"/>
                <w:sz w:val="20"/>
                <w:szCs w:val="20"/>
              </w:rPr>
              <w:t xml:space="preserve">Филиал ГБУ ЛО «МФЦ» </w:t>
            </w:r>
            <w:r w:rsidRPr="00F16BF1">
              <w:rPr>
                <w:sz w:val="20"/>
                <w:szCs w:val="20"/>
              </w:rPr>
              <w:t xml:space="preserve">«Выборгский» </w:t>
            </w:r>
            <w:r w:rsidRPr="00F16BF1">
              <w:rPr>
                <w:color w:val="000000"/>
                <w:sz w:val="20"/>
                <w:szCs w:val="20"/>
              </w:rPr>
              <w:t>- отдел «Приморск»</w:t>
            </w:r>
          </w:p>
        </w:tc>
        <w:tc>
          <w:tcPr>
            <w:tcW w:w="3683" w:type="dxa"/>
            <w:shd w:val="clear" w:color="auto" w:fill="FFFFFF"/>
            <w:vAlign w:val="center"/>
          </w:tcPr>
          <w:p w:rsidR="00110CEE" w:rsidRPr="00F16BF1" w:rsidRDefault="00110CEE" w:rsidP="007470F5">
            <w:pPr>
              <w:shd w:val="clear" w:color="auto" w:fill="FFFFFF"/>
              <w:spacing w:before="100" w:beforeAutospacing="1" w:after="100" w:afterAutospacing="1"/>
              <w:jc w:val="center"/>
              <w:rPr>
                <w:color w:val="000000"/>
                <w:sz w:val="20"/>
                <w:szCs w:val="20"/>
              </w:rPr>
            </w:pPr>
            <w:r w:rsidRPr="00F16BF1">
              <w:rPr>
                <w:color w:val="000000"/>
                <w:sz w:val="20"/>
                <w:szCs w:val="20"/>
              </w:rPr>
              <w:t xml:space="preserve">188910, Россия, Ленинградская область, Выборгский район, </w:t>
            </w:r>
            <w:proofErr w:type="gramStart"/>
            <w:r w:rsidRPr="00F16BF1">
              <w:rPr>
                <w:color w:val="000000"/>
                <w:sz w:val="20"/>
                <w:szCs w:val="20"/>
              </w:rPr>
              <w:t>г</w:t>
            </w:r>
            <w:proofErr w:type="gramEnd"/>
            <w:r w:rsidRPr="00F16BF1">
              <w:rPr>
                <w:color w:val="000000"/>
                <w:sz w:val="20"/>
                <w:szCs w:val="20"/>
              </w:rPr>
              <w:t>. Приморск, Выборгское шоссе, д.14</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258"/>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sz w:val="20"/>
                <w:szCs w:val="20"/>
                <w:shd w:val="clear" w:color="auto" w:fill="FFFFFF"/>
                <w:lang w:eastAsia="en-US"/>
              </w:rPr>
              <w:t>Предоставление услуг в Гатчинском районе Ленинградской области</w:t>
            </w:r>
          </w:p>
        </w:tc>
      </w:tr>
      <w:tr w:rsidR="00110CEE" w:rsidRPr="00F16BF1" w:rsidTr="007470F5">
        <w:trPr>
          <w:trHeight w:hRule="exact" w:val="711"/>
        </w:trPr>
        <w:tc>
          <w:tcPr>
            <w:tcW w:w="709" w:type="dxa"/>
            <w:vMerge w:val="restart"/>
            <w:shd w:val="clear" w:color="auto" w:fill="FFFFFF"/>
            <w:vAlign w:val="center"/>
          </w:tcPr>
          <w:p w:rsidR="00110CEE" w:rsidRPr="00F16BF1" w:rsidRDefault="00110CEE" w:rsidP="007470F5">
            <w:pPr>
              <w:widowControl w:val="0"/>
              <w:suppressAutoHyphens/>
              <w:contextualSpacing/>
              <w:jc w:val="center"/>
              <w:rPr>
                <w:sz w:val="20"/>
                <w:szCs w:val="20"/>
                <w:lang w:eastAsia="ar-SA"/>
              </w:rPr>
            </w:pPr>
            <w:r w:rsidRPr="00F16BF1">
              <w:rPr>
                <w:sz w:val="20"/>
                <w:szCs w:val="20"/>
                <w:lang w:eastAsia="ar-SA"/>
              </w:rPr>
              <w:t>6</w:t>
            </w: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«Гатчинский»</w:t>
            </w:r>
          </w:p>
        </w:tc>
        <w:tc>
          <w:tcPr>
            <w:tcW w:w="3683" w:type="dxa"/>
            <w:shd w:val="clear" w:color="auto" w:fill="FFFFFF"/>
            <w:vAlign w:val="center"/>
          </w:tcPr>
          <w:p w:rsidR="00110CEE" w:rsidRPr="00F16BF1" w:rsidRDefault="00110CEE" w:rsidP="007470F5">
            <w:pPr>
              <w:shd w:val="clear" w:color="auto" w:fill="FFFFFF"/>
              <w:spacing w:before="100" w:beforeAutospacing="1" w:after="200" w:afterAutospacing="1"/>
              <w:jc w:val="center"/>
              <w:rPr>
                <w:sz w:val="20"/>
                <w:szCs w:val="20"/>
              </w:rPr>
            </w:pPr>
            <w:r w:rsidRPr="00F16BF1">
              <w:rPr>
                <w:sz w:val="20"/>
                <w:szCs w:val="20"/>
              </w:rPr>
              <w:t xml:space="preserve">188300, Россия, Ленинградская область, Гатчинский район, </w:t>
            </w:r>
            <w:r w:rsidRPr="00F16BF1">
              <w:rPr>
                <w:sz w:val="20"/>
                <w:szCs w:val="20"/>
              </w:rPr>
              <w:br/>
              <w:t>г. Гатчина, Пушкинское шоссе, д. 15</w:t>
            </w:r>
            <w:proofErr w:type="gramStart"/>
            <w:r w:rsidRPr="00F16BF1">
              <w:rPr>
                <w:sz w:val="20"/>
                <w:szCs w:val="20"/>
              </w:rPr>
              <w:t xml:space="preserve"> А</w:t>
            </w:r>
            <w:proofErr w:type="gramEnd"/>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711"/>
        </w:trPr>
        <w:tc>
          <w:tcPr>
            <w:tcW w:w="709" w:type="dxa"/>
            <w:vMerge/>
            <w:shd w:val="clear" w:color="auto" w:fill="FFFFFF"/>
            <w:vAlign w:val="center"/>
          </w:tcPr>
          <w:p w:rsidR="00110CEE" w:rsidRPr="00F16BF1" w:rsidRDefault="00110CEE" w:rsidP="007470F5">
            <w:pPr>
              <w:widowControl w:val="0"/>
              <w:suppressAutoHyphens/>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«Гатчинский» - отдел «Аэродром»</w:t>
            </w:r>
          </w:p>
        </w:tc>
        <w:tc>
          <w:tcPr>
            <w:tcW w:w="3683" w:type="dxa"/>
            <w:shd w:val="clear" w:color="auto" w:fill="FFFFFF"/>
            <w:vAlign w:val="center"/>
          </w:tcPr>
          <w:p w:rsidR="00110CEE" w:rsidRPr="00F16BF1" w:rsidRDefault="00110CEE" w:rsidP="007470F5">
            <w:pPr>
              <w:shd w:val="clear" w:color="auto" w:fill="FFFFFF"/>
              <w:spacing w:before="100" w:beforeAutospacing="1" w:after="200" w:afterAutospacing="1"/>
              <w:jc w:val="center"/>
              <w:rPr>
                <w:sz w:val="20"/>
                <w:szCs w:val="20"/>
              </w:rPr>
            </w:pPr>
            <w:proofErr w:type="gramStart"/>
            <w:r w:rsidRPr="00F16BF1">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 - суббота с 9.00 до 18.00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711"/>
        </w:trPr>
        <w:tc>
          <w:tcPr>
            <w:tcW w:w="709" w:type="dxa"/>
            <w:vMerge/>
            <w:shd w:val="clear" w:color="auto" w:fill="FFFFFF"/>
            <w:vAlign w:val="center"/>
          </w:tcPr>
          <w:p w:rsidR="00110CEE" w:rsidRPr="00F16BF1" w:rsidRDefault="00110CEE" w:rsidP="007470F5">
            <w:pPr>
              <w:widowControl w:val="0"/>
              <w:suppressAutoHyphens/>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«Гатчинский» - отдел «Сиверский»</w:t>
            </w:r>
          </w:p>
        </w:tc>
        <w:tc>
          <w:tcPr>
            <w:tcW w:w="3683" w:type="dxa"/>
            <w:shd w:val="clear" w:color="auto" w:fill="FFFFFF"/>
            <w:vAlign w:val="center"/>
          </w:tcPr>
          <w:p w:rsidR="00110CEE" w:rsidRPr="00F16BF1" w:rsidRDefault="00110CEE" w:rsidP="007470F5">
            <w:pPr>
              <w:shd w:val="clear" w:color="auto" w:fill="FFFFFF"/>
              <w:spacing w:before="100" w:beforeAutospacing="1" w:after="200" w:afterAutospacing="1"/>
              <w:jc w:val="center"/>
              <w:rPr>
                <w:sz w:val="20"/>
                <w:szCs w:val="20"/>
              </w:rPr>
            </w:pPr>
            <w:r w:rsidRPr="00F16BF1">
              <w:rPr>
                <w:sz w:val="20"/>
                <w:szCs w:val="20"/>
              </w:rPr>
              <w:t xml:space="preserve">188330, Россия, Ленинградская область, Гатчинский район, </w:t>
            </w:r>
            <w:proofErr w:type="spellStart"/>
            <w:r w:rsidRPr="00F16BF1">
              <w:rPr>
                <w:sz w:val="20"/>
                <w:szCs w:val="20"/>
              </w:rPr>
              <w:t>пгт</w:t>
            </w:r>
            <w:proofErr w:type="spellEnd"/>
            <w:r w:rsidRPr="00F16BF1">
              <w:rPr>
                <w:sz w:val="20"/>
                <w:szCs w:val="20"/>
              </w:rPr>
              <w:t>. Сиверский, ул. 123 Дивизии, д. 8</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 - суббота с 9.00 до 18.00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711"/>
        </w:trPr>
        <w:tc>
          <w:tcPr>
            <w:tcW w:w="709" w:type="dxa"/>
            <w:vMerge/>
            <w:shd w:val="clear" w:color="auto" w:fill="FFFFFF"/>
            <w:vAlign w:val="center"/>
          </w:tcPr>
          <w:p w:rsidR="00110CEE" w:rsidRPr="00F16BF1" w:rsidRDefault="00110CEE" w:rsidP="007470F5">
            <w:pPr>
              <w:widowControl w:val="0"/>
              <w:suppressAutoHyphens/>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«Гатчинский» - отдел «Коммунар»</w:t>
            </w:r>
          </w:p>
        </w:tc>
        <w:tc>
          <w:tcPr>
            <w:tcW w:w="3683" w:type="dxa"/>
            <w:shd w:val="clear" w:color="auto" w:fill="FFFFFF"/>
            <w:vAlign w:val="center"/>
          </w:tcPr>
          <w:p w:rsidR="00110CEE" w:rsidRPr="00F16BF1" w:rsidRDefault="00110CEE" w:rsidP="007470F5">
            <w:pPr>
              <w:shd w:val="clear" w:color="auto" w:fill="FFFFFF"/>
              <w:spacing w:before="100" w:beforeAutospacing="1" w:after="200" w:afterAutospacing="1"/>
              <w:jc w:val="center"/>
              <w:rPr>
                <w:sz w:val="20"/>
                <w:szCs w:val="20"/>
              </w:rPr>
            </w:pPr>
            <w:r w:rsidRPr="00F16BF1">
              <w:rPr>
                <w:sz w:val="20"/>
                <w:szCs w:val="20"/>
              </w:rPr>
              <w:t xml:space="preserve">188320, Россия, Ленинградская область, Гатчинский район, </w:t>
            </w:r>
            <w:proofErr w:type="gramStart"/>
            <w:r w:rsidRPr="00F16BF1">
              <w:rPr>
                <w:sz w:val="20"/>
                <w:szCs w:val="20"/>
              </w:rPr>
              <w:t>г</w:t>
            </w:r>
            <w:proofErr w:type="gramEnd"/>
            <w:r w:rsidRPr="00F16BF1">
              <w:rPr>
                <w:sz w:val="20"/>
                <w:szCs w:val="20"/>
              </w:rPr>
              <w:t>. Коммунар, Ленинградское шоссе, д. 10</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 - суббота с 9.00 до 18.00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343"/>
        </w:trPr>
        <w:tc>
          <w:tcPr>
            <w:tcW w:w="10206" w:type="dxa"/>
            <w:gridSpan w:val="5"/>
            <w:shd w:val="clear" w:color="auto" w:fill="FFFFFF"/>
            <w:vAlign w:val="center"/>
          </w:tcPr>
          <w:p w:rsidR="00110CEE" w:rsidRPr="00F16BF1" w:rsidRDefault="00110CEE" w:rsidP="007470F5">
            <w:pPr>
              <w:widowControl w:val="0"/>
              <w:suppressAutoHyphens/>
              <w:jc w:val="center"/>
              <w:rPr>
                <w:b/>
                <w:sz w:val="20"/>
                <w:szCs w:val="20"/>
                <w:lang w:eastAsia="ar-SA"/>
              </w:rPr>
            </w:pPr>
            <w:r w:rsidRPr="00F16BF1">
              <w:rPr>
                <w:b/>
                <w:bCs/>
                <w:sz w:val="20"/>
                <w:szCs w:val="20"/>
                <w:lang w:eastAsia="ar-SA"/>
              </w:rPr>
              <w:t xml:space="preserve">Предоставление услуг в </w:t>
            </w:r>
            <w:proofErr w:type="spellStart"/>
            <w:r w:rsidRPr="00F16BF1">
              <w:rPr>
                <w:b/>
                <w:sz w:val="20"/>
                <w:szCs w:val="20"/>
                <w:lang w:eastAsia="ar-SA"/>
              </w:rPr>
              <w:t>Кингисеппском</w:t>
            </w:r>
            <w:proofErr w:type="spellEnd"/>
            <w:r w:rsidRPr="00F16BF1">
              <w:rPr>
                <w:b/>
                <w:sz w:val="20"/>
                <w:szCs w:val="20"/>
                <w:lang w:eastAsia="ar-SA"/>
              </w:rPr>
              <w:t xml:space="preserve"> районе </w:t>
            </w:r>
            <w:r w:rsidRPr="00F16BF1">
              <w:rPr>
                <w:b/>
                <w:bCs/>
                <w:sz w:val="20"/>
                <w:szCs w:val="20"/>
                <w:lang w:eastAsia="ar-SA"/>
              </w:rPr>
              <w:t>Ленинградской области</w:t>
            </w:r>
          </w:p>
        </w:tc>
      </w:tr>
      <w:tr w:rsidR="00110CEE" w:rsidRPr="00F16BF1" w:rsidTr="007470F5">
        <w:trPr>
          <w:trHeight w:hRule="exact" w:val="794"/>
        </w:trPr>
        <w:tc>
          <w:tcPr>
            <w:tcW w:w="709" w:type="dxa"/>
            <w:shd w:val="clear" w:color="auto" w:fill="FFFFFF"/>
            <w:vAlign w:val="center"/>
          </w:tcPr>
          <w:p w:rsidR="00110CEE" w:rsidRPr="00F16BF1" w:rsidRDefault="00110CEE" w:rsidP="007470F5">
            <w:pPr>
              <w:widowControl w:val="0"/>
              <w:suppressAutoHyphens/>
              <w:spacing w:after="200" w:line="276" w:lineRule="auto"/>
              <w:ind w:left="-10"/>
              <w:contextualSpacing/>
              <w:jc w:val="center"/>
              <w:rPr>
                <w:sz w:val="20"/>
                <w:szCs w:val="20"/>
                <w:lang w:eastAsia="ar-SA"/>
              </w:rPr>
            </w:pPr>
            <w:r w:rsidRPr="00F16BF1">
              <w:rPr>
                <w:sz w:val="20"/>
                <w:szCs w:val="20"/>
                <w:lang w:eastAsia="ar-SA"/>
              </w:rPr>
              <w:t>7</w:t>
            </w:r>
          </w:p>
        </w:tc>
        <w:tc>
          <w:tcPr>
            <w:tcW w:w="2270"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Филиал ГБУ ЛО «МФЦ» «</w:t>
            </w:r>
            <w:proofErr w:type="spellStart"/>
            <w:r w:rsidRPr="00F16BF1">
              <w:rPr>
                <w:sz w:val="20"/>
                <w:szCs w:val="20"/>
              </w:rPr>
              <w:t>Кингисеппский</w:t>
            </w:r>
            <w:proofErr w:type="spellEnd"/>
            <w:r w:rsidRPr="00F16BF1">
              <w:rPr>
                <w:sz w:val="20"/>
                <w:szCs w:val="20"/>
              </w:rPr>
              <w:t>»</w:t>
            </w:r>
          </w:p>
          <w:p w:rsidR="00110CEE" w:rsidRPr="00F16BF1" w:rsidRDefault="00110CEE" w:rsidP="007470F5">
            <w:pPr>
              <w:widowControl w:val="0"/>
              <w:suppressAutoHyphens/>
              <w:jc w:val="center"/>
              <w:rPr>
                <w:sz w:val="20"/>
                <w:szCs w:val="20"/>
              </w:rPr>
            </w:pPr>
          </w:p>
        </w:tc>
        <w:tc>
          <w:tcPr>
            <w:tcW w:w="3683" w:type="dxa"/>
            <w:shd w:val="clear" w:color="auto" w:fill="FFFFFF"/>
            <w:vAlign w:val="center"/>
          </w:tcPr>
          <w:p w:rsidR="00110CEE" w:rsidRPr="00F16BF1" w:rsidRDefault="00110CEE" w:rsidP="007470F5">
            <w:pPr>
              <w:ind w:firstLine="87"/>
              <w:jc w:val="center"/>
              <w:rPr>
                <w:sz w:val="20"/>
                <w:szCs w:val="20"/>
              </w:rPr>
            </w:pPr>
            <w:r w:rsidRPr="00F16BF1">
              <w:rPr>
                <w:sz w:val="20"/>
                <w:szCs w:val="20"/>
              </w:rPr>
              <w:t xml:space="preserve">188480, Россия, Ленинградская область, </w:t>
            </w:r>
            <w:proofErr w:type="spellStart"/>
            <w:r w:rsidRPr="00F16BF1">
              <w:rPr>
                <w:sz w:val="20"/>
                <w:szCs w:val="20"/>
              </w:rPr>
              <w:t>Кингисеппский</w:t>
            </w:r>
            <w:proofErr w:type="spellEnd"/>
            <w:r w:rsidRPr="00F16BF1">
              <w:rPr>
                <w:sz w:val="20"/>
                <w:szCs w:val="20"/>
              </w:rPr>
              <w:t xml:space="preserve"> район,  </w:t>
            </w:r>
            <w:proofErr w:type="gramStart"/>
            <w:r w:rsidRPr="00F16BF1">
              <w:rPr>
                <w:sz w:val="20"/>
                <w:szCs w:val="20"/>
              </w:rPr>
              <w:t>г</w:t>
            </w:r>
            <w:proofErr w:type="gramEnd"/>
            <w:r w:rsidRPr="00F16BF1">
              <w:rPr>
                <w:sz w:val="20"/>
                <w:szCs w:val="20"/>
              </w:rPr>
              <w:t>. Кингисепп,</w:t>
            </w:r>
          </w:p>
          <w:p w:rsidR="00110CEE" w:rsidRPr="00F16BF1" w:rsidRDefault="00110CEE" w:rsidP="007470F5">
            <w:pPr>
              <w:widowControl w:val="0"/>
              <w:suppressAutoHyphens/>
              <w:jc w:val="center"/>
              <w:rPr>
                <w:sz w:val="20"/>
                <w:szCs w:val="20"/>
              </w:rPr>
            </w:pPr>
            <w:r w:rsidRPr="00F16BF1">
              <w:rPr>
                <w:sz w:val="20"/>
                <w:szCs w:val="20"/>
              </w:rPr>
              <w:t>ул. Карла Маркса, д. 43</w:t>
            </w:r>
          </w:p>
        </w:tc>
        <w:tc>
          <w:tcPr>
            <w:tcW w:w="2125" w:type="dxa"/>
            <w:shd w:val="clear" w:color="auto" w:fill="FFFFFF"/>
            <w:vAlign w:val="center"/>
          </w:tcPr>
          <w:p w:rsidR="00110CEE" w:rsidRPr="00F16BF1" w:rsidRDefault="00110CEE" w:rsidP="007470F5">
            <w:pPr>
              <w:widowControl w:val="0"/>
              <w:suppressAutoHyphens/>
              <w:rPr>
                <w:bCs/>
                <w:sz w:val="20"/>
                <w:szCs w:val="20"/>
                <w:lang w:eastAsia="ar-SA"/>
              </w:rPr>
            </w:pPr>
            <w:r w:rsidRPr="00F16BF1">
              <w:rPr>
                <w:bCs/>
                <w:sz w:val="20"/>
                <w:szCs w:val="20"/>
                <w:lang w:eastAsia="ar-SA"/>
              </w:rPr>
              <w:t xml:space="preserve">        С 9.00 до 21.00</w:t>
            </w:r>
          </w:p>
          <w:p w:rsidR="00110CEE" w:rsidRPr="00F16BF1" w:rsidRDefault="00110CEE" w:rsidP="007470F5">
            <w:pPr>
              <w:widowControl w:val="0"/>
              <w:suppressAutoHyphens/>
              <w:jc w:val="center"/>
              <w:rPr>
                <w:bCs/>
                <w:sz w:val="20"/>
                <w:szCs w:val="20"/>
                <w:lang w:eastAsia="ar-SA"/>
              </w:rPr>
            </w:pPr>
            <w:r w:rsidRPr="00F16BF1">
              <w:rPr>
                <w:bCs/>
                <w:color w:val="000000"/>
                <w:sz w:val="20"/>
                <w:szCs w:val="20"/>
              </w:rPr>
              <w:t>ежедневно,</w:t>
            </w:r>
          </w:p>
          <w:p w:rsidR="00110CEE" w:rsidRPr="00F16BF1" w:rsidRDefault="00110CEE" w:rsidP="007470F5">
            <w:pPr>
              <w:widowControl w:val="0"/>
              <w:suppressAutoHyphens/>
              <w:jc w:val="center"/>
              <w:rPr>
                <w:sz w:val="20"/>
                <w:szCs w:val="20"/>
                <w:u w:val="single"/>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12"/>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sz w:val="20"/>
                <w:szCs w:val="20"/>
                <w:shd w:val="clear" w:color="auto" w:fill="FFFFFF"/>
                <w:lang w:eastAsia="en-US"/>
              </w:rPr>
              <w:t xml:space="preserve">Предоставление услуг в </w:t>
            </w:r>
            <w:proofErr w:type="spellStart"/>
            <w:r w:rsidRPr="00F16BF1">
              <w:rPr>
                <w:rFonts w:eastAsia="Calibri"/>
                <w:b/>
                <w:sz w:val="20"/>
                <w:szCs w:val="20"/>
                <w:shd w:val="clear" w:color="auto" w:fill="FFFFFF"/>
                <w:lang w:eastAsia="en-US"/>
              </w:rPr>
              <w:t>Киришском</w:t>
            </w:r>
            <w:proofErr w:type="spellEnd"/>
            <w:r w:rsidRPr="00F16BF1">
              <w:rPr>
                <w:rFonts w:eastAsia="Calibri"/>
                <w:b/>
                <w:sz w:val="20"/>
                <w:szCs w:val="20"/>
                <w:shd w:val="clear" w:color="auto" w:fill="FFFFFF"/>
                <w:lang w:eastAsia="en-US"/>
              </w:rPr>
              <w:t xml:space="preserve"> районе Ленинградской области</w:t>
            </w:r>
          </w:p>
        </w:tc>
      </w:tr>
      <w:tr w:rsidR="00110CEE" w:rsidRPr="00F16BF1" w:rsidTr="007470F5">
        <w:trPr>
          <w:trHeight w:hRule="exact" w:val="822"/>
        </w:trPr>
        <w:tc>
          <w:tcPr>
            <w:tcW w:w="709" w:type="dxa"/>
            <w:shd w:val="clear" w:color="auto" w:fill="FFFFFF"/>
            <w:vAlign w:val="center"/>
          </w:tcPr>
          <w:p w:rsidR="00110CEE" w:rsidRPr="00F16BF1" w:rsidRDefault="00110CEE" w:rsidP="007470F5">
            <w:pPr>
              <w:widowControl w:val="0"/>
              <w:suppressAutoHyphens/>
              <w:spacing w:after="200" w:line="276" w:lineRule="auto"/>
              <w:ind w:left="-10"/>
              <w:contextualSpacing/>
              <w:jc w:val="center"/>
              <w:rPr>
                <w:sz w:val="20"/>
                <w:szCs w:val="20"/>
                <w:lang w:eastAsia="ar-SA"/>
              </w:rPr>
            </w:pPr>
            <w:r w:rsidRPr="00F16BF1">
              <w:rPr>
                <w:sz w:val="20"/>
                <w:szCs w:val="20"/>
                <w:lang w:eastAsia="ar-SA"/>
              </w:rPr>
              <w:t>8</w:t>
            </w:r>
          </w:p>
        </w:tc>
        <w:tc>
          <w:tcPr>
            <w:tcW w:w="2270" w:type="dxa"/>
            <w:shd w:val="clear" w:color="auto" w:fill="FFFFFF"/>
            <w:vAlign w:val="center"/>
          </w:tcPr>
          <w:p w:rsidR="00110CEE" w:rsidRPr="00F16BF1" w:rsidRDefault="00110CEE" w:rsidP="007470F5">
            <w:pPr>
              <w:widowControl w:val="0"/>
              <w:suppressAutoHyphens/>
              <w:spacing w:after="200" w:line="276" w:lineRule="auto"/>
              <w:jc w:val="center"/>
              <w:rPr>
                <w:sz w:val="20"/>
                <w:szCs w:val="20"/>
              </w:rPr>
            </w:pPr>
            <w:r w:rsidRPr="00F16BF1">
              <w:rPr>
                <w:sz w:val="20"/>
                <w:szCs w:val="20"/>
              </w:rPr>
              <w:t>Филиал ГБУ ЛО «МФЦ» «</w:t>
            </w:r>
            <w:proofErr w:type="spellStart"/>
            <w:r w:rsidRPr="00F16BF1">
              <w:rPr>
                <w:sz w:val="20"/>
                <w:szCs w:val="20"/>
              </w:rPr>
              <w:t>Киришский</w:t>
            </w:r>
            <w:proofErr w:type="spellEnd"/>
            <w:r w:rsidRPr="00F16BF1">
              <w:rPr>
                <w:sz w:val="20"/>
                <w:szCs w:val="20"/>
              </w:rPr>
              <w:t>»</w:t>
            </w:r>
          </w:p>
        </w:tc>
        <w:tc>
          <w:tcPr>
            <w:tcW w:w="3683" w:type="dxa"/>
            <w:shd w:val="clear" w:color="auto" w:fill="FFFFFF"/>
            <w:vAlign w:val="center"/>
          </w:tcPr>
          <w:p w:rsidR="00110CEE" w:rsidRPr="00F16BF1" w:rsidRDefault="00110CEE" w:rsidP="007470F5">
            <w:pPr>
              <w:widowControl w:val="0"/>
              <w:suppressAutoHyphens/>
              <w:spacing w:after="200" w:line="276" w:lineRule="auto"/>
              <w:jc w:val="center"/>
              <w:rPr>
                <w:sz w:val="20"/>
                <w:szCs w:val="20"/>
              </w:rPr>
            </w:pPr>
            <w:r w:rsidRPr="00F16BF1">
              <w:rPr>
                <w:sz w:val="20"/>
                <w:szCs w:val="20"/>
              </w:rPr>
              <w:t xml:space="preserve">187110, Россия, Ленинградская область, </w:t>
            </w:r>
            <w:proofErr w:type="spellStart"/>
            <w:r w:rsidRPr="00F16BF1">
              <w:rPr>
                <w:sz w:val="20"/>
                <w:szCs w:val="20"/>
              </w:rPr>
              <w:t>Киришский</w:t>
            </w:r>
            <w:proofErr w:type="spellEnd"/>
            <w:r w:rsidRPr="00F16BF1">
              <w:rPr>
                <w:sz w:val="20"/>
                <w:szCs w:val="20"/>
              </w:rPr>
              <w:t xml:space="preserve"> район, </w:t>
            </w:r>
            <w:proofErr w:type="gramStart"/>
            <w:r w:rsidRPr="00F16BF1">
              <w:rPr>
                <w:sz w:val="20"/>
                <w:szCs w:val="20"/>
              </w:rPr>
              <w:t>г</w:t>
            </w:r>
            <w:proofErr w:type="gramEnd"/>
            <w:r w:rsidRPr="00F16BF1">
              <w:rPr>
                <w:sz w:val="20"/>
                <w:szCs w:val="20"/>
              </w:rPr>
              <w:t xml:space="preserve">. Кириши, пр. Героев, </w:t>
            </w:r>
            <w:r w:rsidRPr="00F16BF1">
              <w:rPr>
                <w:sz w:val="20"/>
                <w:szCs w:val="20"/>
              </w:rPr>
              <w:br/>
              <w:t>д. 34А.</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343"/>
        </w:trPr>
        <w:tc>
          <w:tcPr>
            <w:tcW w:w="10206" w:type="dxa"/>
            <w:gridSpan w:val="5"/>
            <w:shd w:val="clear" w:color="auto" w:fill="FFFFFF"/>
            <w:vAlign w:val="center"/>
          </w:tcPr>
          <w:p w:rsidR="00110CEE" w:rsidRPr="00F16BF1" w:rsidRDefault="00110CEE" w:rsidP="007470F5">
            <w:pPr>
              <w:widowControl w:val="0"/>
              <w:suppressAutoHyphens/>
              <w:jc w:val="center"/>
              <w:rPr>
                <w:b/>
                <w:bCs/>
                <w:sz w:val="20"/>
                <w:szCs w:val="20"/>
                <w:lang w:eastAsia="ar-SA"/>
              </w:rPr>
            </w:pPr>
            <w:r w:rsidRPr="00F16BF1">
              <w:rPr>
                <w:b/>
                <w:bCs/>
                <w:sz w:val="20"/>
                <w:szCs w:val="20"/>
                <w:lang w:eastAsia="ar-SA"/>
              </w:rPr>
              <w:t xml:space="preserve">Предоставление услуг в </w:t>
            </w:r>
            <w:r w:rsidRPr="00F16BF1">
              <w:rPr>
                <w:b/>
                <w:sz w:val="20"/>
                <w:szCs w:val="20"/>
                <w:lang w:eastAsia="ar-SA"/>
              </w:rPr>
              <w:t xml:space="preserve">Кировском районе </w:t>
            </w:r>
            <w:r w:rsidRPr="00F16BF1">
              <w:rPr>
                <w:b/>
                <w:bCs/>
                <w:sz w:val="20"/>
                <w:szCs w:val="20"/>
                <w:lang w:eastAsia="ar-SA"/>
              </w:rPr>
              <w:t>Ленинградской области</w:t>
            </w:r>
          </w:p>
        </w:tc>
      </w:tr>
      <w:tr w:rsidR="00110CEE" w:rsidRPr="00F16BF1" w:rsidTr="007470F5">
        <w:trPr>
          <w:trHeight w:hRule="exact" w:val="782"/>
        </w:trPr>
        <w:tc>
          <w:tcPr>
            <w:tcW w:w="709" w:type="dxa"/>
            <w:vMerge w:val="restart"/>
            <w:shd w:val="clear" w:color="auto" w:fill="FFFFFF"/>
            <w:vAlign w:val="center"/>
          </w:tcPr>
          <w:p w:rsidR="00110CEE" w:rsidRPr="00F16BF1" w:rsidRDefault="00110CEE" w:rsidP="007470F5">
            <w:pPr>
              <w:widowControl w:val="0"/>
              <w:suppressAutoHyphens/>
              <w:spacing w:after="200"/>
              <w:ind w:left="-10"/>
              <w:contextualSpacing/>
              <w:jc w:val="center"/>
              <w:rPr>
                <w:sz w:val="20"/>
                <w:szCs w:val="20"/>
                <w:lang w:eastAsia="ar-SA"/>
              </w:rPr>
            </w:pPr>
            <w:r w:rsidRPr="00F16BF1">
              <w:rPr>
                <w:sz w:val="20"/>
                <w:szCs w:val="20"/>
                <w:lang w:eastAsia="ar-SA"/>
              </w:rPr>
              <w:t>9</w:t>
            </w:r>
          </w:p>
          <w:p w:rsidR="00110CEE" w:rsidRPr="00F16BF1" w:rsidRDefault="00110CEE" w:rsidP="007470F5">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Филиал ГБУ ЛО «МФЦ» «Кировский»</w:t>
            </w:r>
          </w:p>
          <w:p w:rsidR="00110CEE" w:rsidRPr="00F16BF1" w:rsidRDefault="00110CEE" w:rsidP="007470F5">
            <w:pPr>
              <w:widowControl w:val="0"/>
              <w:suppressAutoHyphens/>
              <w:jc w:val="center"/>
              <w:rPr>
                <w:sz w:val="20"/>
                <w:szCs w:val="20"/>
              </w:rPr>
            </w:pPr>
          </w:p>
        </w:tc>
        <w:tc>
          <w:tcPr>
            <w:tcW w:w="3683" w:type="dxa"/>
            <w:shd w:val="clear" w:color="auto" w:fill="FFFFFF"/>
            <w:vAlign w:val="center"/>
          </w:tcPr>
          <w:p w:rsidR="00110CEE" w:rsidRPr="00F16BF1" w:rsidRDefault="00110CEE" w:rsidP="007470F5">
            <w:pPr>
              <w:widowControl w:val="0"/>
              <w:suppressAutoHyphens/>
              <w:jc w:val="center"/>
              <w:rPr>
                <w:color w:val="000000"/>
                <w:sz w:val="20"/>
                <w:szCs w:val="20"/>
              </w:rPr>
            </w:pPr>
            <w:r w:rsidRPr="00F16BF1">
              <w:rPr>
                <w:color w:val="000000"/>
                <w:sz w:val="20"/>
                <w:szCs w:val="20"/>
              </w:rPr>
              <w:t xml:space="preserve">187340, Россия, Ленинградская область, </w:t>
            </w:r>
            <w:proofErr w:type="gramStart"/>
            <w:r w:rsidRPr="00F16BF1">
              <w:rPr>
                <w:color w:val="000000"/>
                <w:sz w:val="20"/>
                <w:szCs w:val="20"/>
              </w:rPr>
              <w:t>г</w:t>
            </w:r>
            <w:proofErr w:type="gramEnd"/>
            <w:r w:rsidRPr="00F16BF1">
              <w:rPr>
                <w:color w:val="000000"/>
                <w:sz w:val="20"/>
                <w:szCs w:val="20"/>
              </w:rPr>
              <w:t>. Кировск, Новая улица, 1</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994"/>
        </w:trPr>
        <w:tc>
          <w:tcPr>
            <w:tcW w:w="709" w:type="dxa"/>
            <w:vMerge/>
            <w:shd w:val="clear" w:color="auto" w:fill="FFFFFF"/>
            <w:vAlign w:val="center"/>
          </w:tcPr>
          <w:p w:rsidR="00110CEE" w:rsidRPr="00F16BF1" w:rsidRDefault="00110CEE" w:rsidP="007470F5">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110CEE" w:rsidRPr="00F16BF1" w:rsidRDefault="00110CEE" w:rsidP="007470F5">
            <w:pPr>
              <w:widowControl w:val="0"/>
              <w:suppressAutoHyphens/>
              <w:jc w:val="center"/>
              <w:rPr>
                <w:sz w:val="20"/>
                <w:szCs w:val="20"/>
              </w:rPr>
            </w:pPr>
          </w:p>
        </w:tc>
        <w:tc>
          <w:tcPr>
            <w:tcW w:w="3683" w:type="dxa"/>
            <w:shd w:val="clear" w:color="auto" w:fill="FFFFFF"/>
            <w:vAlign w:val="center"/>
          </w:tcPr>
          <w:p w:rsidR="00110CEE" w:rsidRPr="00F16BF1" w:rsidRDefault="00110CEE" w:rsidP="007470F5">
            <w:pPr>
              <w:widowControl w:val="0"/>
              <w:suppressAutoHyphens/>
              <w:jc w:val="center"/>
              <w:rPr>
                <w:color w:val="000000"/>
                <w:sz w:val="20"/>
                <w:szCs w:val="20"/>
              </w:rPr>
            </w:pPr>
            <w:r w:rsidRPr="00F16BF1">
              <w:rPr>
                <w:color w:val="000000"/>
                <w:sz w:val="20"/>
                <w:szCs w:val="20"/>
              </w:rPr>
              <w:t xml:space="preserve">187340, Россия, Ленинградская область, </w:t>
            </w:r>
            <w:proofErr w:type="gramStart"/>
            <w:r w:rsidRPr="00F16BF1">
              <w:rPr>
                <w:color w:val="000000"/>
                <w:sz w:val="20"/>
                <w:szCs w:val="20"/>
              </w:rPr>
              <w:t>г</w:t>
            </w:r>
            <w:proofErr w:type="gramEnd"/>
            <w:r w:rsidRPr="00F16BF1">
              <w:rPr>
                <w:color w:val="000000"/>
                <w:sz w:val="20"/>
                <w:szCs w:val="20"/>
              </w:rPr>
              <w:t>. Кировск, ул. Набережная 29А</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1014"/>
        </w:trPr>
        <w:tc>
          <w:tcPr>
            <w:tcW w:w="709" w:type="dxa"/>
            <w:vMerge/>
            <w:shd w:val="clear" w:color="auto" w:fill="FFFFFF"/>
            <w:vAlign w:val="center"/>
          </w:tcPr>
          <w:p w:rsidR="00110CEE" w:rsidRPr="00F16BF1" w:rsidRDefault="00110CEE" w:rsidP="007470F5">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Филиал ГБУ ЛО «МФЦ» «Кировский» - отдел «Отрадное»</w:t>
            </w:r>
          </w:p>
        </w:tc>
        <w:tc>
          <w:tcPr>
            <w:tcW w:w="3683" w:type="dxa"/>
            <w:shd w:val="clear" w:color="auto" w:fill="FFFFFF"/>
            <w:vAlign w:val="center"/>
          </w:tcPr>
          <w:p w:rsidR="00110CEE" w:rsidRPr="00F16BF1" w:rsidRDefault="00110CEE" w:rsidP="007470F5">
            <w:pPr>
              <w:widowControl w:val="0"/>
              <w:suppressAutoHyphens/>
              <w:jc w:val="center"/>
              <w:rPr>
                <w:color w:val="000000"/>
                <w:sz w:val="20"/>
                <w:szCs w:val="20"/>
              </w:rPr>
            </w:pPr>
            <w:r w:rsidRPr="00F16BF1">
              <w:rPr>
                <w:color w:val="000000"/>
                <w:sz w:val="20"/>
                <w:szCs w:val="20"/>
              </w:rPr>
              <w:t xml:space="preserve">187330, Ленинградская область, Кировский район, </w:t>
            </w:r>
            <w:proofErr w:type="gramStart"/>
            <w:r w:rsidRPr="00F16BF1">
              <w:rPr>
                <w:color w:val="000000"/>
                <w:sz w:val="20"/>
                <w:szCs w:val="20"/>
              </w:rPr>
              <w:t>г</w:t>
            </w:r>
            <w:proofErr w:type="gramEnd"/>
            <w:r w:rsidRPr="00F16BF1">
              <w:rPr>
                <w:color w:val="000000"/>
                <w:sz w:val="20"/>
                <w:szCs w:val="20"/>
              </w:rPr>
              <w:t>. Отрадное, Ленинградское шоссе, д. 6Б</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248"/>
        </w:trPr>
        <w:tc>
          <w:tcPr>
            <w:tcW w:w="10206" w:type="dxa"/>
            <w:gridSpan w:val="5"/>
            <w:shd w:val="clear" w:color="auto" w:fill="FFFFFF"/>
            <w:vAlign w:val="center"/>
          </w:tcPr>
          <w:p w:rsidR="00110CEE" w:rsidRPr="00F16BF1" w:rsidRDefault="00110CEE" w:rsidP="007470F5">
            <w:pPr>
              <w:widowControl w:val="0"/>
              <w:suppressAutoHyphens/>
              <w:jc w:val="center"/>
              <w:rPr>
                <w:b/>
                <w:sz w:val="20"/>
                <w:szCs w:val="20"/>
                <w:lang w:eastAsia="ar-SA"/>
              </w:rPr>
            </w:pPr>
            <w:r w:rsidRPr="00F16BF1">
              <w:rPr>
                <w:b/>
                <w:bCs/>
                <w:sz w:val="20"/>
                <w:szCs w:val="20"/>
                <w:lang w:eastAsia="ar-SA"/>
              </w:rPr>
              <w:t xml:space="preserve">Предоставление услуг в </w:t>
            </w:r>
            <w:proofErr w:type="spellStart"/>
            <w:r w:rsidRPr="00F16BF1">
              <w:rPr>
                <w:b/>
                <w:sz w:val="20"/>
                <w:szCs w:val="20"/>
                <w:lang w:eastAsia="ar-SA"/>
              </w:rPr>
              <w:t>Лодейнопольском</w:t>
            </w:r>
            <w:proofErr w:type="spellEnd"/>
            <w:r w:rsidRPr="00F16BF1">
              <w:rPr>
                <w:b/>
                <w:sz w:val="20"/>
                <w:szCs w:val="20"/>
                <w:lang w:eastAsia="ar-SA"/>
              </w:rPr>
              <w:t xml:space="preserve"> районе </w:t>
            </w:r>
            <w:r w:rsidRPr="00F16BF1">
              <w:rPr>
                <w:b/>
                <w:bCs/>
                <w:sz w:val="20"/>
                <w:szCs w:val="20"/>
                <w:lang w:eastAsia="ar-SA"/>
              </w:rPr>
              <w:t>Ленинградской области</w:t>
            </w:r>
          </w:p>
        </w:tc>
      </w:tr>
      <w:tr w:rsidR="00110CEE" w:rsidRPr="00F16BF1" w:rsidTr="007470F5">
        <w:trPr>
          <w:trHeight w:hRule="exact" w:val="1024"/>
        </w:trPr>
        <w:tc>
          <w:tcPr>
            <w:tcW w:w="709" w:type="dxa"/>
            <w:shd w:val="clear" w:color="auto" w:fill="FFFFFF"/>
            <w:vAlign w:val="center"/>
          </w:tcPr>
          <w:p w:rsidR="00110CEE" w:rsidRPr="00F16BF1" w:rsidRDefault="00110CEE" w:rsidP="007470F5">
            <w:pPr>
              <w:widowControl w:val="0"/>
              <w:suppressAutoHyphens/>
              <w:spacing w:after="200"/>
              <w:ind w:left="-10" w:firstLine="10"/>
              <w:contextualSpacing/>
              <w:jc w:val="center"/>
              <w:rPr>
                <w:sz w:val="20"/>
                <w:szCs w:val="20"/>
                <w:lang w:eastAsia="ar-SA"/>
              </w:rPr>
            </w:pPr>
            <w:r w:rsidRPr="00F16BF1">
              <w:rPr>
                <w:sz w:val="20"/>
                <w:szCs w:val="20"/>
                <w:lang w:eastAsia="ar-SA"/>
              </w:rPr>
              <w:t>10</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w:t>
            </w:r>
            <w:proofErr w:type="spellStart"/>
            <w:r w:rsidRPr="00F16BF1">
              <w:rPr>
                <w:bCs/>
                <w:sz w:val="20"/>
                <w:szCs w:val="20"/>
                <w:lang w:eastAsia="ar-SA"/>
              </w:rPr>
              <w:t>Лодейнопольский</w:t>
            </w:r>
            <w:proofErr w:type="spellEnd"/>
            <w:r w:rsidRPr="00F16BF1">
              <w:rPr>
                <w:bCs/>
                <w:sz w:val="20"/>
                <w:szCs w:val="20"/>
                <w:lang w:eastAsia="ar-SA"/>
              </w:rPr>
              <w:t>»</w:t>
            </w: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187700, Россия,</w:t>
            </w:r>
          </w:p>
          <w:p w:rsidR="00110CEE" w:rsidRPr="00F16BF1" w:rsidRDefault="00110CEE" w:rsidP="007470F5">
            <w:pPr>
              <w:ind w:firstLine="87"/>
              <w:jc w:val="center"/>
              <w:rPr>
                <w:sz w:val="20"/>
                <w:szCs w:val="20"/>
              </w:rPr>
            </w:pPr>
            <w:r w:rsidRPr="00F16BF1">
              <w:rPr>
                <w:bCs/>
                <w:sz w:val="20"/>
                <w:szCs w:val="20"/>
                <w:lang w:eastAsia="ar-SA"/>
              </w:rPr>
              <w:t xml:space="preserve">Ленинградская область, </w:t>
            </w:r>
            <w:proofErr w:type="spellStart"/>
            <w:r w:rsidRPr="00F16BF1">
              <w:rPr>
                <w:bCs/>
                <w:sz w:val="20"/>
                <w:szCs w:val="20"/>
                <w:lang w:eastAsia="ar-SA"/>
              </w:rPr>
              <w:t>Лодейнопольский</w:t>
            </w:r>
            <w:proofErr w:type="spellEnd"/>
            <w:r w:rsidRPr="00F16BF1">
              <w:rPr>
                <w:bCs/>
                <w:sz w:val="20"/>
                <w:szCs w:val="20"/>
                <w:lang w:eastAsia="ar-SA"/>
              </w:rPr>
              <w:t xml:space="preserve"> район, г</w:t>
            </w:r>
            <w:proofErr w:type="gramStart"/>
            <w:r w:rsidRPr="00F16BF1">
              <w:rPr>
                <w:bCs/>
                <w:sz w:val="20"/>
                <w:szCs w:val="20"/>
                <w:lang w:eastAsia="ar-SA"/>
              </w:rPr>
              <w:t>.Л</w:t>
            </w:r>
            <w:proofErr w:type="gramEnd"/>
            <w:r w:rsidRPr="00F16BF1">
              <w:rPr>
                <w:bCs/>
                <w:sz w:val="20"/>
                <w:szCs w:val="20"/>
                <w:lang w:eastAsia="ar-SA"/>
              </w:rPr>
              <w:t>одейное Поле, ул. Карла Маркса, д. 36 лит. Б</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97"/>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 </w:t>
            </w:r>
            <w:r w:rsidRPr="00F16BF1">
              <w:rPr>
                <w:rFonts w:eastAsia="Calibri"/>
                <w:b/>
                <w:sz w:val="20"/>
                <w:szCs w:val="20"/>
                <w:shd w:val="clear" w:color="auto" w:fill="FFFFFF"/>
                <w:lang w:eastAsia="en-US"/>
              </w:rPr>
              <w:t xml:space="preserve">Ломоносовском  районе </w:t>
            </w:r>
            <w:r w:rsidRPr="00F16BF1">
              <w:rPr>
                <w:rFonts w:eastAsia="Calibri"/>
                <w:b/>
                <w:bCs/>
                <w:sz w:val="20"/>
                <w:szCs w:val="20"/>
                <w:shd w:val="clear" w:color="auto" w:fill="FFFFFF"/>
                <w:lang w:eastAsia="en-US"/>
              </w:rPr>
              <w:t>Ленинградской области</w:t>
            </w:r>
          </w:p>
        </w:tc>
      </w:tr>
      <w:tr w:rsidR="00110CEE" w:rsidRPr="00F16BF1" w:rsidTr="007470F5">
        <w:trPr>
          <w:trHeight w:hRule="exact" w:val="733"/>
        </w:trPr>
        <w:tc>
          <w:tcPr>
            <w:tcW w:w="709" w:type="dxa"/>
            <w:shd w:val="clear" w:color="auto" w:fill="FFFFFF"/>
            <w:vAlign w:val="center"/>
          </w:tcPr>
          <w:p w:rsidR="00110CEE" w:rsidRPr="00F16BF1" w:rsidRDefault="00110CEE" w:rsidP="007470F5">
            <w:pPr>
              <w:widowControl w:val="0"/>
              <w:suppressAutoHyphens/>
              <w:spacing w:after="200" w:line="276" w:lineRule="auto"/>
              <w:ind w:left="-10" w:firstLine="10"/>
              <w:contextualSpacing/>
              <w:jc w:val="center"/>
              <w:rPr>
                <w:sz w:val="20"/>
                <w:szCs w:val="20"/>
                <w:lang w:eastAsia="ar-SA"/>
              </w:rPr>
            </w:pPr>
            <w:r w:rsidRPr="00F16BF1">
              <w:rPr>
                <w:sz w:val="20"/>
                <w:szCs w:val="20"/>
                <w:lang w:eastAsia="ar-SA"/>
              </w:rPr>
              <w:t>11</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«Ломоносовский»</w:t>
            </w:r>
          </w:p>
        </w:tc>
        <w:tc>
          <w:tcPr>
            <w:tcW w:w="3683" w:type="dxa"/>
            <w:shd w:val="clear" w:color="auto" w:fill="FFFFFF"/>
            <w:vAlign w:val="center"/>
          </w:tcPr>
          <w:p w:rsidR="00110CEE" w:rsidRPr="00F16BF1" w:rsidRDefault="00110CEE" w:rsidP="007470F5">
            <w:pPr>
              <w:ind w:firstLine="87"/>
              <w:jc w:val="center"/>
              <w:rPr>
                <w:sz w:val="20"/>
                <w:szCs w:val="20"/>
              </w:rPr>
            </w:pPr>
            <w:r w:rsidRPr="00F16BF1">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color w:val="000000"/>
                <w:sz w:val="20"/>
                <w:szCs w:val="20"/>
              </w:rPr>
              <w:t>ежедневно,</w:t>
            </w:r>
          </w:p>
          <w:p w:rsidR="00110CEE" w:rsidRPr="00F16BF1" w:rsidRDefault="00110CEE" w:rsidP="007470F5">
            <w:pPr>
              <w:widowControl w:val="0"/>
              <w:suppressAutoHyphens/>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97"/>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sz w:val="20"/>
                <w:szCs w:val="20"/>
                <w:shd w:val="clear" w:color="auto" w:fill="FFFFFF"/>
                <w:lang w:eastAsia="en-US"/>
              </w:rPr>
              <w:t xml:space="preserve">Предоставление услуг в </w:t>
            </w:r>
            <w:proofErr w:type="spellStart"/>
            <w:r w:rsidRPr="00F16BF1">
              <w:rPr>
                <w:rFonts w:eastAsia="Calibri"/>
                <w:b/>
                <w:sz w:val="20"/>
                <w:szCs w:val="20"/>
                <w:shd w:val="clear" w:color="auto" w:fill="FFFFFF"/>
                <w:lang w:eastAsia="en-US"/>
              </w:rPr>
              <w:t>Лужском</w:t>
            </w:r>
            <w:proofErr w:type="spellEnd"/>
            <w:r w:rsidRPr="00F16BF1">
              <w:rPr>
                <w:rFonts w:eastAsia="Calibri"/>
                <w:b/>
                <w:sz w:val="20"/>
                <w:szCs w:val="20"/>
                <w:shd w:val="clear" w:color="auto" w:fill="FFFFFF"/>
                <w:lang w:eastAsia="en-US"/>
              </w:rPr>
              <w:t xml:space="preserve"> районе Ленинградской области</w:t>
            </w:r>
          </w:p>
        </w:tc>
      </w:tr>
      <w:tr w:rsidR="00110CEE" w:rsidRPr="00F16BF1" w:rsidTr="007470F5">
        <w:trPr>
          <w:trHeight w:hRule="exact" w:val="862"/>
        </w:trPr>
        <w:tc>
          <w:tcPr>
            <w:tcW w:w="709" w:type="dxa"/>
            <w:shd w:val="clear" w:color="auto" w:fill="FFFFFF"/>
            <w:vAlign w:val="center"/>
          </w:tcPr>
          <w:p w:rsidR="00110CEE" w:rsidRPr="00F16BF1" w:rsidRDefault="00110CEE" w:rsidP="007470F5">
            <w:pPr>
              <w:widowControl w:val="0"/>
              <w:suppressAutoHyphens/>
              <w:spacing w:after="200"/>
              <w:ind w:left="-10" w:firstLine="10"/>
              <w:contextualSpacing/>
              <w:jc w:val="center"/>
              <w:rPr>
                <w:sz w:val="20"/>
                <w:szCs w:val="20"/>
                <w:lang w:eastAsia="ar-SA"/>
              </w:rPr>
            </w:pPr>
            <w:r w:rsidRPr="00F16BF1">
              <w:rPr>
                <w:sz w:val="20"/>
                <w:szCs w:val="20"/>
                <w:lang w:eastAsia="ar-SA"/>
              </w:rPr>
              <w:t>12</w:t>
            </w:r>
          </w:p>
        </w:tc>
        <w:tc>
          <w:tcPr>
            <w:tcW w:w="2270" w:type="dxa"/>
            <w:shd w:val="clear" w:color="auto" w:fill="FFFFFF"/>
            <w:vAlign w:val="center"/>
          </w:tcPr>
          <w:p w:rsidR="00110CEE" w:rsidRPr="00F16BF1" w:rsidRDefault="00110CEE" w:rsidP="007470F5">
            <w:pPr>
              <w:widowControl w:val="0"/>
              <w:suppressAutoHyphens/>
              <w:spacing w:after="200"/>
              <w:jc w:val="center"/>
              <w:rPr>
                <w:sz w:val="20"/>
                <w:szCs w:val="20"/>
              </w:rPr>
            </w:pPr>
            <w:r w:rsidRPr="00F16BF1">
              <w:rPr>
                <w:sz w:val="20"/>
                <w:szCs w:val="20"/>
              </w:rPr>
              <w:t>Филиал ГБУ ЛО «МФЦ» «</w:t>
            </w:r>
            <w:proofErr w:type="spellStart"/>
            <w:r w:rsidRPr="00F16BF1">
              <w:rPr>
                <w:sz w:val="20"/>
                <w:szCs w:val="20"/>
              </w:rPr>
              <w:t>Лужский</w:t>
            </w:r>
            <w:proofErr w:type="spellEnd"/>
            <w:r w:rsidRPr="00F16BF1">
              <w:rPr>
                <w:sz w:val="20"/>
                <w:szCs w:val="20"/>
              </w:rPr>
              <w:t>»</w:t>
            </w:r>
          </w:p>
        </w:tc>
        <w:tc>
          <w:tcPr>
            <w:tcW w:w="3683" w:type="dxa"/>
            <w:shd w:val="clear" w:color="auto" w:fill="FFFFFF"/>
            <w:vAlign w:val="center"/>
          </w:tcPr>
          <w:p w:rsidR="00110CEE" w:rsidRPr="00F16BF1" w:rsidRDefault="00110CEE" w:rsidP="007470F5">
            <w:pPr>
              <w:keepNext/>
              <w:shd w:val="clear" w:color="auto" w:fill="FFFFFF"/>
              <w:jc w:val="center"/>
              <w:outlineLvl w:val="1"/>
              <w:rPr>
                <w:sz w:val="20"/>
                <w:szCs w:val="20"/>
              </w:rPr>
            </w:pPr>
            <w:proofErr w:type="gramStart"/>
            <w:r w:rsidRPr="00F16BF1">
              <w:rPr>
                <w:sz w:val="20"/>
                <w:szCs w:val="20"/>
              </w:rPr>
              <w:t xml:space="preserve">188230, Россия, Ленинградская область, </w:t>
            </w:r>
            <w:proofErr w:type="spellStart"/>
            <w:r w:rsidRPr="00F16BF1">
              <w:rPr>
                <w:sz w:val="20"/>
                <w:szCs w:val="20"/>
              </w:rPr>
              <w:t>Лужский</w:t>
            </w:r>
            <w:proofErr w:type="spellEnd"/>
            <w:r w:rsidRPr="00F16BF1">
              <w:rPr>
                <w:sz w:val="20"/>
                <w:szCs w:val="20"/>
              </w:rPr>
              <w:t xml:space="preserve"> район, г. Луга, ул. </w:t>
            </w:r>
            <w:proofErr w:type="spellStart"/>
            <w:r w:rsidRPr="00F16BF1">
              <w:rPr>
                <w:sz w:val="20"/>
                <w:szCs w:val="20"/>
              </w:rPr>
              <w:t>Миккели</w:t>
            </w:r>
            <w:proofErr w:type="spellEnd"/>
            <w:r w:rsidRPr="00F16BF1">
              <w:rPr>
                <w:sz w:val="20"/>
                <w:szCs w:val="20"/>
              </w:rPr>
              <w:t>, д. 7, корп. 1</w:t>
            </w:r>
            <w:proofErr w:type="gramEnd"/>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hRule="exact" w:val="259"/>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 </w:t>
            </w:r>
            <w:proofErr w:type="spellStart"/>
            <w:r w:rsidRPr="00F16BF1">
              <w:rPr>
                <w:rFonts w:eastAsia="Calibri"/>
                <w:b/>
                <w:sz w:val="20"/>
                <w:szCs w:val="20"/>
                <w:shd w:val="clear" w:color="auto" w:fill="FFFFFF"/>
                <w:lang w:eastAsia="en-US"/>
              </w:rPr>
              <w:t>Подпорожском</w:t>
            </w:r>
            <w:proofErr w:type="spellEnd"/>
            <w:r w:rsidRPr="00F16BF1">
              <w:rPr>
                <w:rFonts w:eastAsia="Calibri"/>
                <w:b/>
                <w:sz w:val="20"/>
                <w:szCs w:val="20"/>
                <w:shd w:val="clear" w:color="auto" w:fill="FFFFFF"/>
                <w:lang w:eastAsia="en-US"/>
              </w:rPr>
              <w:t xml:space="preserve"> районе </w:t>
            </w:r>
            <w:r w:rsidRPr="00F16BF1">
              <w:rPr>
                <w:rFonts w:eastAsia="Calibri"/>
                <w:b/>
                <w:bCs/>
                <w:sz w:val="20"/>
                <w:szCs w:val="20"/>
                <w:shd w:val="clear" w:color="auto" w:fill="FFFFFF"/>
                <w:lang w:eastAsia="en-US"/>
              </w:rPr>
              <w:t>Ленинградской области</w:t>
            </w:r>
          </w:p>
        </w:tc>
      </w:tr>
      <w:tr w:rsidR="00110CEE" w:rsidRPr="00F16BF1" w:rsidTr="007470F5">
        <w:trPr>
          <w:trHeight w:hRule="exact" w:val="892"/>
        </w:trPr>
        <w:tc>
          <w:tcPr>
            <w:tcW w:w="709" w:type="dxa"/>
            <w:shd w:val="clear" w:color="auto" w:fill="FFFFFF"/>
            <w:vAlign w:val="center"/>
          </w:tcPr>
          <w:p w:rsidR="00110CEE" w:rsidRPr="00F16BF1" w:rsidRDefault="00110CEE" w:rsidP="007470F5">
            <w:pPr>
              <w:widowControl w:val="0"/>
              <w:suppressAutoHyphens/>
              <w:spacing w:after="200" w:line="276" w:lineRule="auto"/>
              <w:ind w:left="-10" w:firstLine="10"/>
              <w:contextualSpacing/>
              <w:jc w:val="center"/>
              <w:rPr>
                <w:sz w:val="20"/>
                <w:szCs w:val="20"/>
                <w:lang w:eastAsia="ar-SA"/>
              </w:rPr>
            </w:pPr>
            <w:r w:rsidRPr="00F16BF1">
              <w:rPr>
                <w:sz w:val="20"/>
                <w:szCs w:val="20"/>
                <w:lang w:eastAsia="ar-SA"/>
              </w:rPr>
              <w:t>13</w:t>
            </w:r>
          </w:p>
        </w:tc>
        <w:tc>
          <w:tcPr>
            <w:tcW w:w="2270" w:type="dxa"/>
            <w:shd w:val="clear" w:color="auto" w:fill="FFFFFF"/>
            <w:vAlign w:val="center"/>
          </w:tcPr>
          <w:p w:rsidR="00110CEE" w:rsidRPr="00F16BF1" w:rsidRDefault="00110CEE" w:rsidP="007470F5">
            <w:pPr>
              <w:widowControl w:val="0"/>
              <w:suppressAutoHyphens/>
              <w:autoSpaceDN w:val="0"/>
              <w:jc w:val="center"/>
              <w:rPr>
                <w:color w:val="000000"/>
                <w:sz w:val="20"/>
                <w:szCs w:val="20"/>
              </w:rPr>
            </w:pPr>
            <w:r w:rsidRPr="00F16BF1">
              <w:rPr>
                <w:color w:val="000000"/>
                <w:sz w:val="20"/>
                <w:szCs w:val="20"/>
              </w:rPr>
              <w:t>Филиал ГБУ ЛО «МФЦ» «</w:t>
            </w:r>
            <w:proofErr w:type="spellStart"/>
            <w:r w:rsidRPr="00F16BF1">
              <w:rPr>
                <w:bCs/>
                <w:sz w:val="20"/>
                <w:szCs w:val="20"/>
                <w:lang w:eastAsia="ar-SA"/>
              </w:rPr>
              <w:t>Лодейнопольский</w:t>
            </w:r>
            <w:proofErr w:type="spellEnd"/>
            <w:proofErr w:type="gramStart"/>
            <w:r w:rsidRPr="00F16BF1">
              <w:rPr>
                <w:color w:val="000000"/>
                <w:sz w:val="20"/>
                <w:szCs w:val="20"/>
              </w:rPr>
              <w:t>»-</w:t>
            </w:r>
            <w:proofErr w:type="gramEnd"/>
            <w:r w:rsidRPr="00F16BF1">
              <w:rPr>
                <w:color w:val="000000"/>
                <w:sz w:val="20"/>
                <w:szCs w:val="20"/>
              </w:rPr>
              <w:t>отдел «Подпорожье»</w:t>
            </w:r>
          </w:p>
        </w:tc>
        <w:tc>
          <w:tcPr>
            <w:tcW w:w="3683" w:type="dxa"/>
            <w:shd w:val="clear" w:color="auto" w:fill="FFFFFF"/>
            <w:vAlign w:val="center"/>
          </w:tcPr>
          <w:p w:rsidR="00110CEE" w:rsidRPr="00F16BF1" w:rsidRDefault="00110CEE" w:rsidP="007470F5">
            <w:pPr>
              <w:shd w:val="clear" w:color="auto" w:fill="FFFFFF"/>
              <w:jc w:val="center"/>
              <w:rPr>
                <w:color w:val="000000"/>
                <w:sz w:val="20"/>
                <w:szCs w:val="20"/>
              </w:rPr>
            </w:pPr>
            <w:r w:rsidRPr="00F16BF1">
              <w:rPr>
                <w:color w:val="000000"/>
                <w:sz w:val="20"/>
                <w:szCs w:val="20"/>
              </w:rPr>
              <w:t xml:space="preserve">187780, Ленинградская область, </w:t>
            </w:r>
            <w:proofErr w:type="gramStart"/>
            <w:r w:rsidRPr="00F16BF1">
              <w:rPr>
                <w:color w:val="000000"/>
                <w:sz w:val="20"/>
                <w:szCs w:val="20"/>
              </w:rPr>
              <w:t>г</w:t>
            </w:r>
            <w:proofErr w:type="gramEnd"/>
            <w:r w:rsidRPr="00F16BF1">
              <w:rPr>
                <w:color w:val="000000"/>
                <w:sz w:val="20"/>
                <w:szCs w:val="20"/>
              </w:rPr>
              <w:t>. Подпорожье, ул. Октябрят д.3</w:t>
            </w:r>
          </w:p>
        </w:tc>
        <w:tc>
          <w:tcPr>
            <w:tcW w:w="2125" w:type="dxa"/>
            <w:shd w:val="clear" w:color="auto" w:fill="FFFFFF"/>
            <w:vAlign w:val="center"/>
          </w:tcPr>
          <w:p w:rsidR="00110CEE" w:rsidRPr="00F16BF1" w:rsidRDefault="00110CEE" w:rsidP="007470F5">
            <w:pPr>
              <w:jc w:val="center"/>
              <w:rPr>
                <w:color w:val="000000"/>
                <w:sz w:val="20"/>
                <w:szCs w:val="20"/>
              </w:rPr>
            </w:pPr>
            <w:r w:rsidRPr="00F16BF1">
              <w:rPr>
                <w:bCs/>
                <w:color w:val="000000"/>
                <w:sz w:val="20"/>
                <w:szCs w:val="20"/>
              </w:rPr>
              <w:t>Понедельник - суббота с 9.00 до 20.00. Воскресенье - выходной</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301-47-47</w:t>
            </w:r>
          </w:p>
        </w:tc>
      </w:tr>
      <w:tr w:rsidR="00110CEE" w:rsidRPr="00F16BF1" w:rsidTr="007470F5">
        <w:trPr>
          <w:trHeight w:val="285"/>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bCs/>
                <w:sz w:val="20"/>
                <w:szCs w:val="20"/>
                <w:shd w:val="clear" w:color="auto" w:fill="FFFFFF"/>
                <w:lang w:eastAsia="en-US"/>
              </w:rPr>
              <w:lastRenderedPageBreak/>
              <w:t xml:space="preserve">Предоставление услуг </w:t>
            </w:r>
            <w:proofErr w:type="gramStart"/>
            <w:r w:rsidRPr="00F16BF1">
              <w:rPr>
                <w:rFonts w:eastAsia="Calibri"/>
                <w:b/>
                <w:bCs/>
                <w:sz w:val="20"/>
                <w:szCs w:val="20"/>
                <w:shd w:val="clear" w:color="auto" w:fill="FFFFFF"/>
                <w:lang w:eastAsia="en-US"/>
              </w:rPr>
              <w:t>в</w:t>
            </w:r>
            <w:proofErr w:type="gramEnd"/>
            <w:r w:rsidRPr="00F16BF1">
              <w:rPr>
                <w:rFonts w:eastAsia="Calibri"/>
                <w:b/>
                <w:sz w:val="20"/>
                <w:szCs w:val="20"/>
                <w:shd w:val="clear" w:color="auto" w:fill="FFFFFF"/>
                <w:lang w:eastAsia="en-US"/>
              </w:rPr>
              <w:t xml:space="preserve"> </w:t>
            </w:r>
            <w:proofErr w:type="gramStart"/>
            <w:r w:rsidRPr="00F16BF1">
              <w:rPr>
                <w:rFonts w:eastAsia="Calibri"/>
                <w:b/>
                <w:sz w:val="20"/>
                <w:szCs w:val="20"/>
                <w:shd w:val="clear" w:color="auto" w:fill="FFFFFF"/>
                <w:lang w:eastAsia="en-US"/>
              </w:rPr>
              <w:t>Приозерском</w:t>
            </w:r>
            <w:proofErr w:type="gramEnd"/>
            <w:r w:rsidRPr="00F16BF1">
              <w:rPr>
                <w:rFonts w:eastAsia="Calibri"/>
                <w:b/>
                <w:sz w:val="20"/>
                <w:szCs w:val="20"/>
                <w:shd w:val="clear" w:color="auto" w:fill="FFFFFF"/>
                <w:lang w:eastAsia="en-US"/>
              </w:rPr>
              <w:t xml:space="preserve"> районе </w:t>
            </w:r>
            <w:r w:rsidRPr="00F16BF1">
              <w:rPr>
                <w:b/>
                <w:bCs/>
                <w:sz w:val="20"/>
                <w:szCs w:val="20"/>
                <w:lang w:eastAsia="ar-SA"/>
              </w:rPr>
              <w:t>Ленинградской области</w:t>
            </w:r>
          </w:p>
        </w:tc>
      </w:tr>
      <w:tr w:rsidR="00110CEE" w:rsidRPr="00F16BF1" w:rsidTr="007470F5">
        <w:trPr>
          <w:trHeight w:hRule="exact" w:val="918"/>
        </w:trPr>
        <w:tc>
          <w:tcPr>
            <w:tcW w:w="709" w:type="dxa"/>
            <w:vMerge w:val="restart"/>
            <w:shd w:val="clear" w:color="auto" w:fill="FFFFFF"/>
            <w:vAlign w:val="center"/>
          </w:tcPr>
          <w:p w:rsidR="00110CEE" w:rsidRPr="00F16BF1" w:rsidRDefault="00110CEE" w:rsidP="007470F5">
            <w:pPr>
              <w:widowControl w:val="0"/>
              <w:suppressAutoHyphens/>
              <w:spacing w:after="200" w:line="276" w:lineRule="auto"/>
              <w:contextualSpacing/>
              <w:jc w:val="center"/>
              <w:rPr>
                <w:sz w:val="20"/>
                <w:szCs w:val="20"/>
                <w:lang w:eastAsia="ar-SA"/>
              </w:rPr>
            </w:pPr>
            <w:r w:rsidRPr="00F16BF1">
              <w:rPr>
                <w:sz w:val="20"/>
                <w:szCs w:val="20"/>
                <w:lang w:eastAsia="ar-SA"/>
              </w:rPr>
              <w:t>14</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«Приозерск» - отдел «Сосново»</w:t>
            </w: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188731, Россия,</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Ленинградская область, </w:t>
            </w:r>
            <w:proofErr w:type="spellStart"/>
            <w:r w:rsidRPr="00F16BF1">
              <w:rPr>
                <w:bCs/>
                <w:sz w:val="20"/>
                <w:szCs w:val="20"/>
                <w:lang w:eastAsia="ar-SA"/>
              </w:rPr>
              <w:t>Приозерский</w:t>
            </w:r>
            <w:proofErr w:type="spellEnd"/>
            <w:r w:rsidRPr="00F16BF1">
              <w:rPr>
                <w:bCs/>
                <w:sz w:val="20"/>
                <w:szCs w:val="20"/>
                <w:lang w:eastAsia="ar-SA"/>
              </w:rPr>
              <w:t xml:space="preserve"> район, пос. Сосново, ул. Механизаторов, д.11</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line="276" w:lineRule="auto"/>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699"/>
        </w:trPr>
        <w:tc>
          <w:tcPr>
            <w:tcW w:w="709" w:type="dxa"/>
            <w:vMerge/>
            <w:shd w:val="clear" w:color="auto" w:fill="FFFFFF"/>
            <w:vAlign w:val="center"/>
          </w:tcPr>
          <w:p w:rsidR="00110CEE" w:rsidRPr="00F16BF1" w:rsidRDefault="00110CEE" w:rsidP="007470F5">
            <w:pPr>
              <w:widowControl w:val="0"/>
              <w:numPr>
                <w:ilvl w:val="0"/>
                <w:numId w:val="47"/>
              </w:numPr>
              <w:suppressAutoHyphens/>
              <w:spacing w:after="200" w:line="276" w:lineRule="auto"/>
              <w:contextualSpacing/>
              <w:jc w:val="center"/>
              <w:rPr>
                <w:sz w:val="20"/>
                <w:szCs w:val="20"/>
                <w:lang w:eastAsia="ar-SA"/>
              </w:rPr>
            </w:pP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«Приозерск»</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proofErr w:type="gramStart"/>
            <w:r w:rsidRPr="00F16BF1">
              <w:rPr>
                <w:bCs/>
                <w:sz w:val="20"/>
                <w:szCs w:val="20"/>
                <w:lang w:eastAsia="ar-SA"/>
              </w:rPr>
              <w:t xml:space="preserve">188760, Россия, Ленинградская область, </w:t>
            </w:r>
            <w:proofErr w:type="spellStart"/>
            <w:r w:rsidRPr="00F16BF1">
              <w:rPr>
                <w:bCs/>
                <w:sz w:val="20"/>
                <w:szCs w:val="20"/>
                <w:lang w:eastAsia="ar-SA"/>
              </w:rPr>
              <w:t>Приозерский</w:t>
            </w:r>
            <w:proofErr w:type="spellEnd"/>
            <w:r w:rsidRPr="00F16BF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spacing w:after="200" w:line="276" w:lineRule="auto"/>
              <w:jc w:val="center"/>
              <w:rPr>
                <w:rFonts w:ascii="Calibri" w:eastAsia="Calibri" w:hAnsi="Calibri"/>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59"/>
        </w:trPr>
        <w:tc>
          <w:tcPr>
            <w:tcW w:w="10206" w:type="dxa"/>
            <w:gridSpan w:val="5"/>
            <w:shd w:val="clear" w:color="auto" w:fill="FFFFFF"/>
            <w:vAlign w:val="center"/>
          </w:tcPr>
          <w:p w:rsidR="00110CEE" w:rsidRPr="00F16BF1" w:rsidRDefault="00110CEE" w:rsidP="007470F5">
            <w:pPr>
              <w:widowControl w:val="0"/>
              <w:suppressAutoHyphens/>
              <w:jc w:val="center"/>
              <w:rPr>
                <w:b/>
                <w:sz w:val="20"/>
                <w:szCs w:val="20"/>
                <w:lang w:eastAsia="ar-SA"/>
              </w:rPr>
            </w:pPr>
            <w:r w:rsidRPr="00F16BF1">
              <w:rPr>
                <w:b/>
                <w:bCs/>
                <w:sz w:val="20"/>
                <w:szCs w:val="20"/>
                <w:lang w:eastAsia="ar-SA"/>
              </w:rPr>
              <w:t xml:space="preserve">Предоставление услуг в </w:t>
            </w:r>
            <w:proofErr w:type="spellStart"/>
            <w:r w:rsidRPr="00F16BF1">
              <w:rPr>
                <w:b/>
                <w:sz w:val="20"/>
                <w:szCs w:val="20"/>
                <w:lang w:eastAsia="ar-SA"/>
              </w:rPr>
              <w:t>Сланцевском</w:t>
            </w:r>
            <w:proofErr w:type="spellEnd"/>
            <w:r w:rsidRPr="00F16BF1">
              <w:rPr>
                <w:b/>
                <w:sz w:val="20"/>
                <w:szCs w:val="20"/>
                <w:lang w:eastAsia="ar-SA"/>
              </w:rPr>
              <w:t xml:space="preserve"> районе </w:t>
            </w:r>
            <w:r w:rsidRPr="00F16BF1">
              <w:rPr>
                <w:b/>
                <w:bCs/>
                <w:sz w:val="20"/>
                <w:szCs w:val="20"/>
                <w:lang w:eastAsia="ar-SA"/>
              </w:rPr>
              <w:t>Ленинградской области</w:t>
            </w:r>
          </w:p>
        </w:tc>
      </w:tr>
      <w:tr w:rsidR="00110CEE" w:rsidRPr="00F16BF1" w:rsidTr="007470F5">
        <w:trPr>
          <w:trHeight w:hRule="exact" w:val="758"/>
        </w:trPr>
        <w:tc>
          <w:tcPr>
            <w:tcW w:w="709" w:type="dxa"/>
            <w:shd w:val="clear" w:color="auto" w:fill="FFFFFF"/>
            <w:vAlign w:val="center"/>
          </w:tcPr>
          <w:p w:rsidR="00110CEE" w:rsidRPr="00F16BF1" w:rsidRDefault="00110CEE" w:rsidP="007470F5">
            <w:pPr>
              <w:widowControl w:val="0"/>
              <w:suppressAutoHyphens/>
              <w:spacing w:after="200" w:line="276" w:lineRule="auto"/>
              <w:contextualSpacing/>
              <w:jc w:val="center"/>
              <w:rPr>
                <w:bCs/>
                <w:sz w:val="20"/>
                <w:szCs w:val="20"/>
                <w:lang w:eastAsia="ar-SA"/>
              </w:rPr>
            </w:pPr>
            <w:r w:rsidRPr="00F16BF1">
              <w:rPr>
                <w:bCs/>
                <w:sz w:val="20"/>
                <w:szCs w:val="20"/>
                <w:lang w:eastAsia="ar-SA"/>
              </w:rPr>
              <w:t>15</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w:t>
            </w:r>
            <w:proofErr w:type="spellStart"/>
            <w:r w:rsidRPr="00F16BF1">
              <w:rPr>
                <w:bCs/>
                <w:sz w:val="20"/>
                <w:szCs w:val="20"/>
                <w:lang w:eastAsia="ar-SA"/>
              </w:rPr>
              <w:t>Сланцевский</w:t>
            </w:r>
            <w:proofErr w:type="spellEnd"/>
            <w:r w:rsidRPr="00F16BF1">
              <w:rPr>
                <w:bCs/>
                <w:sz w:val="20"/>
                <w:szCs w:val="20"/>
                <w:lang w:eastAsia="ar-SA"/>
              </w:rPr>
              <w:t>»</w:t>
            </w: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188565, Россия, Ленинградская область,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г. Сланцы, ул. Кирова, д. 16А</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rFonts w:eastAsia="Calibri"/>
                <w:color w:val="FF0000"/>
                <w:sz w:val="20"/>
                <w:szCs w:val="20"/>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420"/>
        </w:trPr>
        <w:tc>
          <w:tcPr>
            <w:tcW w:w="10206" w:type="dxa"/>
            <w:gridSpan w:val="5"/>
            <w:tcBorders>
              <w:top w:val="nil"/>
            </w:tcBorders>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
                <w:bCs/>
                <w:sz w:val="20"/>
                <w:szCs w:val="20"/>
                <w:lang w:eastAsia="ar-SA"/>
              </w:rPr>
              <w:t xml:space="preserve">Предоставление услуг в </w:t>
            </w:r>
            <w:proofErr w:type="gramStart"/>
            <w:r w:rsidRPr="00F16BF1">
              <w:rPr>
                <w:b/>
                <w:bCs/>
                <w:sz w:val="20"/>
                <w:szCs w:val="20"/>
                <w:lang w:eastAsia="ar-SA"/>
              </w:rPr>
              <w:t>г</w:t>
            </w:r>
            <w:proofErr w:type="gramEnd"/>
            <w:r w:rsidRPr="00F16BF1">
              <w:rPr>
                <w:b/>
                <w:bCs/>
                <w:sz w:val="20"/>
                <w:szCs w:val="20"/>
                <w:lang w:eastAsia="ar-SA"/>
              </w:rPr>
              <w:t>. Сосновый Бор Ленинградской области</w:t>
            </w:r>
          </w:p>
        </w:tc>
      </w:tr>
      <w:tr w:rsidR="00110CEE" w:rsidRPr="00F16BF1" w:rsidTr="007470F5">
        <w:trPr>
          <w:trHeight w:hRule="exact" w:val="808"/>
        </w:trPr>
        <w:tc>
          <w:tcPr>
            <w:tcW w:w="709" w:type="dxa"/>
            <w:shd w:val="clear" w:color="auto" w:fill="FFFFFF"/>
            <w:vAlign w:val="center"/>
          </w:tcPr>
          <w:p w:rsidR="00110CEE" w:rsidRPr="00F16BF1" w:rsidRDefault="00110CEE" w:rsidP="007470F5">
            <w:pPr>
              <w:widowControl w:val="0"/>
              <w:suppressAutoHyphens/>
              <w:spacing w:after="200" w:line="276" w:lineRule="auto"/>
              <w:contextualSpacing/>
              <w:jc w:val="center"/>
              <w:rPr>
                <w:bCs/>
                <w:sz w:val="20"/>
                <w:szCs w:val="20"/>
                <w:lang w:eastAsia="ar-SA"/>
              </w:rPr>
            </w:pPr>
            <w:r w:rsidRPr="00F16BF1">
              <w:rPr>
                <w:bCs/>
                <w:sz w:val="20"/>
                <w:szCs w:val="20"/>
                <w:lang w:eastAsia="ar-SA"/>
              </w:rPr>
              <w:t>16</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sz w:val="20"/>
                <w:szCs w:val="20"/>
              </w:rPr>
              <w:t>Филиал ГБУ ЛО «МФЦ» «</w:t>
            </w:r>
            <w:proofErr w:type="spellStart"/>
            <w:r w:rsidRPr="00F16BF1">
              <w:rPr>
                <w:sz w:val="20"/>
                <w:szCs w:val="20"/>
              </w:rPr>
              <w:t>Сосновоборский</w:t>
            </w:r>
            <w:proofErr w:type="spellEnd"/>
            <w:r w:rsidRPr="00F16BF1">
              <w:rPr>
                <w:sz w:val="20"/>
                <w:szCs w:val="20"/>
              </w:rPr>
              <w:t>»</w:t>
            </w:r>
          </w:p>
        </w:tc>
        <w:tc>
          <w:tcPr>
            <w:tcW w:w="3683" w:type="dxa"/>
            <w:shd w:val="clear" w:color="auto" w:fill="FFFFFF"/>
            <w:vAlign w:val="center"/>
          </w:tcPr>
          <w:p w:rsidR="00110CEE" w:rsidRPr="00F16BF1" w:rsidRDefault="00110CEE" w:rsidP="007470F5">
            <w:pPr>
              <w:widowControl w:val="0"/>
              <w:suppressAutoHyphens/>
              <w:jc w:val="center"/>
              <w:rPr>
                <w:sz w:val="20"/>
                <w:szCs w:val="20"/>
              </w:rPr>
            </w:pPr>
            <w:r w:rsidRPr="00F16BF1">
              <w:rPr>
                <w:sz w:val="20"/>
                <w:szCs w:val="20"/>
              </w:rPr>
              <w:t xml:space="preserve">188540, Россия, Ленинградская область, </w:t>
            </w:r>
          </w:p>
          <w:p w:rsidR="00110CEE" w:rsidRPr="00F16BF1" w:rsidRDefault="00110CEE" w:rsidP="007470F5">
            <w:pPr>
              <w:widowControl w:val="0"/>
              <w:suppressAutoHyphens/>
              <w:jc w:val="center"/>
              <w:rPr>
                <w:bCs/>
                <w:sz w:val="20"/>
                <w:szCs w:val="20"/>
                <w:lang w:eastAsia="ar-SA"/>
              </w:rPr>
            </w:pPr>
            <w:r w:rsidRPr="00F16BF1">
              <w:rPr>
                <w:sz w:val="20"/>
                <w:szCs w:val="20"/>
              </w:rPr>
              <w:t>г. Сосновый Бор, ул. Мира, д.1</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rFonts w:ascii="Calibri" w:eastAsia="Calibri" w:hAnsi="Calibri"/>
                <w:sz w:val="20"/>
                <w:szCs w:val="20"/>
                <w:u w:val="single"/>
                <w:lang w:eastAsia="en-US"/>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273"/>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 </w:t>
            </w:r>
            <w:r w:rsidRPr="00F16BF1">
              <w:rPr>
                <w:rFonts w:eastAsia="Calibri"/>
                <w:b/>
                <w:sz w:val="20"/>
                <w:szCs w:val="20"/>
                <w:shd w:val="clear" w:color="auto" w:fill="FFFFFF"/>
                <w:lang w:eastAsia="en-US"/>
              </w:rPr>
              <w:t xml:space="preserve">Тихвинском районе </w:t>
            </w:r>
            <w:r w:rsidRPr="00F16BF1">
              <w:rPr>
                <w:b/>
                <w:bCs/>
                <w:sz w:val="20"/>
                <w:szCs w:val="20"/>
                <w:lang w:eastAsia="ar-SA"/>
              </w:rPr>
              <w:t>Ленинградской области</w:t>
            </w:r>
          </w:p>
        </w:tc>
      </w:tr>
      <w:tr w:rsidR="00110CEE" w:rsidRPr="00F16BF1" w:rsidTr="007470F5">
        <w:trPr>
          <w:trHeight w:hRule="exact" w:val="720"/>
        </w:trPr>
        <w:tc>
          <w:tcPr>
            <w:tcW w:w="709" w:type="dxa"/>
            <w:shd w:val="clear" w:color="auto" w:fill="FFFFFF"/>
            <w:vAlign w:val="center"/>
          </w:tcPr>
          <w:p w:rsidR="00110CEE" w:rsidRPr="00F16BF1" w:rsidRDefault="00110CEE" w:rsidP="007470F5">
            <w:pPr>
              <w:widowControl w:val="0"/>
              <w:suppressAutoHyphens/>
              <w:spacing w:after="200" w:line="276" w:lineRule="auto"/>
              <w:contextualSpacing/>
              <w:jc w:val="center"/>
              <w:rPr>
                <w:bCs/>
                <w:sz w:val="20"/>
                <w:szCs w:val="20"/>
                <w:lang w:eastAsia="ar-SA"/>
              </w:rPr>
            </w:pPr>
            <w:r w:rsidRPr="00F16BF1">
              <w:rPr>
                <w:bCs/>
                <w:sz w:val="20"/>
                <w:szCs w:val="20"/>
                <w:lang w:eastAsia="ar-SA"/>
              </w:rPr>
              <w:t>17</w:t>
            </w:r>
          </w:p>
        </w:tc>
        <w:tc>
          <w:tcPr>
            <w:tcW w:w="2270"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«Тихвинский»</w:t>
            </w:r>
          </w:p>
          <w:p w:rsidR="00110CEE" w:rsidRPr="00F16BF1" w:rsidRDefault="00110CEE" w:rsidP="007470F5">
            <w:pPr>
              <w:widowControl w:val="0"/>
              <w:suppressAutoHyphens/>
              <w:jc w:val="center"/>
              <w:rPr>
                <w:bCs/>
                <w:sz w:val="20"/>
                <w:szCs w:val="20"/>
                <w:lang w:eastAsia="ar-SA"/>
              </w:rPr>
            </w:pPr>
          </w:p>
        </w:tc>
        <w:tc>
          <w:tcPr>
            <w:tcW w:w="3683"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187553, Россия, Ленинградская область, Тихвинский район,  </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г. Тихвин, 1-й микрорайон, д.2</w:t>
            </w:r>
          </w:p>
          <w:p w:rsidR="00110CEE" w:rsidRPr="00F16BF1" w:rsidRDefault="00110CEE" w:rsidP="007470F5">
            <w:pPr>
              <w:widowControl w:val="0"/>
              <w:suppressAutoHyphens/>
              <w:jc w:val="center"/>
              <w:rPr>
                <w:bCs/>
                <w:sz w:val="20"/>
                <w:szCs w:val="20"/>
                <w:lang w:eastAsia="ar-SA"/>
              </w:rPr>
            </w:pP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sz w:val="20"/>
                <w:szCs w:val="20"/>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292"/>
        </w:trPr>
        <w:tc>
          <w:tcPr>
            <w:tcW w:w="10206" w:type="dxa"/>
            <w:gridSpan w:val="5"/>
            <w:shd w:val="clear" w:color="auto" w:fill="FFFFFF"/>
            <w:vAlign w:val="center"/>
          </w:tcPr>
          <w:p w:rsidR="00110CEE" w:rsidRPr="00F16BF1" w:rsidRDefault="00110CEE" w:rsidP="007470F5">
            <w:pPr>
              <w:widowControl w:val="0"/>
              <w:suppressAutoHyphens/>
              <w:jc w:val="center"/>
              <w:rPr>
                <w:rFonts w:eastAsia="Calibri"/>
                <w:b/>
                <w:sz w:val="20"/>
                <w:szCs w:val="20"/>
                <w:shd w:val="clear" w:color="auto" w:fill="FFFFFF"/>
                <w:lang w:eastAsia="en-US"/>
              </w:rPr>
            </w:pPr>
            <w:r w:rsidRPr="00F16BF1">
              <w:rPr>
                <w:rFonts w:eastAsia="Calibri"/>
                <w:b/>
                <w:bCs/>
                <w:sz w:val="20"/>
                <w:szCs w:val="20"/>
                <w:shd w:val="clear" w:color="auto" w:fill="FFFFFF"/>
                <w:lang w:eastAsia="en-US"/>
              </w:rPr>
              <w:t xml:space="preserve">Предоставление услуг в </w:t>
            </w:r>
            <w:proofErr w:type="spellStart"/>
            <w:r w:rsidRPr="00F16BF1">
              <w:rPr>
                <w:rFonts w:eastAsia="Calibri"/>
                <w:b/>
                <w:sz w:val="20"/>
                <w:szCs w:val="20"/>
                <w:shd w:val="clear" w:color="auto" w:fill="FFFFFF"/>
                <w:lang w:eastAsia="en-US"/>
              </w:rPr>
              <w:t>Тосненском</w:t>
            </w:r>
            <w:proofErr w:type="spellEnd"/>
            <w:r w:rsidRPr="00F16BF1">
              <w:rPr>
                <w:rFonts w:eastAsia="Calibri"/>
                <w:b/>
                <w:sz w:val="20"/>
                <w:szCs w:val="20"/>
                <w:shd w:val="clear" w:color="auto" w:fill="FFFFFF"/>
                <w:lang w:eastAsia="en-US"/>
              </w:rPr>
              <w:t xml:space="preserve"> районе </w:t>
            </w:r>
            <w:r w:rsidRPr="00F16BF1">
              <w:rPr>
                <w:b/>
                <w:bCs/>
                <w:sz w:val="20"/>
                <w:szCs w:val="20"/>
                <w:lang w:eastAsia="ar-SA"/>
              </w:rPr>
              <w:t>Ленинградской области</w:t>
            </w:r>
          </w:p>
        </w:tc>
      </w:tr>
      <w:tr w:rsidR="00110CEE" w:rsidRPr="00F16BF1" w:rsidTr="007470F5">
        <w:trPr>
          <w:trHeight w:hRule="exact" w:val="694"/>
        </w:trPr>
        <w:tc>
          <w:tcPr>
            <w:tcW w:w="709" w:type="dxa"/>
            <w:shd w:val="clear" w:color="auto" w:fill="auto"/>
            <w:vAlign w:val="center"/>
          </w:tcPr>
          <w:p w:rsidR="00110CEE" w:rsidRPr="00F16BF1" w:rsidRDefault="00110CEE" w:rsidP="007470F5">
            <w:pPr>
              <w:suppressAutoHyphens/>
              <w:spacing w:after="200" w:line="276" w:lineRule="auto"/>
              <w:contextualSpacing/>
              <w:jc w:val="center"/>
              <w:rPr>
                <w:sz w:val="20"/>
                <w:szCs w:val="20"/>
              </w:rPr>
            </w:pPr>
            <w:r w:rsidRPr="00F16BF1">
              <w:rPr>
                <w:sz w:val="20"/>
                <w:szCs w:val="20"/>
              </w:rPr>
              <w:t>18</w:t>
            </w:r>
          </w:p>
        </w:tc>
        <w:tc>
          <w:tcPr>
            <w:tcW w:w="2270" w:type="dxa"/>
            <w:shd w:val="clear" w:color="auto" w:fill="auto"/>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Филиал ГБУ ЛО «МФЦ» «</w:t>
            </w:r>
            <w:proofErr w:type="spellStart"/>
            <w:r w:rsidRPr="00F16BF1">
              <w:rPr>
                <w:bCs/>
                <w:sz w:val="20"/>
                <w:szCs w:val="20"/>
                <w:lang w:eastAsia="ar-SA"/>
              </w:rPr>
              <w:t>Тосненский</w:t>
            </w:r>
            <w:proofErr w:type="spellEnd"/>
            <w:r w:rsidRPr="00F16BF1">
              <w:rPr>
                <w:bCs/>
                <w:sz w:val="20"/>
                <w:szCs w:val="20"/>
                <w:lang w:eastAsia="ar-SA"/>
              </w:rPr>
              <w:t>»</w:t>
            </w:r>
          </w:p>
        </w:tc>
        <w:tc>
          <w:tcPr>
            <w:tcW w:w="3683" w:type="dxa"/>
            <w:shd w:val="clear" w:color="auto" w:fill="auto"/>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187000, Россия, Ленинградская область, </w:t>
            </w:r>
            <w:proofErr w:type="spellStart"/>
            <w:r w:rsidRPr="00F16BF1">
              <w:rPr>
                <w:bCs/>
                <w:sz w:val="20"/>
                <w:szCs w:val="20"/>
                <w:lang w:eastAsia="ar-SA"/>
              </w:rPr>
              <w:t>Тосненский</w:t>
            </w:r>
            <w:proofErr w:type="spellEnd"/>
            <w:r w:rsidRPr="00F16BF1">
              <w:rPr>
                <w:bCs/>
                <w:sz w:val="20"/>
                <w:szCs w:val="20"/>
                <w:lang w:eastAsia="ar-SA"/>
              </w:rPr>
              <w:t xml:space="preserve"> район,</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г. Тосно, ул. </w:t>
            </w:r>
            <w:proofErr w:type="gramStart"/>
            <w:r w:rsidRPr="00F16BF1">
              <w:rPr>
                <w:bCs/>
                <w:sz w:val="20"/>
                <w:szCs w:val="20"/>
                <w:lang w:eastAsia="ar-SA"/>
              </w:rPr>
              <w:t>Советская</w:t>
            </w:r>
            <w:proofErr w:type="gramEnd"/>
            <w:r w:rsidRPr="00F16BF1">
              <w:rPr>
                <w:bCs/>
                <w:sz w:val="20"/>
                <w:szCs w:val="20"/>
                <w:lang w:eastAsia="ar-SA"/>
              </w:rPr>
              <w:t>, д. 9В</w:t>
            </w:r>
          </w:p>
        </w:tc>
        <w:tc>
          <w:tcPr>
            <w:tcW w:w="2125" w:type="dxa"/>
            <w:shd w:val="clear" w:color="auto" w:fill="FFFFFF"/>
            <w:vAlign w:val="center"/>
          </w:tcPr>
          <w:p w:rsidR="00110CEE" w:rsidRPr="00F16BF1" w:rsidRDefault="00110CEE" w:rsidP="007470F5">
            <w:pPr>
              <w:widowControl w:val="0"/>
              <w:suppressAutoHyphens/>
              <w:jc w:val="center"/>
              <w:rPr>
                <w:bCs/>
                <w:sz w:val="20"/>
                <w:szCs w:val="20"/>
                <w:lang w:eastAsia="ar-SA"/>
              </w:rPr>
            </w:pPr>
            <w:r w:rsidRPr="00F16BF1">
              <w:rPr>
                <w:bCs/>
                <w:sz w:val="20"/>
                <w:szCs w:val="20"/>
                <w:lang w:eastAsia="ar-SA"/>
              </w:rPr>
              <w:t>С 9.00 до 21.00</w:t>
            </w:r>
          </w:p>
          <w:p w:rsidR="00110CEE" w:rsidRPr="00F16BF1" w:rsidRDefault="00110CEE" w:rsidP="007470F5">
            <w:pPr>
              <w:widowControl w:val="0"/>
              <w:suppressAutoHyphens/>
              <w:jc w:val="center"/>
              <w:rPr>
                <w:bCs/>
                <w:sz w:val="20"/>
                <w:szCs w:val="20"/>
                <w:lang w:eastAsia="ar-SA"/>
              </w:rPr>
            </w:pPr>
            <w:r w:rsidRPr="00F16BF1">
              <w:rPr>
                <w:bCs/>
                <w:sz w:val="20"/>
                <w:szCs w:val="20"/>
                <w:lang w:eastAsia="ar-SA"/>
              </w:rPr>
              <w:t xml:space="preserve">ежедневно, </w:t>
            </w:r>
          </w:p>
          <w:p w:rsidR="00110CEE" w:rsidRPr="00F16BF1" w:rsidRDefault="00110CEE" w:rsidP="007470F5">
            <w:pPr>
              <w:widowControl w:val="0"/>
              <w:suppressAutoHyphens/>
              <w:jc w:val="center"/>
              <w:rPr>
                <w:sz w:val="20"/>
                <w:szCs w:val="20"/>
                <w:u w:val="single"/>
                <w:lang w:eastAsia="ar-SA"/>
              </w:rPr>
            </w:pPr>
            <w:r w:rsidRPr="00F16BF1">
              <w:rPr>
                <w:bCs/>
                <w:sz w:val="20"/>
                <w:szCs w:val="20"/>
                <w:lang w:eastAsia="ar-SA"/>
              </w:rPr>
              <w:t>без перерыва</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r w:rsidR="00110CEE" w:rsidRPr="00F16BF1" w:rsidTr="007470F5">
        <w:trPr>
          <w:trHeight w:hRule="exact" w:val="306"/>
        </w:trPr>
        <w:tc>
          <w:tcPr>
            <w:tcW w:w="10206" w:type="dxa"/>
            <w:gridSpan w:val="5"/>
            <w:shd w:val="clear" w:color="auto" w:fill="auto"/>
            <w:vAlign w:val="center"/>
          </w:tcPr>
          <w:p w:rsidR="00110CEE" w:rsidRPr="00F16BF1" w:rsidRDefault="00110CEE" w:rsidP="007470F5">
            <w:pPr>
              <w:widowControl w:val="0"/>
              <w:suppressAutoHyphens/>
              <w:jc w:val="center"/>
              <w:rPr>
                <w:b/>
                <w:sz w:val="20"/>
                <w:szCs w:val="20"/>
                <w:lang w:eastAsia="ar-SA"/>
              </w:rPr>
            </w:pPr>
            <w:r w:rsidRPr="00F16BF1">
              <w:rPr>
                <w:b/>
                <w:sz w:val="20"/>
                <w:szCs w:val="20"/>
                <w:lang w:eastAsia="ar-SA"/>
              </w:rPr>
              <w:t>Уполномоченный МФЦ на территории Ленинградской области</w:t>
            </w:r>
          </w:p>
        </w:tc>
      </w:tr>
      <w:tr w:rsidR="00110CEE" w:rsidRPr="00F16BF1" w:rsidTr="007470F5">
        <w:trPr>
          <w:trHeight w:hRule="exact" w:val="2329"/>
        </w:trPr>
        <w:tc>
          <w:tcPr>
            <w:tcW w:w="709" w:type="dxa"/>
            <w:shd w:val="clear" w:color="auto" w:fill="auto"/>
            <w:vAlign w:val="center"/>
          </w:tcPr>
          <w:p w:rsidR="00110CEE" w:rsidRPr="00F16BF1" w:rsidRDefault="00110CEE" w:rsidP="007470F5">
            <w:pPr>
              <w:suppressAutoHyphens/>
              <w:spacing w:after="200" w:line="276" w:lineRule="auto"/>
              <w:ind w:left="-10"/>
              <w:contextualSpacing/>
              <w:jc w:val="center"/>
              <w:rPr>
                <w:sz w:val="20"/>
                <w:szCs w:val="20"/>
              </w:rPr>
            </w:pPr>
            <w:r w:rsidRPr="00F16BF1">
              <w:rPr>
                <w:sz w:val="20"/>
                <w:szCs w:val="20"/>
              </w:rPr>
              <w:t>19</w:t>
            </w:r>
          </w:p>
        </w:tc>
        <w:tc>
          <w:tcPr>
            <w:tcW w:w="2270" w:type="dxa"/>
            <w:shd w:val="clear" w:color="auto" w:fill="auto"/>
            <w:vAlign w:val="center"/>
          </w:tcPr>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ГБУ ЛО «МФЦ»</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i/>
                <w:color w:val="000000"/>
                <w:sz w:val="20"/>
                <w:szCs w:val="20"/>
                <w:lang w:eastAsia="ar-SA"/>
              </w:rPr>
              <w:t>(обслуживание заявителей не осуществляется</w:t>
            </w:r>
            <w:r w:rsidRPr="00F16BF1">
              <w:rPr>
                <w:rFonts w:eastAsia="Calibri"/>
                <w:color w:val="000000"/>
                <w:sz w:val="20"/>
                <w:szCs w:val="20"/>
                <w:lang w:eastAsia="ar-SA"/>
              </w:rPr>
              <w:t>)</w:t>
            </w:r>
          </w:p>
        </w:tc>
        <w:tc>
          <w:tcPr>
            <w:tcW w:w="3683" w:type="dxa"/>
            <w:shd w:val="clear" w:color="auto" w:fill="auto"/>
            <w:vAlign w:val="center"/>
          </w:tcPr>
          <w:p w:rsidR="00110CEE" w:rsidRPr="00F16BF1" w:rsidRDefault="00110CEE" w:rsidP="007470F5">
            <w:pPr>
              <w:shd w:val="clear" w:color="auto" w:fill="FFFFFF"/>
              <w:jc w:val="center"/>
              <w:rPr>
                <w:bCs/>
                <w:i/>
                <w:color w:val="000000"/>
                <w:sz w:val="20"/>
                <w:szCs w:val="20"/>
              </w:rPr>
            </w:pPr>
            <w:r w:rsidRPr="00F16BF1">
              <w:rPr>
                <w:bCs/>
                <w:i/>
                <w:color w:val="000000"/>
                <w:sz w:val="20"/>
                <w:szCs w:val="20"/>
              </w:rPr>
              <w:t>Юридический адрес:</w:t>
            </w:r>
          </w:p>
          <w:p w:rsidR="00110CEE" w:rsidRPr="00F16BF1" w:rsidRDefault="00110CEE" w:rsidP="007470F5">
            <w:pPr>
              <w:shd w:val="clear" w:color="auto" w:fill="FFFFFF"/>
              <w:jc w:val="center"/>
              <w:rPr>
                <w:color w:val="000000"/>
                <w:sz w:val="20"/>
                <w:szCs w:val="20"/>
              </w:rPr>
            </w:pPr>
            <w:r w:rsidRPr="00F16BF1">
              <w:rPr>
                <w:color w:val="000000"/>
                <w:sz w:val="20"/>
                <w:szCs w:val="20"/>
              </w:rPr>
              <w:t xml:space="preserve">188641, Ленинградская область, Всеволожский район, </w:t>
            </w:r>
          </w:p>
          <w:p w:rsidR="00110CEE" w:rsidRPr="00F16BF1" w:rsidRDefault="00110CEE" w:rsidP="007470F5">
            <w:pPr>
              <w:shd w:val="clear" w:color="auto" w:fill="FFFFFF"/>
              <w:jc w:val="center"/>
              <w:rPr>
                <w:color w:val="000000"/>
                <w:sz w:val="20"/>
                <w:szCs w:val="20"/>
              </w:rPr>
            </w:pPr>
            <w:r w:rsidRPr="00F16BF1">
              <w:rPr>
                <w:color w:val="000000"/>
                <w:sz w:val="20"/>
                <w:szCs w:val="20"/>
              </w:rPr>
              <w:t>дер. Новосаратовка-центр, д.8</w:t>
            </w:r>
          </w:p>
          <w:p w:rsidR="00110CEE" w:rsidRPr="00F16BF1" w:rsidRDefault="00110CEE" w:rsidP="007470F5">
            <w:pPr>
              <w:shd w:val="clear" w:color="auto" w:fill="FFFFFF"/>
              <w:jc w:val="center"/>
              <w:rPr>
                <w:bCs/>
                <w:i/>
                <w:color w:val="000000"/>
                <w:sz w:val="20"/>
                <w:szCs w:val="20"/>
              </w:rPr>
            </w:pPr>
            <w:r w:rsidRPr="00F16BF1">
              <w:rPr>
                <w:bCs/>
                <w:i/>
                <w:color w:val="000000"/>
                <w:sz w:val="20"/>
                <w:szCs w:val="20"/>
              </w:rPr>
              <w:t>Почтовый адрес:</w:t>
            </w:r>
          </w:p>
          <w:p w:rsidR="00110CEE" w:rsidRPr="00F16BF1" w:rsidRDefault="00110CEE" w:rsidP="007470F5">
            <w:pPr>
              <w:shd w:val="clear" w:color="auto" w:fill="FFFFFF"/>
              <w:jc w:val="center"/>
              <w:rPr>
                <w:color w:val="000000"/>
                <w:sz w:val="20"/>
                <w:szCs w:val="20"/>
              </w:rPr>
            </w:pPr>
            <w:r w:rsidRPr="00F16BF1">
              <w:rPr>
                <w:color w:val="000000"/>
                <w:sz w:val="20"/>
                <w:szCs w:val="20"/>
              </w:rPr>
              <w:t xml:space="preserve">191311, г. Санкт-Петербург, </w:t>
            </w:r>
          </w:p>
          <w:p w:rsidR="00110CEE" w:rsidRPr="00F16BF1" w:rsidRDefault="00110CEE" w:rsidP="007470F5">
            <w:pPr>
              <w:shd w:val="clear" w:color="auto" w:fill="FFFFFF"/>
              <w:jc w:val="center"/>
              <w:rPr>
                <w:color w:val="000000"/>
                <w:sz w:val="20"/>
                <w:szCs w:val="20"/>
              </w:rPr>
            </w:pPr>
            <w:r w:rsidRPr="00F16BF1">
              <w:rPr>
                <w:color w:val="000000"/>
                <w:sz w:val="20"/>
                <w:szCs w:val="20"/>
              </w:rPr>
              <w:t xml:space="preserve">ул. Смольного, д. 3, </w:t>
            </w:r>
            <w:proofErr w:type="gramStart"/>
            <w:r w:rsidRPr="00F16BF1">
              <w:rPr>
                <w:color w:val="000000"/>
                <w:sz w:val="20"/>
                <w:szCs w:val="20"/>
              </w:rPr>
              <w:t>лит</w:t>
            </w:r>
            <w:proofErr w:type="gramEnd"/>
            <w:r w:rsidRPr="00F16BF1">
              <w:rPr>
                <w:color w:val="000000"/>
                <w:sz w:val="20"/>
                <w:szCs w:val="20"/>
              </w:rPr>
              <w:t>. А</w:t>
            </w:r>
          </w:p>
          <w:p w:rsidR="00110CEE" w:rsidRPr="00F16BF1" w:rsidRDefault="00110CEE" w:rsidP="007470F5">
            <w:pPr>
              <w:shd w:val="clear" w:color="auto" w:fill="FFFFFF"/>
              <w:jc w:val="center"/>
              <w:rPr>
                <w:i/>
                <w:color w:val="000000"/>
                <w:sz w:val="20"/>
                <w:szCs w:val="20"/>
              </w:rPr>
            </w:pPr>
            <w:r w:rsidRPr="00F16BF1">
              <w:rPr>
                <w:bCs/>
                <w:i/>
                <w:color w:val="000000"/>
                <w:sz w:val="20"/>
                <w:szCs w:val="20"/>
              </w:rPr>
              <w:t>Фактический адрес</w:t>
            </w:r>
            <w:r w:rsidRPr="00F16BF1">
              <w:rPr>
                <w:b/>
                <w:i/>
                <w:color w:val="000000"/>
                <w:sz w:val="20"/>
                <w:szCs w:val="20"/>
              </w:rPr>
              <w:t>:</w:t>
            </w:r>
          </w:p>
          <w:p w:rsidR="00110CEE" w:rsidRPr="00F16BF1" w:rsidRDefault="00110CEE" w:rsidP="007470F5">
            <w:pPr>
              <w:shd w:val="clear" w:color="auto" w:fill="FFFFFF"/>
              <w:jc w:val="center"/>
              <w:rPr>
                <w:color w:val="000000"/>
                <w:sz w:val="20"/>
                <w:szCs w:val="20"/>
              </w:rPr>
            </w:pPr>
            <w:r w:rsidRPr="00F16BF1">
              <w:rPr>
                <w:color w:val="000000"/>
                <w:sz w:val="20"/>
                <w:szCs w:val="20"/>
              </w:rPr>
              <w:t>191024, г. Санкт-Петербург,  </w:t>
            </w:r>
          </w:p>
          <w:p w:rsidR="00110CEE" w:rsidRPr="00F16BF1" w:rsidRDefault="00110CEE" w:rsidP="007470F5">
            <w:pPr>
              <w:shd w:val="clear" w:color="auto" w:fill="FFFFFF"/>
              <w:jc w:val="center"/>
              <w:rPr>
                <w:color w:val="000000"/>
                <w:sz w:val="20"/>
                <w:szCs w:val="20"/>
              </w:rPr>
            </w:pPr>
            <w:r w:rsidRPr="00F16BF1">
              <w:rPr>
                <w:color w:val="000000"/>
                <w:sz w:val="20"/>
                <w:szCs w:val="20"/>
              </w:rPr>
              <w:t xml:space="preserve">пр. Бакунина, д. 5, </w:t>
            </w:r>
            <w:proofErr w:type="gramStart"/>
            <w:r w:rsidRPr="00F16BF1">
              <w:rPr>
                <w:color w:val="000000"/>
                <w:sz w:val="20"/>
                <w:szCs w:val="20"/>
              </w:rPr>
              <w:t>лит</w:t>
            </w:r>
            <w:proofErr w:type="gramEnd"/>
            <w:r w:rsidRPr="00F16BF1">
              <w:rPr>
                <w:color w:val="000000"/>
                <w:sz w:val="20"/>
                <w:szCs w:val="20"/>
              </w:rPr>
              <w:t>. А</w:t>
            </w:r>
          </w:p>
        </w:tc>
        <w:tc>
          <w:tcPr>
            <w:tcW w:w="2125" w:type="dxa"/>
            <w:shd w:val="clear" w:color="auto" w:fill="FFFFFF"/>
            <w:vAlign w:val="center"/>
          </w:tcPr>
          <w:p w:rsidR="00110CEE" w:rsidRPr="00F16BF1" w:rsidRDefault="00110CEE" w:rsidP="007470F5">
            <w:pPr>
              <w:widowControl w:val="0"/>
              <w:suppressAutoHyphens/>
              <w:autoSpaceDN w:val="0"/>
              <w:jc w:val="center"/>
              <w:rPr>
                <w:rFonts w:eastAsia="Calibri"/>
                <w:color w:val="000000"/>
                <w:sz w:val="20"/>
                <w:szCs w:val="20"/>
                <w:lang w:eastAsia="ar-SA"/>
              </w:rPr>
            </w:pPr>
            <w:proofErr w:type="spellStart"/>
            <w:r w:rsidRPr="00F16BF1">
              <w:rPr>
                <w:rFonts w:eastAsia="Calibri"/>
                <w:color w:val="000000"/>
                <w:sz w:val="20"/>
                <w:szCs w:val="20"/>
                <w:lang w:eastAsia="ar-SA"/>
              </w:rPr>
              <w:t>пн-чт</w:t>
            </w:r>
            <w:proofErr w:type="spellEnd"/>
            <w:r w:rsidRPr="00F16BF1">
              <w:rPr>
                <w:rFonts w:eastAsia="Calibri"/>
                <w:color w:val="000000"/>
                <w:sz w:val="20"/>
                <w:szCs w:val="20"/>
                <w:lang w:eastAsia="ar-SA"/>
              </w:rPr>
              <w:t xml:space="preserve"> –</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с 9.00 до 18.00,</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пт. –</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 xml:space="preserve">с 9.00 до 17.00, </w:t>
            </w:r>
          </w:p>
          <w:p w:rsidR="00110CEE" w:rsidRPr="00F16BF1" w:rsidRDefault="00110CEE" w:rsidP="007470F5">
            <w:pPr>
              <w:widowControl w:val="0"/>
              <w:suppressAutoHyphens/>
              <w:autoSpaceDN w:val="0"/>
              <w:jc w:val="center"/>
              <w:rPr>
                <w:rFonts w:eastAsia="Calibri"/>
                <w:color w:val="000000"/>
                <w:sz w:val="20"/>
                <w:szCs w:val="20"/>
                <w:lang w:eastAsia="ar-SA"/>
              </w:rPr>
            </w:pPr>
            <w:r w:rsidRPr="00F16BF1">
              <w:rPr>
                <w:rFonts w:eastAsia="Calibri"/>
                <w:color w:val="000000"/>
                <w:sz w:val="20"/>
                <w:szCs w:val="20"/>
                <w:lang w:eastAsia="ar-SA"/>
              </w:rPr>
              <w:t xml:space="preserve">перерыв </w:t>
            </w:r>
            <w:proofErr w:type="gramStart"/>
            <w:r w:rsidRPr="00F16BF1">
              <w:rPr>
                <w:rFonts w:eastAsia="Calibri"/>
                <w:color w:val="000000"/>
                <w:sz w:val="20"/>
                <w:szCs w:val="20"/>
                <w:lang w:eastAsia="ar-SA"/>
              </w:rPr>
              <w:t>с</w:t>
            </w:r>
            <w:proofErr w:type="gramEnd"/>
          </w:p>
          <w:p w:rsidR="00110CEE" w:rsidRPr="00F16BF1" w:rsidRDefault="00110CEE" w:rsidP="007470F5">
            <w:pPr>
              <w:widowControl w:val="0"/>
              <w:tabs>
                <w:tab w:val="left" w:pos="733"/>
              </w:tabs>
              <w:autoSpaceDN w:val="0"/>
              <w:jc w:val="center"/>
              <w:rPr>
                <w:rFonts w:eastAsia="Calibri"/>
                <w:color w:val="000000"/>
                <w:sz w:val="20"/>
                <w:szCs w:val="20"/>
                <w:lang w:eastAsia="ar-SA"/>
              </w:rPr>
            </w:pPr>
            <w:r w:rsidRPr="00F16BF1">
              <w:rPr>
                <w:rFonts w:eastAsia="Calibri"/>
                <w:color w:val="000000"/>
                <w:sz w:val="20"/>
                <w:szCs w:val="20"/>
                <w:lang w:eastAsia="ar-SA"/>
              </w:rPr>
              <w:t>13.00 до 13.48, выходные дни -</w:t>
            </w:r>
          </w:p>
          <w:p w:rsidR="00110CEE" w:rsidRPr="00F16BF1" w:rsidRDefault="00110CEE" w:rsidP="007470F5">
            <w:pPr>
              <w:widowControl w:val="0"/>
              <w:suppressAutoHyphens/>
              <w:autoSpaceDN w:val="0"/>
              <w:ind w:left="58"/>
              <w:jc w:val="center"/>
              <w:rPr>
                <w:rFonts w:eastAsia="Calibri"/>
                <w:color w:val="000000"/>
                <w:sz w:val="20"/>
                <w:szCs w:val="20"/>
                <w:lang w:eastAsia="ar-SA"/>
              </w:rPr>
            </w:pPr>
            <w:proofErr w:type="spellStart"/>
            <w:proofErr w:type="gramStart"/>
            <w:r w:rsidRPr="00F16BF1">
              <w:rPr>
                <w:rFonts w:eastAsia="Calibri"/>
                <w:color w:val="000000"/>
                <w:sz w:val="20"/>
                <w:szCs w:val="20"/>
                <w:lang w:eastAsia="ar-SA"/>
              </w:rPr>
              <w:t>сб</w:t>
            </w:r>
            <w:proofErr w:type="spellEnd"/>
            <w:proofErr w:type="gramEnd"/>
            <w:r w:rsidRPr="00F16BF1">
              <w:rPr>
                <w:rFonts w:eastAsia="Calibri"/>
                <w:color w:val="000000"/>
                <w:sz w:val="20"/>
                <w:szCs w:val="20"/>
                <w:lang w:eastAsia="ar-SA"/>
              </w:rPr>
              <w:t>, вс.</w:t>
            </w:r>
          </w:p>
        </w:tc>
        <w:tc>
          <w:tcPr>
            <w:tcW w:w="1419" w:type="dxa"/>
            <w:shd w:val="clear" w:color="auto" w:fill="auto"/>
            <w:vAlign w:val="center"/>
          </w:tcPr>
          <w:p w:rsidR="00110CEE" w:rsidRPr="00F16BF1" w:rsidRDefault="00110CEE" w:rsidP="007470F5">
            <w:pPr>
              <w:widowControl w:val="0"/>
              <w:suppressAutoHyphens/>
              <w:jc w:val="center"/>
              <w:rPr>
                <w:rFonts w:eastAsia="Calibri"/>
                <w:sz w:val="20"/>
                <w:szCs w:val="20"/>
                <w:shd w:val="clear" w:color="auto" w:fill="FFFFFF"/>
                <w:lang w:eastAsia="en-US"/>
              </w:rPr>
            </w:pPr>
            <w:r w:rsidRPr="00F16BF1">
              <w:rPr>
                <w:rFonts w:eastAsia="Calibri"/>
                <w:sz w:val="20"/>
                <w:szCs w:val="20"/>
                <w:shd w:val="clear" w:color="auto" w:fill="FFFFFF"/>
                <w:lang w:eastAsia="en-US"/>
              </w:rPr>
              <w:t xml:space="preserve">8 (800) </w:t>
            </w:r>
          </w:p>
          <w:p w:rsidR="00110CEE" w:rsidRPr="00F16BF1" w:rsidRDefault="00110CEE" w:rsidP="007470F5">
            <w:pPr>
              <w:widowControl w:val="0"/>
              <w:suppressAutoHyphens/>
              <w:jc w:val="center"/>
              <w:rPr>
                <w:rFonts w:ascii="Courier New" w:hAnsi="Courier New" w:cs="Courier New"/>
                <w:sz w:val="20"/>
                <w:szCs w:val="20"/>
                <w:lang w:eastAsia="ar-SA"/>
              </w:rPr>
            </w:pPr>
            <w:r w:rsidRPr="00F16BF1">
              <w:rPr>
                <w:rFonts w:eastAsia="Calibri"/>
                <w:sz w:val="20"/>
                <w:szCs w:val="20"/>
                <w:shd w:val="clear" w:color="auto" w:fill="FFFFFF"/>
                <w:lang w:eastAsia="en-US"/>
              </w:rPr>
              <w:t>301-47-47</w:t>
            </w:r>
          </w:p>
        </w:tc>
      </w:tr>
    </w:tbl>
    <w:p w:rsidR="00110CEE" w:rsidRPr="00F16BF1" w:rsidRDefault="00110CEE" w:rsidP="00110CEE">
      <w:pPr>
        <w:tabs>
          <w:tab w:val="left" w:pos="142"/>
          <w:tab w:val="left" w:pos="284"/>
        </w:tabs>
        <w:jc w:val="both"/>
      </w:pPr>
    </w:p>
    <w:p w:rsidR="00110CEE" w:rsidRPr="00F16BF1" w:rsidRDefault="00110CEE" w:rsidP="00110CEE">
      <w:pPr>
        <w:tabs>
          <w:tab w:val="left" w:pos="142"/>
          <w:tab w:val="left" w:pos="284"/>
        </w:tabs>
        <w:jc w:val="both"/>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F16BF1" w:rsidRDefault="00110CEE" w:rsidP="00110CEE">
      <w:pPr>
        <w:widowControl w:val="0"/>
        <w:autoSpaceDE w:val="0"/>
        <w:autoSpaceDN w:val="0"/>
        <w:adjustRightInd w:val="0"/>
        <w:jc w:val="right"/>
        <w:outlineLvl w:val="1"/>
        <w:rPr>
          <w:b/>
          <w:sz w:val="28"/>
          <w:szCs w:val="28"/>
        </w:rPr>
      </w:pPr>
    </w:p>
    <w:p w:rsidR="00110CEE" w:rsidRPr="000C6FB2" w:rsidRDefault="000C6FB2" w:rsidP="00110CEE">
      <w:pPr>
        <w:widowControl w:val="0"/>
        <w:autoSpaceDE w:val="0"/>
        <w:autoSpaceDN w:val="0"/>
        <w:adjustRightInd w:val="0"/>
        <w:jc w:val="right"/>
        <w:outlineLvl w:val="1"/>
        <w:rPr>
          <w:sz w:val="28"/>
          <w:szCs w:val="28"/>
        </w:rPr>
      </w:pPr>
      <w:r>
        <w:rPr>
          <w:sz w:val="28"/>
          <w:szCs w:val="28"/>
        </w:rPr>
        <w:lastRenderedPageBreak/>
        <w:t>Приложение 5</w:t>
      </w:r>
    </w:p>
    <w:p w:rsidR="00110CEE" w:rsidRPr="00F16BF1" w:rsidRDefault="00110CEE" w:rsidP="00110CEE">
      <w:pPr>
        <w:widowControl w:val="0"/>
        <w:autoSpaceDE w:val="0"/>
        <w:autoSpaceDN w:val="0"/>
        <w:adjustRightInd w:val="0"/>
        <w:jc w:val="right"/>
        <w:rPr>
          <w:b/>
          <w:sz w:val="28"/>
          <w:szCs w:val="28"/>
        </w:rPr>
      </w:pPr>
    </w:p>
    <w:p w:rsidR="00110CEE" w:rsidRPr="00F16BF1" w:rsidRDefault="00110CEE" w:rsidP="00110CEE">
      <w:pPr>
        <w:widowControl w:val="0"/>
        <w:autoSpaceDE w:val="0"/>
        <w:autoSpaceDN w:val="0"/>
        <w:adjustRightInd w:val="0"/>
        <w:jc w:val="right"/>
        <w:rPr>
          <w:sz w:val="28"/>
          <w:szCs w:val="28"/>
        </w:rPr>
      </w:pPr>
    </w:p>
    <w:p w:rsidR="00110CEE" w:rsidRPr="00F16BF1" w:rsidRDefault="00110CEE" w:rsidP="00110CEE">
      <w:pPr>
        <w:autoSpaceDE w:val="0"/>
        <w:autoSpaceDN w:val="0"/>
        <w:adjustRightInd w:val="0"/>
        <w:ind w:firstLine="540"/>
        <w:jc w:val="center"/>
        <w:outlineLvl w:val="1"/>
        <w:rPr>
          <w:b/>
          <w:sz w:val="28"/>
        </w:rPr>
      </w:pPr>
      <w:r w:rsidRPr="00F16BF1">
        <w:rPr>
          <w:b/>
          <w:sz w:val="28"/>
        </w:rPr>
        <w:t>Места нахождения, справочные телефоны и адреса электронной почты органов местного самоуправления Ленинградской области</w:t>
      </w:r>
    </w:p>
    <w:p w:rsidR="00110CEE" w:rsidRPr="00F16BF1" w:rsidRDefault="00110CEE" w:rsidP="00110CEE">
      <w:pPr>
        <w:autoSpaceDE w:val="0"/>
        <w:autoSpaceDN w:val="0"/>
        <w:adjustRightInd w:val="0"/>
        <w:ind w:firstLine="540"/>
        <w:jc w:val="center"/>
        <w:outlineLvl w:val="1"/>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16"/>
        <w:gridCol w:w="1907"/>
        <w:gridCol w:w="1909"/>
        <w:gridCol w:w="1910"/>
      </w:tblGrid>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 xml:space="preserve">№ </w:t>
            </w:r>
            <w:proofErr w:type="spellStart"/>
            <w:proofErr w:type="gramStart"/>
            <w:r w:rsidRPr="00F16BF1">
              <w:rPr>
                <w:rFonts w:eastAsia="Calibri"/>
                <w:b/>
                <w:sz w:val="28"/>
                <w:szCs w:val="28"/>
              </w:rPr>
              <w:t>п</w:t>
            </w:r>
            <w:proofErr w:type="spellEnd"/>
            <w:proofErr w:type="gramEnd"/>
            <w:r w:rsidRPr="00F16BF1">
              <w:rPr>
                <w:rFonts w:eastAsia="Calibri"/>
                <w:b/>
                <w:sz w:val="28"/>
                <w:szCs w:val="28"/>
              </w:rPr>
              <w:t>/</w:t>
            </w:r>
            <w:proofErr w:type="spellStart"/>
            <w:r w:rsidRPr="00F16BF1">
              <w:rPr>
                <w:rFonts w:eastAsia="Calibri"/>
                <w:b/>
                <w:sz w:val="28"/>
                <w:szCs w:val="28"/>
              </w:rPr>
              <w:t>п</w:t>
            </w:r>
            <w:proofErr w:type="spellEnd"/>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Муниципальный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Почтовый адрес</w:t>
            </w: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Справочные телефоны</w:t>
            </w: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b/>
                <w:sz w:val="28"/>
                <w:szCs w:val="28"/>
              </w:rPr>
            </w:pPr>
            <w:r w:rsidRPr="00F16BF1">
              <w:rPr>
                <w:rFonts w:eastAsia="Calibri"/>
                <w:b/>
                <w:sz w:val="28"/>
                <w:szCs w:val="28"/>
              </w:rPr>
              <w:t>Адрес электронной почты</w:t>
            </w: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Бокситогорский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2</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Волосовский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3</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Волховский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4</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Всеволожский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5</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Выборгский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6</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Гатчинский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7</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Кингисеппский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8</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Киришский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9</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Кировский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10</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Лодейнопольский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11</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Ломоносовский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12</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Лужский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13</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Подпорожский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14</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Приозерский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15</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Сланцевский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16</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Сосновоборский</w:t>
            </w:r>
            <w:proofErr w:type="spellEnd"/>
            <w:r w:rsidRPr="00F16BF1">
              <w:rPr>
                <w:rFonts w:eastAsia="Calibri"/>
                <w:sz w:val="28"/>
                <w:szCs w:val="28"/>
              </w:rPr>
              <w:t xml:space="preserve"> городской округ</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17</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Тихвинский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r w:rsidR="00110CEE" w:rsidRPr="00F16BF1" w:rsidTr="007470F5">
        <w:tc>
          <w:tcPr>
            <w:tcW w:w="828"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r w:rsidRPr="00F16BF1">
              <w:rPr>
                <w:rFonts w:eastAsia="Calibri"/>
                <w:sz w:val="28"/>
                <w:szCs w:val="28"/>
              </w:rPr>
              <w:t>18</w:t>
            </w:r>
          </w:p>
        </w:tc>
        <w:tc>
          <w:tcPr>
            <w:tcW w:w="3016"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roofErr w:type="spellStart"/>
            <w:r w:rsidRPr="00F16BF1">
              <w:rPr>
                <w:rFonts w:eastAsia="Calibri"/>
                <w:sz w:val="28"/>
                <w:szCs w:val="28"/>
              </w:rPr>
              <w:t>Тосненский</w:t>
            </w:r>
            <w:proofErr w:type="spellEnd"/>
            <w:r w:rsidRPr="00F16BF1">
              <w:rPr>
                <w:rFonts w:eastAsia="Calibri"/>
                <w:sz w:val="28"/>
                <w:szCs w:val="28"/>
              </w:rPr>
              <w:t xml:space="preserve"> район</w:t>
            </w:r>
          </w:p>
        </w:tc>
        <w:tc>
          <w:tcPr>
            <w:tcW w:w="1907"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09"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c>
          <w:tcPr>
            <w:tcW w:w="1910" w:type="dxa"/>
            <w:shd w:val="clear" w:color="auto" w:fill="auto"/>
          </w:tcPr>
          <w:p w:rsidR="00110CEE" w:rsidRPr="00F16BF1" w:rsidRDefault="00110CEE" w:rsidP="007470F5">
            <w:pPr>
              <w:autoSpaceDE w:val="0"/>
              <w:autoSpaceDN w:val="0"/>
              <w:adjustRightInd w:val="0"/>
              <w:jc w:val="center"/>
              <w:outlineLvl w:val="1"/>
              <w:rPr>
                <w:rFonts w:eastAsia="Calibri"/>
                <w:sz w:val="28"/>
                <w:szCs w:val="28"/>
              </w:rPr>
            </w:pPr>
          </w:p>
        </w:tc>
      </w:tr>
    </w:tbl>
    <w:p w:rsidR="00110CEE" w:rsidRPr="00F16BF1" w:rsidRDefault="00110CEE" w:rsidP="00110CEE">
      <w:pPr>
        <w:autoSpaceDE w:val="0"/>
        <w:autoSpaceDN w:val="0"/>
        <w:adjustRightInd w:val="0"/>
        <w:ind w:firstLine="540"/>
        <w:jc w:val="center"/>
        <w:outlineLvl w:val="1"/>
        <w:rPr>
          <w:sz w:val="28"/>
          <w:szCs w:val="28"/>
        </w:rPr>
      </w:pPr>
    </w:p>
    <w:p w:rsidR="00110CEE" w:rsidRPr="000C6FB2" w:rsidRDefault="00110CEE" w:rsidP="00353D84">
      <w:pPr>
        <w:widowControl w:val="0"/>
        <w:autoSpaceDE w:val="0"/>
        <w:autoSpaceDN w:val="0"/>
        <w:adjustRightInd w:val="0"/>
        <w:jc w:val="right"/>
        <w:outlineLvl w:val="1"/>
        <w:rPr>
          <w:sz w:val="28"/>
          <w:szCs w:val="28"/>
        </w:rPr>
      </w:pPr>
      <w:r w:rsidRPr="00F16BF1">
        <w:rPr>
          <w:b/>
          <w:sz w:val="28"/>
          <w:szCs w:val="28"/>
        </w:rPr>
        <w:br w:type="page"/>
      </w:r>
      <w:r w:rsidR="000C6FB2">
        <w:rPr>
          <w:sz w:val="28"/>
          <w:szCs w:val="28"/>
        </w:rPr>
        <w:lastRenderedPageBreak/>
        <w:t>Приложение 6</w:t>
      </w:r>
    </w:p>
    <w:p w:rsidR="00110CEE" w:rsidRPr="00F16BF1" w:rsidRDefault="00110CEE" w:rsidP="00110CEE">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110CEE" w:rsidRPr="00F16BF1" w:rsidTr="007470F5">
        <w:trPr>
          <w:trHeight w:val="1585"/>
        </w:trPr>
        <w:tc>
          <w:tcPr>
            <w:tcW w:w="4767" w:type="dxa"/>
            <w:tcBorders>
              <w:top w:val="nil"/>
              <w:left w:val="nil"/>
              <w:bottom w:val="nil"/>
              <w:right w:val="nil"/>
            </w:tcBorders>
            <w:vAlign w:val="center"/>
          </w:tcPr>
          <w:p w:rsidR="00110CEE" w:rsidRPr="00F16BF1" w:rsidRDefault="00110CEE" w:rsidP="007470F5">
            <w:pPr>
              <w:jc w:val="center"/>
            </w:pPr>
          </w:p>
        </w:tc>
        <w:tc>
          <w:tcPr>
            <w:tcW w:w="5118" w:type="dxa"/>
            <w:tcBorders>
              <w:top w:val="nil"/>
              <w:left w:val="nil"/>
              <w:bottom w:val="nil"/>
              <w:right w:val="nil"/>
            </w:tcBorders>
          </w:tcPr>
          <w:p w:rsidR="00110CEE" w:rsidRPr="00F16BF1" w:rsidRDefault="00110CEE" w:rsidP="007470F5">
            <w:pPr>
              <w:pStyle w:val="unformattexttopleveltext"/>
              <w:spacing w:before="0" w:beforeAutospacing="0" w:after="0" w:afterAutospacing="0"/>
              <w:rPr>
                <w:sz w:val="28"/>
                <w:szCs w:val="28"/>
              </w:rPr>
            </w:pPr>
            <w:r w:rsidRPr="00F16BF1">
              <w:rPr>
                <w:sz w:val="28"/>
                <w:szCs w:val="28"/>
              </w:rPr>
              <w:t xml:space="preserve">Руководителю </w:t>
            </w:r>
          </w:p>
          <w:p w:rsidR="00110CEE" w:rsidRPr="00F16BF1" w:rsidRDefault="00110CEE" w:rsidP="007470F5">
            <w:pPr>
              <w:pStyle w:val="unformattexttopleveltext"/>
              <w:spacing w:before="0" w:beforeAutospacing="0" w:after="0" w:afterAutospacing="0"/>
              <w:rPr>
                <w:sz w:val="28"/>
                <w:szCs w:val="28"/>
              </w:rPr>
            </w:pPr>
            <w:r w:rsidRPr="00F16BF1">
              <w:rPr>
                <w:sz w:val="28"/>
                <w:szCs w:val="28"/>
              </w:rPr>
              <w:t>органа местного самоуправления</w:t>
            </w:r>
          </w:p>
          <w:p w:rsidR="00110CEE" w:rsidRPr="00F16BF1" w:rsidRDefault="00110CEE" w:rsidP="007470F5">
            <w:r w:rsidRPr="00F16BF1">
              <w:rPr>
                <w:sz w:val="28"/>
                <w:szCs w:val="28"/>
              </w:rPr>
              <w:t>Ленинградской области</w:t>
            </w:r>
          </w:p>
        </w:tc>
      </w:tr>
    </w:tbl>
    <w:p w:rsidR="00110CEE" w:rsidRPr="00F16BF1" w:rsidRDefault="00110CEE" w:rsidP="00110CEE">
      <w:pPr>
        <w:pStyle w:val="1"/>
        <w:rPr>
          <w:b w:val="0"/>
        </w:rPr>
      </w:pPr>
      <w:r w:rsidRPr="00F16BF1">
        <w:t>ЗАЯВЛЕНИЕ</w:t>
      </w:r>
    </w:p>
    <w:p w:rsidR="00110CEE" w:rsidRPr="00F16BF1" w:rsidRDefault="00110CEE" w:rsidP="00110CEE">
      <w:pPr>
        <w:jc w:val="center"/>
        <w:rPr>
          <w:b/>
          <w:bCs/>
        </w:rPr>
      </w:pPr>
      <w:r w:rsidRPr="00F16BF1">
        <w:rPr>
          <w:bCs/>
          <w:sz w:val="28"/>
          <w:szCs w:val="28"/>
        </w:rPr>
        <w:t>на выдачу разрешения</w:t>
      </w:r>
      <w:r w:rsidRPr="00F16BF1">
        <w:rPr>
          <w:szCs w:val="28"/>
        </w:rPr>
        <w:t xml:space="preserve"> </w:t>
      </w:r>
      <w:r w:rsidRPr="00F16BF1">
        <w:rPr>
          <w:sz w:val="28"/>
          <w:szCs w:val="28"/>
        </w:rPr>
        <w:t>на снос (пересадку) зеленых насаждений</w:t>
      </w:r>
    </w:p>
    <w:p w:rsidR="00110CEE" w:rsidRPr="00F16BF1" w:rsidRDefault="00110CEE" w:rsidP="00110CEE"/>
    <w:p w:rsidR="00110CEE" w:rsidRPr="00F16BF1" w:rsidRDefault="00110CEE" w:rsidP="00110CEE">
      <w:pPr>
        <w:ind w:left="360"/>
        <w:rPr>
          <w:sz w:val="28"/>
          <w:szCs w:val="28"/>
        </w:rPr>
      </w:pPr>
      <w:r w:rsidRPr="00F16BF1">
        <w:rPr>
          <w:sz w:val="28"/>
          <w:szCs w:val="28"/>
        </w:rPr>
        <w:t>1.____________________________________________________________________</w:t>
      </w:r>
    </w:p>
    <w:p w:rsidR="00110CEE" w:rsidRPr="00F16BF1" w:rsidRDefault="00110CEE" w:rsidP="00110CEE">
      <w:pPr>
        <w:ind w:left="360"/>
        <w:rPr>
          <w:sz w:val="20"/>
        </w:rPr>
      </w:pPr>
    </w:p>
    <w:p w:rsidR="00110CEE" w:rsidRPr="00F16BF1" w:rsidRDefault="00110CEE" w:rsidP="00110CEE">
      <w:pPr>
        <w:pBdr>
          <w:bottom w:val="single" w:sz="12" w:space="1" w:color="auto"/>
        </w:pBdr>
        <w:rPr>
          <w:sz w:val="20"/>
        </w:rPr>
      </w:pPr>
      <w:r w:rsidRPr="00F16BF1">
        <w:rPr>
          <w:sz w:val="20"/>
        </w:rPr>
        <w:t xml:space="preserve">    </w:t>
      </w:r>
      <w:r w:rsidRPr="00F16BF1">
        <w:rPr>
          <w:sz w:val="20"/>
        </w:rPr>
        <w:tab/>
      </w:r>
      <w:r w:rsidRPr="00F16BF1">
        <w:rPr>
          <w:sz w:val="20"/>
        </w:rPr>
        <w:tab/>
      </w:r>
      <w:r w:rsidRPr="00F16BF1">
        <w:rPr>
          <w:sz w:val="20"/>
        </w:rPr>
        <w:tab/>
        <w:t>(наименование предприятия, организационно-правовая форма)</w:t>
      </w:r>
      <w:r w:rsidRPr="00F16BF1">
        <w:rPr>
          <w:rStyle w:val="aa"/>
          <w:sz w:val="20"/>
        </w:rPr>
        <w:footnoteReference w:id="1"/>
      </w:r>
    </w:p>
    <w:p w:rsidR="00110CEE" w:rsidRPr="00F16BF1" w:rsidRDefault="00110CEE" w:rsidP="00110CEE">
      <w:pPr>
        <w:rPr>
          <w:sz w:val="20"/>
        </w:rPr>
      </w:pPr>
      <w:r w:rsidRPr="00F16BF1">
        <w:rPr>
          <w:sz w:val="20"/>
        </w:rPr>
        <w:tab/>
      </w:r>
      <w:r w:rsidRPr="00F16BF1">
        <w:rPr>
          <w:sz w:val="20"/>
        </w:rPr>
        <w:tab/>
      </w:r>
      <w:r w:rsidRPr="00F16BF1">
        <w:rPr>
          <w:sz w:val="20"/>
        </w:rPr>
        <w:tab/>
      </w:r>
      <w:r w:rsidRPr="00F16BF1">
        <w:rPr>
          <w:sz w:val="20"/>
        </w:rPr>
        <w:tab/>
        <w:t>(юридический адрес, банковские реквизиты, ИНН)</w:t>
      </w:r>
    </w:p>
    <w:p w:rsidR="00110CEE" w:rsidRPr="00F16BF1" w:rsidRDefault="00110CEE" w:rsidP="00110CEE">
      <w:pPr>
        <w:rPr>
          <w:sz w:val="20"/>
        </w:rPr>
      </w:pPr>
    </w:p>
    <w:p w:rsidR="00110CEE" w:rsidRPr="00F16BF1" w:rsidRDefault="00110CEE" w:rsidP="00110CEE">
      <w:pPr>
        <w:rPr>
          <w:sz w:val="28"/>
          <w:szCs w:val="28"/>
        </w:rPr>
      </w:pPr>
      <w:r w:rsidRPr="00F16BF1">
        <w:rPr>
          <w:sz w:val="28"/>
          <w:szCs w:val="28"/>
        </w:rPr>
        <w:t>прошу выдать</w:t>
      </w:r>
      <w:r w:rsidRPr="00F16BF1">
        <w:t xml:space="preserve"> </w:t>
      </w:r>
      <w:r w:rsidRPr="00F16BF1">
        <w:rPr>
          <w:sz w:val="28"/>
          <w:szCs w:val="28"/>
        </w:rPr>
        <w:t xml:space="preserve">разрешение на снос (пересадку) зеленых насаждений </w:t>
      </w:r>
    </w:p>
    <w:p w:rsidR="00110CEE" w:rsidRPr="00F16BF1" w:rsidRDefault="00110CEE" w:rsidP="00110CEE"/>
    <w:p w:rsidR="00110CEE" w:rsidRPr="00F16BF1" w:rsidRDefault="00110CEE" w:rsidP="00110CEE">
      <w:pPr>
        <w:rPr>
          <w:sz w:val="28"/>
          <w:szCs w:val="28"/>
        </w:rPr>
      </w:pPr>
      <w:r w:rsidRPr="00F16BF1">
        <w:rPr>
          <w:sz w:val="28"/>
          <w:szCs w:val="28"/>
        </w:rPr>
        <w:t xml:space="preserve">2. </w:t>
      </w:r>
      <w:r w:rsidRPr="00F16BF1">
        <w:rPr>
          <w:bCs/>
          <w:sz w:val="28"/>
          <w:szCs w:val="28"/>
        </w:rPr>
        <w:t>Основание для сноса (обрезки, пересадки) зеленых насаждений.</w:t>
      </w:r>
    </w:p>
    <w:p w:rsidR="00110CEE" w:rsidRPr="00F16BF1" w:rsidRDefault="00110CEE" w:rsidP="00110CEE">
      <w:pPr>
        <w:jc w:val="both"/>
        <w:rPr>
          <w:sz w:val="20"/>
        </w:rPr>
      </w:pPr>
      <w:r w:rsidRPr="00F16BF1">
        <w:rPr>
          <w:sz w:val="28"/>
          <w:szCs w:val="28"/>
        </w:rPr>
        <w:t>3.</w:t>
      </w:r>
      <w:r w:rsidRPr="00F16BF1">
        <w:t xml:space="preserve"> </w:t>
      </w:r>
      <w:r w:rsidRPr="00F16BF1">
        <w:rPr>
          <w:sz w:val="28"/>
          <w:szCs w:val="28"/>
        </w:rPr>
        <w:t>С</w:t>
      </w:r>
      <w:r w:rsidRPr="00F16BF1">
        <w:rPr>
          <w:bCs/>
          <w:sz w:val="28"/>
          <w:szCs w:val="28"/>
        </w:rPr>
        <w:t>ведения о местоположении, количестве и видах зеленых насаждений</w:t>
      </w:r>
    </w:p>
    <w:p w:rsidR="00110CEE" w:rsidRPr="00F16BF1" w:rsidRDefault="00110CEE" w:rsidP="00110CEE">
      <w:pPr>
        <w:pStyle w:val="3"/>
        <w:spacing w:after="0"/>
        <w:jc w:val="both"/>
        <w:rPr>
          <w:sz w:val="28"/>
          <w:szCs w:val="28"/>
        </w:rPr>
      </w:pPr>
      <w:r w:rsidRPr="00F16BF1">
        <w:rPr>
          <w:sz w:val="28"/>
          <w:szCs w:val="28"/>
        </w:rPr>
        <w:t>4. Предполагаемые сроки выполнения работ по сносу или пересадке зеленых насаждений.</w:t>
      </w:r>
    </w:p>
    <w:p w:rsidR="00110CEE" w:rsidRPr="00F16BF1" w:rsidRDefault="00110CEE" w:rsidP="00110CEE">
      <w:pPr>
        <w:pStyle w:val="3"/>
        <w:spacing w:after="0"/>
        <w:jc w:val="both"/>
        <w:rPr>
          <w:sz w:val="28"/>
          <w:szCs w:val="28"/>
        </w:rPr>
      </w:pPr>
      <w:r w:rsidRPr="00F16BF1">
        <w:rPr>
          <w:sz w:val="28"/>
          <w:szCs w:val="28"/>
        </w:rPr>
        <w:t>5. Предполагаемое место пересадки зеленых насаждений (данный пункт заполняется в случае пересадки).</w:t>
      </w:r>
    </w:p>
    <w:p w:rsidR="00110CEE" w:rsidRPr="00F16BF1" w:rsidRDefault="00110CEE" w:rsidP="00110CEE">
      <w:pPr>
        <w:pStyle w:val="3"/>
        <w:rPr>
          <w:sz w:val="20"/>
        </w:rPr>
      </w:pPr>
    </w:p>
    <w:p w:rsidR="00110CEE" w:rsidRPr="00F16BF1" w:rsidRDefault="00110CEE" w:rsidP="00110CEE">
      <w:pPr>
        <w:rPr>
          <w:sz w:val="28"/>
          <w:szCs w:val="28"/>
        </w:rPr>
      </w:pPr>
      <w:r w:rsidRPr="00F16BF1">
        <w:rPr>
          <w:sz w:val="28"/>
          <w:szCs w:val="28"/>
        </w:rPr>
        <w:t>Приложение: заявление  на __________ листах.</w:t>
      </w:r>
    </w:p>
    <w:p w:rsidR="00110CEE" w:rsidRPr="00F16BF1" w:rsidRDefault="00110CEE" w:rsidP="00110CEE">
      <w:pPr>
        <w:rPr>
          <w:sz w:val="28"/>
          <w:szCs w:val="28"/>
        </w:rPr>
      </w:pPr>
    </w:p>
    <w:p w:rsidR="00110CEE" w:rsidRPr="00F16BF1" w:rsidRDefault="00110CEE" w:rsidP="00110CEE">
      <w:pPr>
        <w:rPr>
          <w:sz w:val="28"/>
          <w:szCs w:val="28"/>
        </w:rPr>
      </w:pPr>
      <w:r w:rsidRPr="00F16BF1">
        <w:rPr>
          <w:sz w:val="28"/>
          <w:szCs w:val="28"/>
        </w:rPr>
        <w:t xml:space="preserve">     _____                _________________                            /___________________/        </w:t>
      </w:r>
    </w:p>
    <w:p w:rsidR="00110CEE" w:rsidRPr="00F16BF1" w:rsidRDefault="00110CEE" w:rsidP="00110CEE">
      <w:pPr>
        <w:rPr>
          <w:sz w:val="18"/>
          <w:szCs w:val="18"/>
        </w:rPr>
      </w:pPr>
      <w:r w:rsidRPr="00F16BF1">
        <w:rPr>
          <w:sz w:val="18"/>
          <w:szCs w:val="18"/>
        </w:rPr>
        <w:t xml:space="preserve">          дата                                                  подпись                                                                                   расшифровка</w:t>
      </w:r>
    </w:p>
    <w:p w:rsidR="00110CEE" w:rsidRDefault="00110CEE" w:rsidP="00110CEE">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110CEE" w:rsidRDefault="00110CEE" w:rsidP="00110CEE">
      <w:pPr>
        <w:jc w:val="right"/>
        <w:rPr>
          <w:sz w:val="28"/>
          <w:szCs w:val="28"/>
        </w:rPr>
      </w:pPr>
    </w:p>
    <w:p w:rsidR="00110CEE" w:rsidRPr="00353D84" w:rsidRDefault="00110CEE" w:rsidP="00110CEE">
      <w:pPr>
        <w:rPr>
          <w:sz w:val="28"/>
          <w:szCs w:val="28"/>
        </w:rPr>
      </w:pPr>
      <w:r w:rsidRPr="00353D84">
        <w:rPr>
          <w:sz w:val="28"/>
          <w:szCs w:val="28"/>
        </w:rPr>
        <w:t>Результат рассмотрения заявления прошу:</w:t>
      </w:r>
    </w:p>
    <w:p w:rsidR="00110CEE" w:rsidRPr="00353D84" w:rsidRDefault="00110CEE" w:rsidP="00110CEE">
      <w:pPr>
        <w:pStyle w:val="ConsPlusNonformat"/>
      </w:pPr>
    </w:p>
    <w:p w:rsidR="00110CEE" w:rsidRPr="00353D84" w:rsidRDefault="00110CEE" w:rsidP="00110CEE">
      <w:pPr>
        <w:pStyle w:val="ConsPlusNonformat"/>
      </w:pPr>
      <w:r w:rsidRPr="00353D84">
        <w:t xml:space="preserve">    ┌──┐</w:t>
      </w:r>
    </w:p>
    <w:p w:rsidR="00110CEE" w:rsidRPr="00353D84" w:rsidRDefault="00110CEE" w:rsidP="00110CEE">
      <w:pPr>
        <w:pStyle w:val="ConsPlusNonformat"/>
        <w:rPr>
          <w:rFonts w:ascii="Times New Roman" w:hAnsi="Times New Roman" w:cs="Times New Roman"/>
          <w:sz w:val="24"/>
          <w:szCs w:val="24"/>
        </w:rPr>
      </w:pPr>
      <w:r w:rsidRPr="00353D84">
        <w:t xml:space="preserve">    │  </w:t>
      </w:r>
      <w:proofErr w:type="spellStart"/>
      <w:r w:rsidRPr="00353D84">
        <w:t>│</w:t>
      </w:r>
      <w:proofErr w:type="spellEnd"/>
      <w:r w:rsidRPr="00353D84">
        <w:t xml:space="preserve"> </w:t>
      </w:r>
      <w:r w:rsidRPr="00353D84">
        <w:rPr>
          <w:rFonts w:ascii="Times New Roman" w:hAnsi="Times New Roman" w:cs="Times New Roman"/>
          <w:sz w:val="24"/>
          <w:szCs w:val="24"/>
        </w:rPr>
        <w:t>выдать на руки в Администрации</w:t>
      </w:r>
    </w:p>
    <w:p w:rsidR="00110CEE" w:rsidRPr="00353D84" w:rsidRDefault="00110CEE" w:rsidP="00110CEE">
      <w:pPr>
        <w:pStyle w:val="ConsPlusNonformat"/>
      </w:pPr>
      <w:r w:rsidRPr="00353D84">
        <w:t xml:space="preserve">    ├──┤</w:t>
      </w:r>
    </w:p>
    <w:p w:rsidR="00110CEE" w:rsidRPr="00353D84" w:rsidRDefault="00110CEE" w:rsidP="00110CEE">
      <w:pPr>
        <w:pStyle w:val="ConsPlusNonformat"/>
        <w:rPr>
          <w:rFonts w:ascii="Times New Roman" w:hAnsi="Times New Roman" w:cs="Times New Roman"/>
          <w:sz w:val="24"/>
          <w:szCs w:val="24"/>
        </w:rPr>
      </w:pPr>
      <w:r w:rsidRPr="00353D84">
        <w:t xml:space="preserve">    │  </w:t>
      </w:r>
      <w:proofErr w:type="spellStart"/>
      <w:r w:rsidRPr="00353D84">
        <w:t>│</w:t>
      </w:r>
      <w:proofErr w:type="spellEnd"/>
      <w:r w:rsidRPr="00353D84">
        <w:t xml:space="preserve"> </w:t>
      </w:r>
      <w:r w:rsidRPr="00353D84">
        <w:rPr>
          <w:rFonts w:ascii="Times New Roman" w:hAnsi="Times New Roman" w:cs="Times New Roman"/>
          <w:sz w:val="24"/>
          <w:szCs w:val="24"/>
        </w:rPr>
        <w:t>выдать на руки в МФЦ</w:t>
      </w:r>
    </w:p>
    <w:p w:rsidR="00110CEE" w:rsidRPr="00353D84" w:rsidRDefault="00110CEE" w:rsidP="00110CEE">
      <w:pPr>
        <w:pStyle w:val="ConsPlusNonformat"/>
      </w:pPr>
      <w:r w:rsidRPr="00353D84">
        <w:t xml:space="preserve">    ├──┤    </w:t>
      </w:r>
    </w:p>
    <w:p w:rsidR="00110CEE" w:rsidRPr="00353D84" w:rsidRDefault="00110CEE" w:rsidP="00110CEE">
      <w:pPr>
        <w:pStyle w:val="ConsPlusNonformat"/>
        <w:rPr>
          <w:rFonts w:ascii="Times New Roman" w:hAnsi="Times New Roman" w:cs="Times New Roman"/>
        </w:rPr>
      </w:pPr>
      <w:r w:rsidRPr="00353D84">
        <w:t xml:space="preserve">    │__│ </w:t>
      </w:r>
      <w:r w:rsidRPr="00353D84">
        <w:rPr>
          <w:rFonts w:ascii="Times New Roman" w:hAnsi="Times New Roman" w:cs="Times New Roman"/>
          <w:sz w:val="24"/>
          <w:szCs w:val="24"/>
        </w:rPr>
        <w:t>направить по почте</w:t>
      </w:r>
    </w:p>
    <w:p w:rsidR="00110CEE" w:rsidRPr="00353D84" w:rsidRDefault="00110CEE" w:rsidP="00110CEE">
      <w:pPr>
        <w:pStyle w:val="ConsPlusNonformat"/>
        <w:rPr>
          <w:rFonts w:ascii="Times New Roman" w:hAnsi="Times New Roman" w:cs="Times New Roman"/>
          <w:sz w:val="24"/>
          <w:szCs w:val="24"/>
        </w:rPr>
      </w:pPr>
      <w:r w:rsidRPr="00353D84">
        <w:t xml:space="preserve">    └  │ </w:t>
      </w:r>
      <w:r w:rsidRPr="00353D84">
        <w:rPr>
          <w:rFonts w:ascii="Times New Roman" w:hAnsi="Times New Roman" w:cs="Times New Roman"/>
          <w:sz w:val="24"/>
          <w:szCs w:val="24"/>
        </w:rPr>
        <w:t>направить в электронной форме в личный кабинет на ПГУ.</w:t>
      </w:r>
    </w:p>
    <w:p w:rsidR="00110CEE" w:rsidRPr="000C630E" w:rsidRDefault="00110CEE" w:rsidP="00110CEE">
      <w:pPr>
        <w:pStyle w:val="ConsPlusNonformat"/>
        <w:rPr>
          <w:rFonts w:ascii="Times New Roman" w:hAnsi="Times New Roman" w:cs="Times New Roman"/>
          <w:sz w:val="28"/>
          <w:szCs w:val="28"/>
        </w:rPr>
      </w:pPr>
      <w:r w:rsidRPr="00353D84">
        <w:t xml:space="preserve">    └──┘</w:t>
      </w:r>
    </w:p>
    <w:p w:rsidR="00110CEE" w:rsidRPr="0060164C" w:rsidRDefault="00110CEE" w:rsidP="00110CEE">
      <w:pPr>
        <w:pStyle w:val="ConsPlusNonformat"/>
        <w:rPr>
          <w:rFonts w:ascii="Times New Roman" w:hAnsi="Times New Roman" w:cs="Times New Roman"/>
          <w:sz w:val="28"/>
          <w:szCs w:val="28"/>
        </w:rPr>
      </w:pPr>
    </w:p>
    <w:p w:rsidR="0094640D" w:rsidRDefault="0094640D"/>
    <w:sectPr w:rsidR="0094640D" w:rsidSect="00B51E34">
      <w:pgSz w:w="11906" w:h="16838"/>
      <w:pgMar w:top="1079"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70" w:rsidRDefault="00643C70" w:rsidP="00110CEE">
      <w:r>
        <w:separator/>
      </w:r>
    </w:p>
  </w:endnote>
  <w:endnote w:type="continuationSeparator" w:id="0">
    <w:p w:rsidR="00643C70" w:rsidRDefault="00643C70" w:rsidP="00110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70" w:rsidRDefault="00643C70" w:rsidP="00110CEE">
      <w:r>
        <w:separator/>
      </w:r>
    </w:p>
  </w:footnote>
  <w:footnote w:type="continuationSeparator" w:id="0">
    <w:p w:rsidR="00643C70" w:rsidRDefault="00643C70" w:rsidP="00110CEE">
      <w:r>
        <w:continuationSeparator/>
      </w:r>
    </w:p>
  </w:footnote>
  <w:footnote w:id="1">
    <w:p w:rsidR="00110CEE" w:rsidRPr="002600BA" w:rsidRDefault="00110CEE" w:rsidP="00110CEE">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110CEE" w:rsidRPr="002600BA" w:rsidRDefault="00110CEE" w:rsidP="00110CEE">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110CEE" w:rsidRPr="00782FFD" w:rsidRDefault="00110CEE" w:rsidP="00110CEE">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110CEE" w:rsidRDefault="00110CEE" w:rsidP="00110CEE">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6"/>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0CEE"/>
    <w:rsid w:val="00030CB6"/>
    <w:rsid w:val="000467FA"/>
    <w:rsid w:val="000C354D"/>
    <w:rsid w:val="000C6FB2"/>
    <w:rsid w:val="00110CEE"/>
    <w:rsid w:val="00141048"/>
    <w:rsid w:val="00195853"/>
    <w:rsid w:val="00245859"/>
    <w:rsid w:val="002976A0"/>
    <w:rsid w:val="002B6FC1"/>
    <w:rsid w:val="003157D5"/>
    <w:rsid w:val="00320AE9"/>
    <w:rsid w:val="00353D84"/>
    <w:rsid w:val="00361ABF"/>
    <w:rsid w:val="00484D6C"/>
    <w:rsid w:val="004F4F25"/>
    <w:rsid w:val="005065C2"/>
    <w:rsid w:val="00564433"/>
    <w:rsid w:val="0058655B"/>
    <w:rsid w:val="005A45A7"/>
    <w:rsid w:val="005F4117"/>
    <w:rsid w:val="00643C70"/>
    <w:rsid w:val="006B1763"/>
    <w:rsid w:val="007C7FF5"/>
    <w:rsid w:val="00930C23"/>
    <w:rsid w:val="0094640D"/>
    <w:rsid w:val="00966EA7"/>
    <w:rsid w:val="0099581B"/>
    <w:rsid w:val="009C205C"/>
    <w:rsid w:val="009D36D3"/>
    <w:rsid w:val="00A17110"/>
    <w:rsid w:val="00A31682"/>
    <w:rsid w:val="00A333A8"/>
    <w:rsid w:val="00AF6C38"/>
    <w:rsid w:val="00B21308"/>
    <w:rsid w:val="00B2736C"/>
    <w:rsid w:val="00B87301"/>
    <w:rsid w:val="00BF4D0F"/>
    <w:rsid w:val="00C13D44"/>
    <w:rsid w:val="00DD54C7"/>
    <w:rsid w:val="00E04D5D"/>
    <w:rsid w:val="00E3032F"/>
    <w:rsid w:val="00E57A76"/>
    <w:rsid w:val="00E64F99"/>
    <w:rsid w:val="00EA4DEE"/>
    <w:rsid w:val="00ED5A50"/>
    <w:rsid w:val="00F13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0CEE"/>
    <w:pPr>
      <w:keepNext/>
      <w:jc w:val="center"/>
      <w:outlineLvl w:val="0"/>
    </w:pPr>
    <w:rPr>
      <w:b/>
      <w:szCs w:val="20"/>
    </w:rPr>
  </w:style>
  <w:style w:type="paragraph" w:styleId="2">
    <w:name w:val="heading 2"/>
    <w:basedOn w:val="a"/>
    <w:next w:val="a"/>
    <w:link w:val="20"/>
    <w:semiHidden/>
    <w:unhideWhenUsed/>
    <w:qFormat/>
    <w:rsid w:val="00110CE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CEE"/>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110CEE"/>
    <w:rPr>
      <w:rFonts w:ascii="Cambria" w:eastAsia="Times New Roman" w:hAnsi="Cambria" w:cs="Times New Roman"/>
      <w:b/>
      <w:bCs/>
      <w:i/>
      <w:iCs/>
      <w:sz w:val="28"/>
      <w:szCs w:val="28"/>
      <w:lang w:eastAsia="ru-RU"/>
    </w:rPr>
  </w:style>
  <w:style w:type="paragraph" w:customStyle="1" w:styleId="ConsPlusTitle">
    <w:name w:val="ConsPlusTitle"/>
    <w:rsid w:val="00110C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10C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110CEE"/>
    <w:rPr>
      <w:sz w:val="20"/>
      <w:szCs w:val="20"/>
    </w:rPr>
  </w:style>
  <w:style w:type="character" w:customStyle="1" w:styleId="a4">
    <w:name w:val="Текст сноски Знак"/>
    <w:basedOn w:val="a0"/>
    <w:link w:val="a3"/>
    <w:semiHidden/>
    <w:rsid w:val="00110CEE"/>
    <w:rPr>
      <w:rFonts w:ascii="Times New Roman" w:eastAsia="Times New Roman" w:hAnsi="Times New Roman" w:cs="Times New Roman"/>
      <w:sz w:val="20"/>
      <w:szCs w:val="20"/>
      <w:lang w:eastAsia="ru-RU"/>
    </w:rPr>
  </w:style>
  <w:style w:type="paragraph" w:styleId="a5">
    <w:name w:val="Body Text Indent"/>
    <w:basedOn w:val="a"/>
    <w:link w:val="a6"/>
    <w:rsid w:val="00110CEE"/>
    <w:pPr>
      <w:ind w:firstLine="900"/>
      <w:jc w:val="both"/>
    </w:pPr>
  </w:style>
  <w:style w:type="character" w:customStyle="1" w:styleId="a6">
    <w:name w:val="Основной текст с отступом Знак"/>
    <w:basedOn w:val="a0"/>
    <w:link w:val="a5"/>
    <w:rsid w:val="00110CEE"/>
    <w:rPr>
      <w:rFonts w:ascii="Times New Roman" w:eastAsia="Times New Roman" w:hAnsi="Times New Roman" w:cs="Times New Roman"/>
      <w:sz w:val="24"/>
      <w:szCs w:val="24"/>
      <w:lang w:eastAsia="ru-RU"/>
    </w:rPr>
  </w:style>
  <w:style w:type="paragraph" w:styleId="a7">
    <w:name w:val="List Paragraph"/>
    <w:basedOn w:val="a"/>
    <w:qFormat/>
    <w:rsid w:val="00110CEE"/>
    <w:pPr>
      <w:spacing w:line="360" w:lineRule="auto"/>
      <w:ind w:left="720" w:firstLine="709"/>
      <w:contextualSpacing/>
      <w:jc w:val="both"/>
    </w:pPr>
  </w:style>
  <w:style w:type="paragraph" w:styleId="a8">
    <w:name w:val="Normal (Web)"/>
    <w:basedOn w:val="a"/>
    <w:rsid w:val="00110CEE"/>
  </w:style>
  <w:style w:type="character" w:styleId="a9">
    <w:name w:val="Hyperlink"/>
    <w:rsid w:val="00110CEE"/>
    <w:rPr>
      <w:color w:val="0000FF"/>
      <w:u w:val="single"/>
    </w:rPr>
  </w:style>
  <w:style w:type="paragraph" w:customStyle="1" w:styleId="11">
    <w:name w:val="Знак Знак Знак Знак Знак1 Знак Знак Знак Знак Знак"/>
    <w:basedOn w:val="a"/>
    <w:rsid w:val="00110CEE"/>
    <w:pPr>
      <w:widowControl w:val="0"/>
      <w:adjustRightInd w:val="0"/>
      <w:spacing w:after="160" w:line="240" w:lineRule="exact"/>
      <w:jc w:val="right"/>
    </w:pPr>
    <w:rPr>
      <w:sz w:val="20"/>
      <w:szCs w:val="20"/>
      <w:lang w:val="en-GB" w:eastAsia="en-US"/>
    </w:rPr>
  </w:style>
  <w:style w:type="paragraph" w:customStyle="1" w:styleId="ConsPlusCell">
    <w:name w:val="ConsPlusCell"/>
    <w:rsid w:val="00110C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w:basedOn w:val="a"/>
    <w:rsid w:val="00110CEE"/>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110CEE"/>
    <w:rPr>
      <w:sz w:val="26"/>
      <w:szCs w:val="26"/>
      <w:shd w:val="clear" w:color="auto" w:fill="FFFFFF"/>
    </w:rPr>
  </w:style>
  <w:style w:type="paragraph" w:customStyle="1" w:styleId="Bodytext1">
    <w:name w:val="Body text1"/>
    <w:basedOn w:val="a"/>
    <w:link w:val="Bodytext"/>
    <w:rsid w:val="00110CEE"/>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110CEE"/>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110CEE"/>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110CEE"/>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110CEE"/>
  </w:style>
  <w:style w:type="paragraph" w:customStyle="1" w:styleId="unformattexttopleveltext">
    <w:name w:val="unformattext topleveltext"/>
    <w:basedOn w:val="a"/>
    <w:rsid w:val="00110CEE"/>
    <w:pPr>
      <w:spacing w:before="100" w:beforeAutospacing="1" w:after="100" w:afterAutospacing="1"/>
    </w:pPr>
  </w:style>
  <w:style w:type="paragraph" w:customStyle="1" w:styleId="formattexttopleveltext">
    <w:name w:val="formattext topleveltext"/>
    <w:basedOn w:val="a"/>
    <w:rsid w:val="00110CEE"/>
    <w:pPr>
      <w:spacing w:before="100" w:beforeAutospacing="1" w:after="100" w:afterAutospacing="1"/>
    </w:pPr>
  </w:style>
  <w:style w:type="paragraph" w:styleId="3">
    <w:name w:val="Body Text 3"/>
    <w:basedOn w:val="a"/>
    <w:link w:val="30"/>
    <w:rsid w:val="00110CEE"/>
    <w:pPr>
      <w:spacing w:after="120"/>
    </w:pPr>
    <w:rPr>
      <w:sz w:val="16"/>
      <w:szCs w:val="16"/>
    </w:rPr>
  </w:style>
  <w:style w:type="character" w:customStyle="1" w:styleId="30">
    <w:name w:val="Основной текст 3 Знак"/>
    <w:basedOn w:val="a0"/>
    <w:link w:val="3"/>
    <w:rsid w:val="00110CEE"/>
    <w:rPr>
      <w:rFonts w:ascii="Times New Roman" w:eastAsia="Times New Roman" w:hAnsi="Times New Roman" w:cs="Times New Roman"/>
      <w:sz w:val="16"/>
      <w:szCs w:val="16"/>
      <w:lang w:eastAsia="ru-RU"/>
    </w:rPr>
  </w:style>
  <w:style w:type="character" w:styleId="aa">
    <w:name w:val="footnote reference"/>
    <w:semiHidden/>
    <w:rsid w:val="00110CEE"/>
    <w:rPr>
      <w:vertAlign w:val="superscript"/>
    </w:rPr>
  </w:style>
  <w:style w:type="character" w:styleId="ab">
    <w:name w:val="FollowedHyperlink"/>
    <w:rsid w:val="00110CEE"/>
    <w:rPr>
      <w:color w:val="800080"/>
      <w:u w:val="single"/>
    </w:rPr>
  </w:style>
  <w:style w:type="character" w:customStyle="1" w:styleId="apple-converted-space">
    <w:name w:val="apple-converted-space"/>
    <w:basedOn w:val="a0"/>
    <w:rsid w:val="00110CEE"/>
  </w:style>
  <w:style w:type="paragraph" w:styleId="ac">
    <w:name w:val="Body Text"/>
    <w:basedOn w:val="a"/>
    <w:link w:val="ad"/>
    <w:rsid w:val="00110CEE"/>
    <w:pPr>
      <w:spacing w:after="120"/>
    </w:pPr>
  </w:style>
  <w:style w:type="character" w:customStyle="1" w:styleId="ad">
    <w:name w:val="Основной текст Знак"/>
    <w:basedOn w:val="a0"/>
    <w:link w:val="ac"/>
    <w:rsid w:val="00110CE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0CEE"/>
    <w:pPr>
      <w:autoSpaceDE w:val="0"/>
      <w:autoSpaceDN w:val="0"/>
      <w:adjustRightInd w:val="0"/>
      <w:spacing w:after="0" w:line="240" w:lineRule="auto"/>
    </w:pPr>
    <w:rPr>
      <w:rFonts w:ascii="Courier New" w:eastAsia="Times New Roman" w:hAnsi="Courier New" w:cs="Courier New"/>
      <w:sz w:val="20"/>
      <w:szCs w:val="20"/>
    </w:rPr>
  </w:style>
  <w:style w:type="paragraph" w:styleId="ae">
    <w:name w:val="Balloon Text"/>
    <w:basedOn w:val="a"/>
    <w:link w:val="af"/>
    <w:uiPriority w:val="99"/>
    <w:semiHidden/>
    <w:unhideWhenUsed/>
    <w:rsid w:val="0058655B"/>
    <w:rPr>
      <w:rFonts w:ascii="Tahoma" w:hAnsi="Tahoma" w:cs="Tahoma"/>
      <w:sz w:val="16"/>
      <w:szCs w:val="16"/>
    </w:rPr>
  </w:style>
  <w:style w:type="character" w:customStyle="1" w:styleId="af">
    <w:name w:val="Текст выноски Знак"/>
    <w:basedOn w:val="a0"/>
    <w:link w:val="ae"/>
    <w:uiPriority w:val="99"/>
    <w:semiHidden/>
    <w:rsid w:val="005865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4144234">
      <w:bodyDiv w:val="1"/>
      <w:marLeft w:val="0"/>
      <w:marRight w:val="0"/>
      <w:marTop w:val="0"/>
      <w:marBottom w:val="0"/>
      <w:divBdr>
        <w:top w:val="none" w:sz="0" w:space="0" w:color="auto"/>
        <w:left w:val="none" w:sz="0" w:space="0" w:color="auto"/>
        <w:bottom w:val="none" w:sz="0" w:space="0" w:color="auto"/>
        <w:right w:val="none" w:sz="0" w:space="0" w:color="auto"/>
      </w:divBdr>
    </w:div>
    <w:div w:id="707803408">
      <w:bodyDiv w:val="1"/>
      <w:marLeft w:val="0"/>
      <w:marRight w:val="0"/>
      <w:marTop w:val="0"/>
      <w:marBottom w:val="0"/>
      <w:divBdr>
        <w:top w:val="none" w:sz="0" w:space="0" w:color="auto"/>
        <w:left w:val="none" w:sz="0" w:space="0" w:color="auto"/>
        <w:bottom w:val="none" w:sz="0" w:space="0" w:color="auto"/>
        <w:right w:val="none" w:sz="0" w:space="0" w:color="auto"/>
      </w:divBdr>
    </w:div>
    <w:div w:id="15584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32</Pages>
  <Words>10934</Words>
  <Characters>62329</Characters>
  <Application>Microsoft Office Word</Application>
  <DocSecurity>0</DocSecurity>
  <Lines>519</Lines>
  <Paragraphs>146</Paragraphs>
  <ScaleCrop>false</ScaleCrop>
  <Company/>
  <LinksUpToDate>false</LinksUpToDate>
  <CharactersWithSpaces>73117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33</cp:revision>
  <dcterms:created xsi:type="dcterms:W3CDTF">2017-08-24T11:53:00Z</dcterms:created>
  <dcterms:modified xsi:type="dcterms:W3CDTF">2017-08-25T08:52:00Z</dcterms:modified>
</cp:coreProperties>
</file>